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56" w:rsidRPr="00372356" w:rsidRDefault="00372356" w:rsidP="00024C7C">
      <w:pPr>
        <w:spacing w:after="0" w:line="240" w:lineRule="exact"/>
        <w:jc w:val="center"/>
        <w:rPr>
          <w:rFonts w:ascii="Times New Roman" w:hAnsi="Times New Roman"/>
          <w:sz w:val="28"/>
        </w:rPr>
      </w:pPr>
      <w:r w:rsidRPr="00372356">
        <w:rPr>
          <w:rFonts w:ascii="Times New Roman" w:hAnsi="Times New Roman"/>
          <w:sz w:val="28"/>
        </w:rPr>
        <w:t>АДМИНИСТРАЦИЯ ГОРОДА СТАВРОПОЛЯ</w:t>
      </w:r>
    </w:p>
    <w:p w:rsidR="00372356" w:rsidRPr="00372356" w:rsidRDefault="00372356" w:rsidP="00024C7C">
      <w:pPr>
        <w:spacing w:after="0" w:line="240" w:lineRule="exact"/>
        <w:jc w:val="center"/>
        <w:rPr>
          <w:rFonts w:ascii="Times New Roman" w:hAnsi="Times New Roman"/>
          <w:sz w:val="28"/>
        </w:rPr>
      </w:pPr>
      <w:r w:rsidRPr="00372356">
        <w:rPr>
          <w:rFonts w:ascii="Times New Roman" w:hAnsi="Times New Roman"/>
          <w:sz w:val="28"/>
        </w:rPr>
        <w:t>КОМИТЕТ МУНИЦИПАЛЬНОГО ЗАКАЗА И ТОРГОВЛИ</w:t>
      </w:r>
    </w:p>
    <w:p w:rsidR="00372356" w:rsidRPr="00372356" w:rsidRDefault="00372356" w:rsidP="00372356">
      <w:pPr>
        <w:spacing w:line="240" w:lineRule="auto"/>
        <w:jc w:val="center"/>
        <w:rPr>
          <w:rFonts w:ascii="Times New Roman" w:hAnsi="Times New Roman"/>
          <w:sz w:val="28"/>
        </w:rPr>
      </w:pPr>
    </w:p>
    <w:p w:rsidR="00372356" w:rsidRPr="00372356" w:rsidRDefault="00372356" w:rsidP="00372356">
      <w:pPr>
        <w:spacing w:line="240" w:lineRule="auto"/>
        <w:jc w:val="center"/>
        <w:rPr>
          <w:rFonts w:ascii="Times New Roman" w:hAnsi="Times New Roman"/>
          <w:sz w:val="28"/>
        </w:rPr>
      </w:pPr>
      <w:r w:rsidRPr="00372356">
        <w:rPr>
          <w:rFonts w:ascii="Times New Roman" w:hAnsi="Times New Roman"/>
          <w:sz w:val="28"/>
        </w:rPr>
        <w:t xml:space="preserve">ПРИКАЗ </w:t>
      </w:r>
    </w:p>
    <w:p w:rsidR="00372356" w:rsidRPr="00372356" w:rsidRDefault="00372356" w:rsidP="00372356">
      <w:pPr>
        <w:spacing w:line="240" w:lineRule="auto"/>
        <w:jc w:val="center"/>
        <w:rPr>
          <w:rFonts w:ascii="Times New Roman" w:hAnsi="Times New Roman"/>
          <w:sz w:val="28"/>
        </w:rPr>
      </w:pPr>
      <w:r w:rsidRPr="00372356">
        <w:rPr>
          <w:rFonts w:ascii="Times New Roman" w:hAnsi="Times New Roman"/>
          <w:sz w:val="28"/>
        </w:rPr>
        <w:t>.  .  2020                               г. Ставрополь                                           №</w:t>
      </w:r>
    </w:p>
    <w:p w:rsidR="00372356" w:rsidRPr="00372356" w:rsidRDefault="00372356" w:rsidP="00372356">
      <w:pPr>
        <w:spacing w:after="0" w:line="240" w:lineRule="exact"/>
        <w:jc w:val="both"/>
        <w:rPr>
          <w:rFonts w:ascii="Times New Roman" w:hAnsi="Times New Roman"/>
          <w:sz w:val="28"/>
          <w:szCs w:val="28"/>
        </w:rPr>
      </w:pPr>
      <w:r w:rsidRPr="00372356">
        <w:rPr>
          <w:rFonts w:ascii="Times New Roman" w:hAnsi="Times New Roman"/>
          <w:sz w:val="28"/>
          <w:szCs w:val="28"/>
        </w:rPr>
        <w:t>Об утверждении административного регламента комитета муниципального заказа и торговли администрации города Ставрополя 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p>
    <w:p w:rsidR="00372356" w:rsidRPr="00372356" w:rsidRDefault="00372356" w:rsidP="00372356">
      <w:pPr>
        <w:spacing w:after="0" w:line="240" w:lineRule="auto"/>
        <w:rPr>
          <w:rFonts w:ascii="Times New Roman" w:hAnsi="Times New Roman"/>
          <w:sz w:val="28"/>
          <w:szCs w:val="28"/>
        </w:rPr>
      </w:pPr>
    </w:p>
    <w:p w:rsidR="00372356" w:rsidRPr="00372356" w:rsidRDefault="00372356" w:rsidP="00372356">
      <w:pPr>
        <w:autoSpaceDE w:val="0"/>
        <w:autoSpaceDN w:val="0"/>
        <w:adjustRightInd w:val="0"/>
        <w:spacing w:after="0" w:line="240" w:lineRule="auto"/>
        <w:ind w:firstLine="708"/>
        <w:jc w:val="both"/>
        <w:rPr>
          <w:rFonts w:ascii="Times New Roman" w:hAnsi="Times New Roman"/>
          <w:bCs/>
          <w:sz w:val="28"/>
          <w:szCs w:val="28"/>
        </w:rPr>
      </w:pPr>
      <w:r w:rsidRPr="00372356">
        <w:rPr>
          <w:rFonts w:ascii="Times New Roman" w:hAnsi="Times New Roman"/>
          <w:sz w:val="28"/>
          <w:szCs w:val="28"/>
        </w:rPr>
        <w:t xml:space="preserve">В целях приведения в соответствие с федеральным законодательством Российской Федерации  </w:t>
      </w:r>
    </w:p>
    <w:p w:rsidR="00372356" w:rsidRPr="00372356" w:rsidRDefault="00372356" w:rsidP="00372356">
      <w:pPr>
        <w:autoSpaceDE w:val="0"/>
        <w:autoSpaceDN w:val="0"/>
        <w:adjustRightInd w:val="0"/>
        <w:spacing w:after="0" w:line="240" w:lineRule="auto"/>
        <w:ind w:firstLine="708"/>
        <w:jc w:val="both"/>
        <w:rPr>
          <w:rFonts w:ascii="Times New Roman" w:hAnsi="Times New Roman"/>
          <w:sz w:val="28"/>
          <w:szCs w:val="28"/>
        </w:rPr>
      </w:pPr>
    </w:p>
    <w:p w:rsidR="00372356" w:rsidRPr="00372356" w:rsidRDefault="00372356" w:rsidP="00372356">
      <w:pPr>
        <w:spacing w:after="0" w:line="240" w:lineRule="auto"/>
        <w:jc w:val="both"/>
        <w:rPr>
          <w:rFonts w:ascii="Times New Roman" w:hAnsi="Times New Roman"/>
          <w:sz w:val="28"/>
          <w:szCs w:val="28"/>
        </w:rPr>
      </w:pPr>
      <w:r w:rsidRPr="00372356">
        <w:rPr>
          <w:rFonts w:ascii="Times New Roman" w:hAnsi="Times New Roman"/>
          <w:sz w:val="28"/>
          <w:szCs w:val="28"/>
        </w:rPr>
        <w:t>ПРИКАЗЫВАЮ:</w:t>
      </w:r>
    </w:p>
    <w:p w:rsidR="00372356" w:rsidRPr="00372356" w:rsidRDefault="00372356" w:rsidP="00372356">
      <w:pPr>
        <w:spacing w:after="0" w:line="240" w:lineRule="auto"/>
        <w:ind w:firstLine="720"/>
        <w:jc w:val="both"/>
        <w:rPr>
          <w:rFonts w:ascii="Times New Roman" w:hAnsi="Times New Roman"/>
          <w:sz w:val="28"/>
          <w:szCs w:val="28"/>
        </w:rPr>
      </w:pPr>
    </w:p>
    <w:p w:rsidR="00372356" w:rsidRPr="00372356" w:rsidRDefault="00372356" w:rsidP="00372356">
      <w:pPr>
        <w:spacing w:after="0" w:line="240" w:lineRule="auto"/>
        <w:ind w:firstLine="708"/>
        <w:jc w:val="both"/>
        <w:rPr>
          <w:rFonts w:ascii="Times New Roman" w:hAnsi="Times New Roman"/>
          <w:sz w:val="28"/>
          <w:szCs w:val="28"/>
        </w:rPr>
      </w:pPr>
      <w:r w:rsidRPr="00372356">
        <w:rPr>
          <w:rFonts w:ascii="Times New Roman" w:hAnsi="Times New Roman"/>
          <w:sz w:val="28"/>
          <w:szCs w:val="28"/>
        </w:rPr>
        <w:t xml:space="preserve">1. Утвердить административный регламент комитета муниципального заказа и торговли администрации города Ставрополя по предоставлению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 согласно приложению. </w:t>
      </w:r>
    </w:p>
    <w:p w:rsidR="00372356" w:rsidRPr="00372356" w:rsidRDefault="00372356" w:rsidP="00372356">
      <w:pPr>
        <w:spacing w:after="0" w:line="240" w:lineRule="auto"/>
        <w:ind w:firstLine="708"/>
        <w:jc w:val="both"/>
        <w:rPr>
          <w:rFonts w:ascii="Times New Roman" w:hAnsi="Times New Roman"/>
          <w:sz w:val="28"/>
          <w:szCs w:val="28"/>
        </w:rPr>
      </w:pPr>
      <w:r w:rsidRPr="00372356">
        <w:rPr>
          <w:rFonts w:ascii="Times New Roman" w:hAnsi="Times New Roman"/>
          <w:sz w:val="28"/>
          <w:szCs w:val="28"/>
        </w:rPr>
        <w:t>2. Признать утратившим силу приказ руководителя комитета муниципального заказа и торговли администрации города Ставрополя                  от 12.07.2018 № 125 «Об утверждении административного регламента комитета муниципального заказа и торговли администрации города Ставрополя по предоставлению муниципальной услуги «Выдача разрешения на право организации розничного рынка на территории города Ставрополя».</w:t>
      </w:r>
    </w:p>
    <w:p w:rsidR="00372356" w:rsidRPr="00372356" w:rsidRDefault="00372356" w:rsidP="00372356">
      <w:pPr>
        <w:spacing w:after="0" w:line="240" w:lineRule="auto"/>
        <w:ind w:firstLine="720"/>
        <w:jc w:val="both"/>
        <w:rPr>
          <w:rFonts w:ascii="Times New Roman" w:hAnsi="Times New Roman"/>
          <w:sz w:val="28"/>
          <w:szCs w:val="28"/>
        </w:rPr>
      </w:pPr>
      <w:r w:rsidRPr="00372356">
        <w:rPr>
          <w:rFonts w:ascii="Times New Roman" w:hAnsi="Times New Roman"/>
          <w:sz w:val="28"/>
          <w:szCs w:val="28"/>
        </w:rPr>
        <w:t>3.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372356" w:rsidRPr="00372356" w:rsidRDefault="00372356" w:rsidP="00372356">
      <w:pPr>
        <w:spacing w:after="0" w:line="240" w:lineRule="auto"/>
        <w:ind w:firstLine="720"/>
        <w:jc w:val="both"/>
        <w:rPr>
          <w:rFonts w:ascii="Times New Roman" w:hAnsi="Times New Roman"/>
          <w:sz w:val="28"/>
          <w:szCs w:val="28"/>
        </w:rPr>
      </w:pPr>
    </w:p>
    <w:p w:rsidR="00372356" w:rsidRPr="00372356" w:rsidRDefault="00372356" w:rsidP="00372356">
      <w:pPr>
        <w:spacing w:after="0" w:line="240" w:lineRule="auto"/>
        <w:ind w:firstLine="720"/>
        <w:jc w:val="both"/>
        <w:rPr>
          <w:rFonts w:ascii="Times New Roman" w:hAnsi="Times New Roman"/>
          <w:sz w:val="28"/>
          <w:szCs w:val="28"/>
        </w:rPr>
      </w:pPr>
    </w:p>
    <w:p w:rsidR="00372356" w:rsidRPr="00372356" w:rsidRDefault="00372356" w:rsidP="00372356">
      <w:pPr>
        <w:spacing w:after="0" w:line="240" w:lineRule="auto"/>
        <w:jc w:val="both"/>
        <w:rPr>
          <w:rFonts w:ascii="Times New Roman" w:hAnsi="Times New Roman"/>
          <w:sz w:val="28"/>
          <w:szCs w:val="28"/>
        </w:rPr>
      </w:pPr>
      <w:r w:rsidRPr="00372356">
        <w:rPr>
          <w:rFonts w:ascii="Times New Roman" w:hAnsi="Times New Roman"/>
          <w:sz w:val="28"/>
          <w:szCs w:val="28"/>
        </w:rPr>
        <w:tab/>
      </w:r>
    </w:p>
    <w:p w:rsidR="00372356" w:rsidRPr="00372356" w:rsidRDefault="00372356" w:rsidP="00372356">
      <w:pPr>
        <w:spacing w:after="0" w:line="240" w:lineRule="auto"/>
        <w:jc w:val="both"/>
        <w:rPr>
          <w:rFonts w:ascii="Times New Roman" w:hAnsi="Times New Roman"/>
          <w:sz w:val="28"/>
          <w:szCs w:val="28"/>
        </w:rPr>
      </w:pPr>
      <w:r w:rsidRPr="00372356">
        <w:rPr>
          <w:rFonts w:ascii="Times New Roman" w:hAnsi="Times New Roman"/>
          <w:sz w:val="28"/>
          <w:szCs w:val="28"/>
        </w:rPr>
        <w:t xml:space="preserve">Руководитель комитета </w:t>
      </w:r>
      <w:r w:rsidRPr="00372356">
        <w:rPr>
          <w:rFonts w:ascii="Times New Roman" w:hAnsi="Times New Roman"/>
          <w:sz w:val="28"/>
          <w:szCs w:val="28"/>
        </w:rPr>
        <w:tab/>
      </w:r>
      <w:r w:rsidRPr="00372356">
        <w:rPr>
          <w:rFonts w:ascii="Times New Roman" w:hAnsi="Times New Roman"/>
          <w:sz w:val="28"/>
          <w:szCs w:val="28"/>
        </w:rPr>
        <w:tab/>
      </w:r>
      <w:r w:rsidRPr="00372356">
        <w:rPr>
          <w:rFonts w:ascii="Times New Roman" w:hAnsi="Times New Roman"/>
          <w:sz w:val="28"/>
          <w:szCs w:val="28"/>
        </w:rPr>
        <w:tab/>
      </w:r>
      <w:r w:rsidRPr="00372356">
        <w:rPr>
          <w:rFonts w:ascii="Times New Roman" w:hAnsi="Times New Roman"/>
          <w:sz w:val="28"/>
          <w:szCs w:val="28"/>
        </w:rPr>
        <w:tab/>
      </w:r>
      <w:r w:rsidRPr="00372356">
        <w:rPr>
          <w:rFonts w:ascii="Times New Roman" w:hAnsi="Times New Roman"/>
          <w:sz w:val="28"/>
          <w:szCs w:val="28"/>
        </w:rPr>
        <w:tab/>
      </w:r>
      <w:r w:rsidRPr="00372356">
        <w:rPr>
          <w:rFonts w:ascii="Times New Roman" w:hAnsi="Times New Roman"/>
          <w:sz w:val="28"/>
          <w:szCs w:val="28"/>
        </w:rPr>
        <w:tab/>
        <w:t xml:space="preserve">        И.В. </w:t>
      </w:r>
      <w:proofErr w:type="spellStart"/>
      <w:r w:rsidRPr="00372356">
        <w:rPr>
          <w:rFonts w:ascii="Times New Roman" w:hAnsi="Times New Roman"/>
          <w:sz w:val="28"/>
          <w:szCs w:val="28"/>
        </w:rPr>
        <w:t>Кащаев</w:t>
      </w:r>
      <w:proofErr w:type="spellEnd"/>
    </w:p>
    <w:p w:rsidR="00372356" w:rsidRDefault="00372356" w:rsidP="00332C29">
      <w:pPr>
        <w:spacing w:after="0" w:line="240" w:lineRule="exact"/>
        <w:ind w:left="5103"/>
        <w:rPr>
          <w:rFonts w:ascii="Times New Roman" w:eastAsia="Times New Roman" w:hAnsi="Times New Roman"/>
          <w:sz w:val="28"/>
          <w:szCs w:val="28"/>
          <w:lang w:eastAsia="ru-RU"/>
        </w:rPr>
      </w:pPr>
    </w:p>
    <w:p w:rsidR="00372356" w:rsidRDefault="00372356" w:rsidP="00332C29">
      <w:pPr>
        <w:spacing w:after="0" w:line="240" w:lineRule="exact"/>
        <w:ind w:left="5103"/>
        <w:rPr>
          <w:rFonts w:ascii="Times New Roman" w:eastAsia="Times New Roman" w:hAnsi="Times New Roman"/>
          <w:sz w:val="28"/>
          <w:szCs w:val="28"/>
          <w:lang w:eastAsia="ru-RU"/>
        </w:rPr>
      </w:pPr>
    </w:p>
    <w:p w:rsidR="00372356" w:rsidRDefault="00372356" w:rsidP="00332C29">
      <w:pPr>
        <w:spacing w:after="0" w:line="240" w:lineRule="exact"/>
        <w:ind w:left="5103"/>
        <w:rPr>
          <w:rFonts w:ascii="Times New Roman" w:eastAsia="Times New Roman" w:hAnsi="Times New Roman"/>
          <w:sz w:val="28"/>
          <w:szCs w:val="28"/>
          <w:lang w:eastAsia="ru-RU"/>
        </w:rPr>
      </w:pPr>
    </w:p>
    <w:p w:rsidR="00372356" w:rsidRDefault="00372356" w:rsidP="00332C29">
      <w:pPr>
        <w:spacing w:after="0" w:line="240" w:lineRule="exact"/>
        <w:ind w:left="5103"/>
        <w:rPr>
          <w:rFonts w:ascii="Times New Roman" w:eastAsia="Times New Roman" w:hAnsi="Times New Roman"/>
          <w:sz w:val="28"/>
          <w:szCs w:val="28"/>
          <w:lang w:eastAsia="ru-RU"/>
        </w:rPr>
      </w:pPr>
    </w:p>
    <w:p w:rsidR="00372356" w:rsidRDefault="00372356" w:rsidP="00332C29">
      <w:pPr>
        <w:spacing w:after="0" w:line="240" w:lineRule="exact"/>
        <w:ind w:left="5103"/>
        <w:rPr>
          <w:rFonts w:ascii="Times New Roman" w:eastAsia="Times New Roman" w:hAnsi="Times New Roman"/>
          <w:sz w:val="28"/>
          <w:szCs w:val="28"/>
          <w:lang w:eastAsia="ru-RU"/>
        </w:rPr>
      </w:pPr>
    </w:p>
    <w:p w:rsidR="00372356" w:rsidRDefault="00372356" w:rsidP="00332C29">
      <w:pPr>
        <w:spacing w:after="0" w:line="240" w:lineRule="exact"/>
        <w:ind w:left="5103"/>
        <w:rPr>
          <w:rFonts w:ascii="Times New Roman" w:eastAsia="Times New Roman" w:hAnsi="Times New Roman"/>
          <w:sz w:val="28"/>
          <w:szCs w:val="28"/>
          <w:lang w:eastAsia="ru-RU"/>
        </w:rPr>
      </w:pPr>
    </w:p>
    <w:p w:rsidR="00372356" w:rsidRDefault="00372356" w:rsidP="00332C29">
      <w:pPr>
        <w:spacing w:after="0" w:line="240" w:lineRule="exact"/>
        <w:ind w:left="5103"/>
        <w:rPr>
          <w:rFonts w:ascii="Times New Roman" w:eastAsia="Times New Roman" w:hAnsi="Times New Roman"/>
          <w:sz w:val="28"/>
          <w:szCs w:val="28"/>
          <w:lang w:eastAsia="ru-RU"/>
        </w:rPr>
      </w:pPr>
    </w:p>
    <w:p w:rsidR="00372356" w:rsidRDefault="00372356" w:rsidP="00332C29">
      <w:pPr>
        <w:spacing w:after="0" w:line="240" w:lineRule="exact"/>
        <w:ind w:left="5103"/>
        <w:rPr>
          <w:rFonts w:ascii="Times New Roman" w:eastAsia="Times New Roman" w:hAnsi="Times New Roman"/>
          <w:sz w:val="28"/>
          <w:szCs w:val="28"/>
          <w:lang w:eastAsia="ru-RU"/>
        </w:rPr>
      </w:pPr>
    </w:p>
    <w:p w:rsidR="00372356" w:rsidRDefault="00372356" w:rsidP="00332C29">
      <w:pPr>
        <w:spacing w:after="0" w:line="240" w:lineRule="exact"/>
        <w:ind w:left="5103"/>
        <w:rPr>
          <w:rFonts w:ascii="Times New Roman" w:eastAsia="Times New Roman" w:hAnsi="Times New Roman"/>
          <w:sz w:val="28"/>
          <w:szCs w:val="28"/>
          <w:lang w:eastAsia="ru-RU"/>
        </w:rPr>
      </w:pPr>
    </w:p>
    <w:p w:rsidR="00372356" w:rsidRDefault="00372356" w:rsidP="00332C29">
      <w:pPr>
        <w:spacing w:after="0" w:line="240" w:lineRule="exact"/>
        <w:ind w:left="5103"/>
        <w:rPr>
          <w:rFonts w:ascii="Times New Roman" w:eastAsia="Times New Roman" w:hAnsi="Times New Roman"/>
          <w:sz w:val="28"/>
          <w:szCs w:val="28"/>
          <w:lang w:eastAsia="ru-RU"/>
        </w:rPr>
      </w:pPr>
    </w:p>
    <w:p w:rsidR="00024C7C" w:rsidRDefault="00024C7C" w:rsidP="00332C29">
      <w:pPr>
        <w:spacing w:after="0" w:line="240" w:lineRule="exact"/>
        <w:ind w:left="5103"/>
        <w:rPr>
          <w:rFonts w:ascii="Times New Roman" w:eastAsia="Times New Roman" w:hAnsi="Times New Roman"/>
          <w:sz w:val="28"/>
          <w:szCs w:val="28"/>
          <w:lang w:eastAsia="ru-RU"/>
        </w:rPr>
      </w:pPr>
    </w:p>
    <w:p w:rsidR="00024C7C" w:rsidRDefault="00024C7C" w:rsidP="00332C29">
      <w:pPr>
        <w:spacing w:after="0" w:line="240" w:lineRule="exact"/>
        <w:ind w:left="5103"/>
        <w:rPr>
          <w:rFonts w:ascii="Times New Roman" w:eastAsia="Times New Roman" w:hAnsi="Times New Roman"/>
          <w:sz w:val="28"/>
          <w:szCs w:val="28"/>
          <w:lang w:eastAsia="ru-RU"/>
        </w:rPr>
      </w:pPr>
    </w:p>
    <w:p w:rsidR="00372356" w:rsidRDefault="00372356" w:rsidP="00332C29">
      <w:pPr>
        <w:spacing w:after="0" w:line="240" w:lineRule="exact"/>
        <w:ind w:left="5103"/>
        <w:rPr>
          <w:rFonts w:ascii="Times New Roman" w:eastAsia="Times New Roman" w:hAnsi="Times New Roman"/>
          <w:sz w:val="28"/>
          <w:szCs w:val="28"/>
          <w:lang w:eastAsia="ru-RU"/>
        </w:rPr>
      </w:pPr>
    </w:p>
    <w:p w:rsidR="00372356" w:rsidRDefault="00372356" w:rsidP="00332C29">
      <w:pPr>
        <w:spacing w:after="0" w:line="240" w:lineRule="exact"/>
        <w:ind w:left="5103"/>
        <w:rPr>
          <w:rFonts w:ascii="Times New Roman" w:eastAsia="Times New Roman" w:hAnsi="Times New Roman"/>
          <w:sz w:val="28"/>
          <w:szCs w:val="28"/>
          <w:lang w:eastAsia="ru-RU"/>
        </w:rPr>
      </w:pPr>
    </w:p>
    <w:p w:rsidR="00372356" w:rsidRDefault="00372356" w:rsidP="00332C29">
      <w:pPr>
        <w:spacing w:after="0" w:line="240" w:lineRule="exact"/>
        <w:ind w:left="5103"/>
        <w:rPr>
          <w:rFonts w:ascii="Times New Roman" w:eastAsia="Times New Roman" w:hAnsi="Times New Roman"/>
          <w:sz w:val="28"/>
          <w:szCs w:val="28"/>
          <w:lang w:eastAsia="ru-RU"/>
        </w:rPr>
      </w:pPr>
    </w:p>
    <w:p w:rsidR="00332C29" w:rsidRPr="00BA06A2" w:rsidRDefault="00332C29" w:rsidP="00332C29">
      <w:pPr>
        <w:spacing w:after="0" w:line="240" w:lineRule="exact"/>
        <w:ind w:left="5103"/>
        <w:rPr>
          <w:rFonts w:ascii="Times New Roman" w:eastAsia="Times New Roman" w:hAnsi="Times New Roman"/>
          <w:sz w:val="28"/>
          <w:szCs w:val="28"/>
          <w:lang w:eastAsia="ru-RU"/>
        </w:rPr>
      </w:pPr>
      <w:r w:rsidRPr="00BA06A2">
        <w:rPr>
          <w:rFonts w:ascii="Times New Roman" w:eastAsia="Times New Roman" w:hAnsi="Times New Roman"/>
          <w:sz w:val="28"/>
          <w:szCs w:val="28"/>
          <w:lang w:eastAsia="ru-RU"/>
        </w:rPr>
        <w:lastRenderedPageBreak/>
        <w:t>Приложение</w:t>
      </w:r>
    </w:p>
    <w:p w:rsidR="00332C29" w:rsidRPr="00BA06A2" w:rsidRDefault="00332C29" w:rsidP="00332C29">
      <w:pPr>
        <w:spacing w:after="0" w:line="240" w:lineRule="exact"/>
        <w:ind w:left="5103"/>
        <w:rPr>
          <w:rFonts w:ascii="Times New Roman" w:eastAsia="Times New Roman" w:hAnsi="Times New Roman"/>
          <w:sz w:val="28"/>
          <w:szCs w:val="28"/>
          <w:lang w:eastAsia="ru-RU"/>
        </w:rPr>
      </w:pPr>
    </w:p>
    <w:p w:rsidR="00332C29" w:rsidRPr="00BA06A2" w:rsidRDefault="00332C29" w:rsidP="00332C29">
      <w:pPr>
        <w:spacing w:after="0" w:line="240" w:lineRule="exact"/>
        <w:ind w:left="5103"/>
        <w:rPr>
          <w:rFonts w:ascii="Times New Roman" w:eastAsia="Times New Roman" w:hAnsi="Times New Roman"/>
          <w:sz w:val="28"/>
          <w:szCs w:val="28"/>
          <w:lang w:eastAsia="ru-RU"/>
        </w:rPr>
      </w:pPr>
      <w:r w:rsidRPr="00BA06A2">
        <w:rPr>
          <w:rFonts w:ascii="Times New Roman" w:eastAsia="Times New Roman" w:hAnsi="Times New Roman"/>
          <w:sz w:val="28"/>
          <w:szCs w:val="28"/>
          <w:lang w:eastAsia="ru-RU"/>
        </w:rPr>
        <w:t>к приказу руководителя комитета</w:t>
      </w:r>
    </w:p>
    <w:p w:rsidR="00332C29" w:rsidRPr="00BA06A2" w:rsidRDefault="00332C29" w:rsidP="00332C29">
      <w:pPr>
        <w:spacing w:after="0" w:line="240" w:lineRule="exact"/>
        <w:ind w:left="5103"/>
        <w:rPr>
          <w:rFonts w:ascii="Times New Roman" w:eastAsia="Times New Roman" w:hAnsi="Times New Roman"/>
          <w:sz w:val="28"/>
          <w:szCs w:val="28"/>
          <w:lang w:eastAsia="ru-RU"/>
        </w:rPr>
      </w:pPr>
      <w:r w:rsidRPr="00BA06A2">
        <w:rPr>
          <w:rFonts w:ascii="Times New Roman" w:eastAsia="Times New Roman" w:hAnsi="Times New Roman"/>
          <w:sz w:val="28"/>
          <w:szCs w:val="28"/>
          <w:lang w:eastAsia="ru-RU"/>
        </w:rPr>
        <w:t>муниципального заказа и торговли</w:t>
      </w:r>
    </w:p>
    <w:p w:rsidR="00332C29" w:rsidRDefault="00332C29" w:rsidP="00332C29">
      <w:pPr>
        <w:spacing w:after="0" w:line="240" w:lineRule="exact"/>
        <w:ind w:left="5103"/>
        <w:rPr>
          <w:rFonts w:ascii="Times New Roman" w:eastAsia="Times New Roman" w:hAnsi="Times New Roman"/>
          <w:sz w:val="28"/>
          <w:szCs w:val="28"/>
          <w:lang w:eastAsia="ru-RU"/>
        </w:rPr>
      </w:pPr>
      <w:r w:rsidRPr="00BA06A2">
        <w:rPr>
          <w:rFonts w:ascii="Times New Roman" w:eastAsia="Times New Roman" w:hAnsi="Times New Roman"/>
          <w:sz w:val="28"/>
          <w:szCs w:val="28"/>
          <w:lang w:eastAsia="ru-RU"/>
        </w:rPr>
        <w:t>администрации города Ставрополя</w:t>
      </w:r>
    </w:p>
    <w:p w:rsidR="00332C29" w:rsidRPr="00BA06A2" w:rsidRDefault="00E110A5" w:rsidP="00332C29">
      <w:pPr>
        <w:spacing w:after="0" w:line="240" w:lineRule="exact"/>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332C2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332C29">
        <w:rPr>
          <w:rFonts w:ascii="Times New Roman" w:eastAsia="Times New Roman" w:hAnsi="Times New Roman"/>
          <w:sz w:val="28"/>
          <w:szCs w:val="28"/>
          <w:lang w:eastAsia="ru-RU"/>
        </w:rPr>
        <w:t xml:space="preserve"> </w:t>
      </w:r>
      <w:r w:rsidR="00951945">
        <w:rPr>
          <w:rFonts w:ascii="Times New Roman" w:eastAsia="Times New Roman" w:hAnsi="Times New Roman"/>
          <w:sz w:val="28"/>
          <w:szCs w:val="28"/>
          <w:lang w:eastAsia="ru-RU"/>
        </w:rPr>
        <w:t xml:space="preserve">                </w:t>
      </w:r>
      <w:r w:rsidR="00332C2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332C29" w:rsidRPr="00C9023C" w:rsidRDefault="00332C29" w:rsidP="00332C29">
      <w:pPr>
        <w:spacing w:after="0" w:line="240" w:lineRule="exact"/>
        <w:rPr>
          <w:rFonts w:ascii="Times New Roman" w:hAnsi="Times New Roman"/>
          <w:color w:val="FFFFFF"/>
          <w:sz w:val="28"/>
        </w:rPr>
      </w:pPr>
    </w:p>
    <w:p w:rsidR="00332C29" w:rsidRDefault="00332C29" w:rsidP="00332C29">
      <w:pPr>
        <w:spacing w:after="0" w:line="240" w:lineRule="exact"/>
        <w:ind w:left="5103"/>
        <w:rPr>
          <w:color w:val="FFFFFF"/>
          <w:sz w:val="28"/>
        </w:rPr>
      </w:pPr>
    </w:p>
    <w:p w:rsidR="00332C29" w:rsidRDefault="00332C29" w:rsidP="00332C29">
      <w:pPr>
        <w:spacing w:after="0" w:line="240" w:lineRule="exact"/>
        <w:ind w:left="5103"/>
        <w:rPr>
          <w:rFonts w:ascii="Times New Roman" w:hAnsi="Times New Roman"/>
          <w:color w:val="FFFFFF"/>
          <w:sz w:val="28"/>
          <w:szCs w:val="28"/>
        </w:rPr>
      </w:pPr>
    </w:p>
    <w:p w:rsidR="00332C29" w:rsidRDefault="00332C29" w:rsidP="00332C29">
      <w:pPr>
        <w:spacing w:after="0" w:line="240" w:lineRule="exact"/>
        <w:ind w:left="5103"/>
        <w:rPr>
          <w:rFonts w:ascii="Times New Roman" w:hAnsi="Times New Roman"/>
          <w:color w:val="FFFFFF"/>
          <w:sz w:val="28"/>
          <w:szCs w:val="28"/>
        </w:rPr>
      </w:pPr>
    </w:p>
    <w:p w:rsidR="00332C29" w:rsidRPr="00692332" w:rsidRDefault="00332C29" w:rsidP="00332C29">
      <w:pPr>
        <w:spacing w:after="0" w:line="240" w:lineRule="exact"/>
        <w:ind w:left="5103"/>
        <w:rPr>
          <w:rFonts w:ascii="Times New Roman" w:hAnsi="Times New Roman"/>
          <w:color w:val="FFFFFF"/>
          <w:sz w:val="28"/>
          <w:szCs w:val="28"/>
        </w:rPr>
      </w:pPr>
      <w:r w:rsidRPr="00692332">
        <w:rPr>
          <w:rFonts w:ascii="Times New Roman" w:hAnsi="Times New Roman"/>
          <w:color w:val="FFFFFF"/>
          <w:sz w:val="28"/>
          <w:szCs w:val="28"/>
        </w:rPr>
        <w:t>(последняя)</w:t>
      </w:r>
    </w:p>
    <w:p w:rsidR="00332C29" w:rsidRPr="002B2AF9" w:rsidRDefault="00332C29" w:rsidP="00332C29">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А</w:t>
      </w:r>
      <w:r w:rsidRPr="002B2AF9">
        <w:rPr>
          <w:rFonts w:ascii="Times New Roman" w:hAnsi="Times New Roman"/>
          <w:bCs/>
          <w:sz w:val="28"/>
          <w:szCs w:val="28"/>
        </w:rPr>
        <w:t>ДМИНИСТРАТИВНЫЙ РЕГЛАМЕНТ</w:t>
      </w:r>
    </w:p>
    <w:p w:rsidR="00332C29" w:rsidRDefault="00332C29" w:rsidP="00332C29">
      <w:pPr>
        <w:autoSpaceDE w:val="0"/>
        <w:autoSpaceDN w:val="0"/>
        <w:adjustRightInd w:val="0"/>
        <w:spacing w:after="0" w:line="240" w:lineRule="exact"/>
        <w:ind w:firstLine="600"/>
        <w:jc w:val="center"/>
        <w:rPr>
          <w:rFonts w:ascii="Times New Roman" w:hAnsi="Times New Roman"/>
          <w:sz w:val="28"/>
          <w:szCs w:val="28"/>
        </w:rPr>
      </w:pPr>
      <w:r>
        <w:rPr>
          <w:rFonts w:ascii="Times New Roman" w:hAnsi="Times New Roman"/>
          <w:sz w:val="28"/>
          <w:szCs w:val="28"/>
        </w:rPr>
        <w:t xml:space="preserve">комитета муниципального заказа и торговли администрации города Ставрополя по </w:t>
      </w:r>
      <w:r w:rsidRPr="00692332">
        <w:rPr>
          <w:rFonts w:ascii="Times New Roman" w:hAnsi="Times New Roman"/>
          <w:sz w:val="28"/>
          <w:szCs w:val="28"/>
        </w:rPr>
        <w:t>предоставлени</w:t>
      </w:r>
      <w:r>
        <w:rPr>
          <w:rFonts w:ascii="Times New Roman" w:hAnsi="Times New Roman"/>
          <w:sz w:val="28"/>
          <w:szCs w:val="28"/>
        </w:rPr>
        <w:t>ю</w:t>
      </w:r>
      <w:r w:rsidRPr="00692332">
        <w:rPr>
          <w:rFonts w:ascii="Times New Roman" w:hAnsi="Times New Roman"/>
          <w:sz w:val="28"/>
          <w:szCs w:val="28"/>
        </w:rPr>
        <w:t xml:space="preserve"> муниципальной услуги </w:t>
      </w:r>
    </w:p>
    <w:p w:rsidR="00332C29" w:rsidRPr="00692332" w:rsidRDefault="00332C29" w:rsidP="00332C29">
      <w:pPr>
        <w:autoSpaceDE w:val="0"/>
        <w:autoSpaceDN w:val="0"/>
        <w:adjustRightInd w:val="0"/>
        <w:spacing w:after="0" w:line="240" w:lineRule="exact"/>
        <w:ind w:firstLine="600"/>
        <w:jc w:val="center"/>
        <w:rPr>
          <w:rFonts w:ascii="Times New Roman" w:hAnsi="Times New Roman"/>
          <w:sz w:val="28"/>
          <w:szCs w:val="28"/>
        </w:rPr>
      </w:pPr>
      <w:r w:rsidRPr="00692332">
        <w:rPr>
          <w:rFonts w:ascii="Times New Roman" w:hAnsi="Times New Roman"/>
          <w:sz w:val="28"/>
          <w:szCs w:val="28"/>
        </w:rPr>
        <w:t>«</w:t>
      </w:r>
      <w:r>
        <w:rPr>
          <w:rFonts w:ascii="Times New Roman" w:hAnsi="Times New Roman"/>
          <w:color w:val="000000"/>
          <w:sz w:val="28"/>
          <w:szCs w:val="28"/>
        </w:rPr>
        <w:t xml:space="preserve">Выдача, </w:t>
      </w:r>
      <w:r w:rsidRPr="00540B38">
        <w:rPr>
          <w:rFonts w:ascii="Times New Roman" w:hAnsi="Times New Roman"/>
          <w:color w:val="000000"/>
          <w:sz w:val="28"/>
          <w:szCs w:val="28"/>
        </w:rPr>
        <w:t>переоформление, продление срока действия разрешения на пра</w:t>
      </w:r>
      <w:r>
        <w:rPr>
          <w:rFonts w:ascii="Times New Roman" w:hAnsi="Times New Roman"/>
          <w:color w:val="000000"/>
          <w:sz w:val="28"/>
          <w:szCs w:val="28"/>
        </w:rPr>
        <w:t>во организации розничного рынка</w:t>
      </w:r>
      <w:r w:rsidR="008C0C61">
        <w:rPr>
          <w:rFonts w:ascii="Times New Roman" w:hAnsi="Times New Roman"/>
          <w:color w:val="000000"/>
          <w:sz w:val="28"/>
          <w:szCs w:val="28"/>
        </w:rPr>
        <w:t xml:space="preserve">, выдача дубликата или копии разрешения </w:t>
      </w:r>
      <w:r w:rsidR="008C0C61" w:rsidRPr="00540B38">
        <w:rPr>
          <w:rFonts w:ascii="Times New Roman" w:hAnsi="Times New Roman"/>
          <w:color w:val="000000"/>
          <w:sz w:val="28"/>
          <w:szCs w:val="28"/>
        </w:rPr>
        <w:t>на пра</w:t>
      </w:r>
      <w:r w:rsidR="008C0C61">
        <w:rPr>
          <w:rFonts w:ascii="Times New Roman" w:hAnsi="Times New Roman"/>
          <w:color w:val="000000"/>
          <w:sz w:val="28"/>
          <w:szCs w:val="28"/>
        </w:rPr>
        <w:t>во организации розничного рынка</w:t>
      </w:r>
      <w:r w:rsidRPr="00692332">
        <w:rPr>
          <w:rFonts w:ascii="Times New Roman" w:hAnsi="Times New Roman"/>
          <w:color w:val="000000"/>
          <w:sz w:val="28"/>
          <w:szCs w:val="28"/>
        </w:rPr>
        <w:t>»</w:t>
      </w:r>
    </w:p>
    <w:p w:rsidR="00332C29" w:rsidRPr="00692332" w:rsidRDefault="00332C29" w:rsidP="00332C29">
      <w:pPr>
        <w:autoSpaceDE w:val="0"/>
        <w:autoSpaceDN w:val="0"/>
        <w:adjustRightInd w:val="0"/>
        <w:spacing w:after="0" w:line="240" w:lineRule="auto"/>
        <w:ind w:firstLine="600"/>
        <w:rPr>
          <w:rFonts w:ascii="Times New Roman" w:hAnsi="Times New Roman"/>
          <w:sz w:val="28"/>
          <w:szCs w:val="28"/>
        </w:rPr>
      </w:pPr>
    </w:p>
    <w:p w:rsidR="00332C29" w:rsidRDefault="00332C29" w:rsidP="00332C29">
      <w:pPr>
        <w:autoSpaceDE w:val="0"/>
        <w:autoSpaceDN w:val="0"/>
        <w:adjustRightInd w:val="0"/>
        <w:spacing w:after="0" w:line="240" w:lineRule="auto"/>
        <w:ind w:left="600"/>
        <w:jc w:val="center"/>
        <w:rPr>
          <w:rFonts w:ascii="Times New Roman" w:hAnsi="Times New Roman"/>
          <w:sz w:val="28"/>
          <w:szCs w:val="28"/>
        </w:rPr>
      </w:pPr>
      <w:r>
        <w:rPr>
          <w:rFonts w:ascii="Times New Roman" w:hAnsi="Times New Roman"/>
          <w:sz w:val="28"/>
          <w:szCs w:val="28"/>
          <w:lang w:val="en-US"/>
        </w:rPr>
        <w:t>I</w:t>
      </w:r>
      <w:r w:rsidRPr="00F65D35">
        <w:rPr>
          <w:rFonts w:ascii="Times New Roman" w:hAnsi="Times New Roman"/>
          <w:sz w:val="28"/>
          <w:szCs w:val="28"/>
        </w:rPr>
        <w:t xml:space="preserve">. </w:t>
      </w:r>
      <w:r w:rsidRPr="00692332">
        <w:rPr>
          <w:rFonts w:ascii="Times New Roman" w:hAnsi="Times New Roman"/>
          <w:sz w:val="28"/>
          <w:szCs w:val="28"/>
        </w:rPr>
        <w:t>Общие положения</w:t>
      </w:r>
    </w:p>
    <w:p w:rsidR="00332C29" w:rsidRPr="00692332" w:rsidRDefault="00332C29" w:rsidP="00332C29">
      <w:pPr>
        <w:autoSpaceDE w:val="0"/>
        <w:autoSpaceDN w:val="0"/>
        <w:adjustRightInd w:val="0"/>
        <w:spacing w:after="0" w:line="240" w:lineRule="auto"/>
        <w:ind w:left="960"/>
        <w:rPr>
          <w:rFonts w:ascii="Times New Roman" w:hAnsi="Times New Roman"/>
          <w:sz w:val="28"/>
          <w:szCs w:val="28"/>
        </w:rPr>
      </w:pPr>
    </w:p>
    <w:p w:rsidR="00332C29" w:rsidRDefault="00332C29" w:rsidP="00332C29">
      <w:pPr>
        <w:autoSpaceDE w:val="0"/>
        <w:autoSpaceDN w:val="0"/>
        <w:adjustRightInd w:val="0"/>
        <w:spacing w:after="0" w:line="240" w:lineRule="auto"/>
        <w:ind w:firstLine="567"/>
        <w:jc w:val="center"/>
        <w:rPr>
          <w:rFonts w:ascii="Times New Roman" w:hAnsi="Times New Roman"/>
          <w:sz w:val="28"/>
          <w:szCs w:val="28"/>
        </w:rPr>
      </w:pPr>
      <w:r w:rsidRPr="00790D28">
        <w:rPr>
          <w:rFonts w:ascii="Times New Roman" w:hAnsi="Times New Roman"/>
          <w:sz w:val="28"/>
          <w:szCs w:val="28"/>
        </w:rPr>
        <w:t xml:space="preserve">Предмет регулирования </w:t>
      </w:r>
      <w:r>
        <w:rPr>
          <w:rFonts w:ascii="Times New Roman" w:hAnsi="Times New Roman"/>
          <w:sz w:val="28"/>
          <w:szCs w:val="28"/>
        </w:rPr>
        <w:t>А</w:t>
      </w:r>
      <w:r w:rsidRPr="00790D28">
        <w:rPr>
          <w:rFonts w:ascii="Times New Roman" w:hAnsi="Times New Roman"/>
          <w:sz w:val="28"/>
          <w:szCs w:val="28"/>
        </w:rPr>
        <w:t>дминистративного регламента</w:t>
      </w:r>
    </w:p>
    <w:p w:rsidR="00332C29" w:rsidRPr="00790D28" w:rsidRDefault="00332C29" w:rsidP="00332C29">
      <w:pPr>
        <w:autoSpaceDE w:val="0"/>
        <w:autoSpaceDN w:val="0"/>
        <w:adjustRightInd w:val="0"/>
        <w:spacing w:after="0" w:line="240" w:lineRule="auto"/>
        <w:ind w:firstLine="567"/>
        <w:jc w:val="center"/>
        <w:rPr>
          <w:rFonts w:ascii="Times New Roman" w:hAnsi="Times New Roman"/>
          <w:sz w:val="28"/>
          <w:szCs w:val="28"/>
        </w:rPr>
      </w:pPr>
    </w:p>
    <w:p w:rsidR="00332C29" w:rsidRPr="00692332"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w:t>
      </w:r>
      <w:proofErr w:type="gramStart"/>
      <w:r w:rsidRPr="00692332">
        <w:rPr>
          <w:rFonts w:ascii="Times New Roman" w:hAnsi="Times New Roman"/>
          <w:sz w:val="28"/>
          <w:szCs w:val="28"/>
        </w:rPr>
        <w:t xml:space="preserve">Административный регламент </w:t>
      </w:r>
      <w:r>
        <w:rPr>
          <w:rFonts w:ascii="Times New Roman" w:hAnsi="Times New Roman"/>
          <w:sz w:val="28"/>
          <w:szCs w:val="28"/>
        </w:rPr>
        <w:t xml:space="preserve">комитета муниципального заказа и торговли администрации города Ставрополя по </w:t>
      </w:r>
      <w:r w:rsidRPr="00692332">
        <w:rPr>
          <w:rFonts w:ascii="Times New Roman" w:hAnsi="Times New Roman"/>
          <w:sz w:val="28"/>
          <w:szCs w:val="28"/>
        </w:rPr>
        <w:t>предоставлени</w:t>
      </w:r>
      <w:r>
        <w:rPr>
          <w:rFonts w:ascii="Times New Roman" w:hAnsi="Times New Roman"/>
          <w:sz w:val="28"/>
          <w:szCs w:val="28"/>
        </w:rPr>
        <w:t>ю</w:t>
      </w:r>
      <w:r w:rsidRPr="00692332">
        <w:rPr>
          <w:rFonts w:ascii="Times New Roman" w:hAnsi="Times New Roman"/>
          <w:sz w:val="28"/>
          <w:szCs w:val="28"/>
        </w:rPr>
        <w:t xml:space="preserve"> муниципальной услуги </w:t>
      </w:r>
      <w:r>
        <w:rPr>
          <w:rFonts w:ascii="Times New Roman" w:hAnsi="Times New Roman"/>
          <w:sz w:val="28"/>
          <w:szCs w:val="28"/>
        </w:rPr>
        <w:t>(далее</w:t>
      </w:r>
      <w:r w:rsidRPr="00E07634">
        <w:rPr>
          <w:rFonts w:ascii="Times New Roman" w:hAnsi="Times New Roman"/>
          <w:sz w:val="28"/>
          <w:szCs w:val="28"/>
        </w:rPr>
        <w:t xml:space="preserve"> – услуга)</w:t>
      </w:r>
      <w:r>
        <w:rPr>
          <w:rFonts w:ascii="Times New Roman" w:hAnsi="Times New Roman"/>
          <w:sz w:val="28"/>
          <w:szCs w:val="28"/>
        </w:rPr>
        <w:t xml:space="preserve"> </w:t>
      </w:r>
      <w:r w:rsidRPr="00692332">
        <w:rPr>
          <w:rFonts w:ascii="Times New Roman" w:hAnsi="Times New Roman"/>
          <w:sz w:val="28"/>
          <w:szCs w:val="28"/>
        </w:rPr>
        <w:t>«</w:t>
      </w:r>
      <w:r w:rsidRPr="00540B38">
        <w:rPr>
          <w:rFonts w:ascii="Times New Roman" w:hAnsi="Times New Roman"/>
          <w:sz w:val="28"/>
          <w:szCs w:val="28"/>
        </w:rPr>
        <w:t>Выдача, переоформление, продление срока действия разрешения на пра</w:t>
      </w:r>
      <w:r>
        <w:rPr>
          <w:rFonts w:ascii="Times New Roman" w:hAnsi="Times New Roman"/>
          <w:sz w:val="28"/>
          <w:szCs w:val="28"/>
        </w:rPr>
        <w:t>во организации розничного рынка</w:t>
      </w:r>
      <w:r w:rsidR="008C0C61">
        <w:rPr>
          <w:rFonts w:ascii="Times New Roman" w:hAnsi="Times New Roman"/>
          <w:sz w:val="28"/>
          <w:szCs w:val="28"/>
        </w:rPr>
        <w:t xml:space="preserve">, </w:t>
      </w:r>
      <w:r w:rsidR="008C0C61">
        <w:rPr>
          <w:rFonts w:ascii="Times New Roman" w:hAnsi="Times New Roman"/>
          <w:color w:val="000000"/>
          <w:sz w:val="28"/>
          <w:szCs w:val="28"/>
        </w:rPr>
        <w:t xml:space="preserve">выдача дубликата или копии разрешения </w:t>
      </w:r>
      <w:r w:rsidR="008C0C61" w:rsidRPr="00540B38">
        <w:rPr>
          <w:rFonts w:ascii="Times New Roman" w:hAnsi="Times New Roman"/>
          <w:color w:val="000000"/>
          <w:sz w:val="28"/>
          <w:szCs w:val="28"/>
        </w:rPr>
        <w:t>на пра</w:t>
      </w:r>
      <w:r w:rsidR="008C0C61">
        <w:rPr>
          <w:rFonts w:ascii="Times New Roman" w:hAnsi="Times New Roman"/>
          <w:color w:val="000000"/>
          <w:sz w:val="28"/>
          <w:szCs w:val="28"/>
        </w:rPr>
        <w:t>во организации розничного рынка</w:t>
      </w:r>
      <w:r w:rsidRPr="00692332">
        <w:rPr>
          <w:rFonts w:ascii="Times New Roman" w:hAnsi="Times New Roman"/>
          <w:sz w:val="28"/>
          <w:szCs w:val="28"/>
        </w:rPr>
        <w:t>» (далее – Ад</w:t>
      </w:r>
      <w:r>
        <w:rPr>
          <w:rFonts w:ascii="Times New Roman" w:hAnsi="Times New Roman"/>
          <w:sz w:val="28"/>
          <w:szCs w:val="28"/>
        </w:rPr>
        <w:t>министративный регламент</w:t>
      </w:r>
      <w:r w:rsidRPr="00692332">
        <w:rPr>
          <w:rFonts w:ascii="Times New Roman" w:hAnsi="Times New Roman"/>
          <w:sz w:val="28"/>
          <w:szCs w:val="28"/>
        </w:rPr>
        <w:t xml:space="preserve">) определяет сроки и последовательность действий (административных процедур) комитета муниципального заказа и торговли администрации города Ставрополя </w:t>
      </w:r>
      <w:r w:rsidR="008C0C61">
        <w:rPr>
          <w:rFonts w:ascii="Times New Roman" w:hAnsi="Times New Roman"/>
          <w:sz w:val="28"/>
          <w:szCs w:val="28"/>
        </w:rPr>
        <w:t xml:space="preserve">              </w:t>
      </w:r>
      <w:r w:rsidRPr="00692332">
        <w:rPr>
          <w:rFonts w:ascii="Times New Roman" w:hAnsi="Times New Roman"/>
          <w:sz w:val="28"/>
          <w:szCs w:val="28"/>
        </w:rPr>
        <w:t>(далее – Комитет) по предоставлению услуги.</w:t>
      </w:r>
      <w:proofErr w:type="gramEnd"/>
    </w:p>
    <w:p w:rsidR="00332C29" w:rsidRDefault="00332C29" w:rsidP="00332C29">
      <w:pPr>
        <w:pStyle w:val="a0"/>
        <w:spacing w:before="0" w:after="0"/>
        <w:ind w:firstLine="708"/>
        <w:jc w:val="both"/>
        <w:rPr>
          <w:sz w:val="28"/>
          <w:szCs w:val="28"/>
        </w:rPr>
      </w:pPr>
      <w:r w:rsidRPr="00692332">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332C29" w:rsidRDefault="00332C29" w:rsidP="00332C29">
      <w:pPr>
        <w:pStyle w:val="a0"/>
        <w:spacing w:before="0" w:after="0"/>
        <w:ind w:firstLine="567"/>
        <w:jc w:val="both"/>
        <w:rPr>
          <w:sz w:val="28"/>
          <w:szCs w:val="28"/>
        </w:rPr>
      </w:pPr>
    </w:p>
    <w:p w:rsidR="00332C29" w:rsidRDefault="00332C29" w:rsidP="00332C29">
      <w:pPr>
        <w:pStyle w:val="a0"/>
        <w:spacing w:before="0" w:after="0"/>
        <w:ind w:firstLine="567"/>
        <w:jc w:val="center"/>
        <w:rPr>
          <w:sz w:val="28"/>
          <w:szCs w:val="28"/>
        </w:rPr>
      </w:pPr>
      <w:r w:rsidRPr="00790D28">
        <w:rPr>
          <w:sz w:val="28"/>
          <w:szCs w:val="28"/>
        </w:rPr>
        <w:t>Круг заявителей</w:t>
      </w:r>
    </w:p>
    <w:p w:rsidR="00332C29" w:rsidRPr="00790D28" w:rsidRDefault="00332C29" w:rsidP="00332C29">
      <w:pPr>
        <w:pStyle w:val="a0"/>
        <w:spacing w:before="0" w:after="0"/>
        <w:ind w:firstLine="567"/>
        <w:jc w:val="center"/>
        <w:rPr>
          <w:sz w:val="28"/>
          <w:szCs w:val="28"/>
        </w:rPr>
      </w:pPr>
    </w:p>
    <w:p w:rsidR="00332C29" w:rsidRDefault="00332C29" w:rsidP="00332C29">
      <w:pPr>
        <w:spacing w:after="0" w:line="240" w:lineRule="auto"/>
        <w:ind w:firstLine="708"/>
        <w:jc w:val="both"/>
        <w:rPr>
          <w:rFonts w:ascii="Times New Roman" w:hAnsi="Times New Roman"/>
          <w:sz w:val="28"/>
          <w:szCs w:val="28"/>
        </w:rPr>
      </w:pPr>
      <w:r w:rsidRPr="00F91FBF">
        <w:rPr>
          <w:rFonts w:ascii="Times New Roman" w:hAnsi="Times New Roman"/>
          <w:sz w:val="28"/>
          <w:szCs w:val="28"/>
        </w:rPr>
        <w:t>2.</w:t>
      </w:r>
      <w:r>
        <w:rPr>
          <w:sz w:val="28"/>
          <w:szCs w:val="28"/>
        </w:rPr>
        <w:t> </w:t>
      </w:r>
      <w:r w:rsidRPr="00692332">
        <w:rPr>
          <w:rFonts w:ascii="Times New Roman" w:hAnsi="Times New Roman"/>
          <w:sz w:val="28"/>
          <w:szCs w:val="28"/>
        </w:rPr>
        <w:t>Заявителем является юридическое лицо, зарегистрированное в порядке</w:t>
      </w:r>
      <w:r>
        <w:rPr>
          <w:rFonts w:ascii="Times New Roman" w:hAnsi="Times New Roman"/>
          <w:sz w:val="28"/>
          <w:szCs w:val="28"/>
        </w:rPr>
        <w:t>,</w:t>
      </w:r>
      <w:r w:rsidRPr="00692332">
        <w:rPr>
          <w:rFonts w:ascii="Times New Roman" w:hAnsi="Times New Roman"/>
          <w:sz w:val="28"/>
          <w:szCs w:val="28"/>
        </w:rPr>
        <w:t xml:space="preserve"> установленном законодательством Российской Федерации, которому принадлежат объект или объекты недвижимости, расположенные на территории, в пределах которой предполагается организация </w:t>
      </w:r>
      <w:r w:rsidRPr="00E07634">
        <w:rPr>
          <w:rFonts w:ascii="Times New Roman" w:hAnsi="Times New Roman"/>
          <w:sz w:val="28"/>
          <w:szCs w:val="28"/>
        </w:rPr>
        <w:t>розничного</w:t>
      </w:r>
      <w:r>
        <w:rPr>
          <w:rFonts w:ascii="Times New Roman" w:hAnsi="Times New Roman"/>
          <w:sz w:val="28"/>
          <w:szCs w:val="28"/>
        </w:rPr>
        <w:t xml:space="preserve"> </w:t>
      </w:r>
      <w:r w:rsidRPr="00692332">
        <w:rPr>
          <w:rFonts w:ascii="Times New Roman" w:hAnsi="Times New Roman"/>
          <w:sz w:val="28"/>
          <w:szCs w:val="28"/>
        </w:rPr>
        <w:t>рынка.</w:t>
      </w:r>
    </w:p>
    <w:p w:rsidR="00332C29" w:rsidRDefault="00332C29" w:rsidP="00FD2988">
      <w:pPr>
        <w:spacing w:after="0" w:line="240" w:lineRule="auto"/>
        <w:ind w:firstLine="708"/>
        <w:jc w:val="both"/>
        <w:rPr>
          <w:rFonts w:ascii="Times New Roman" w:hAnsi="Times New Roman"/>
          <w:sz w:val="28"/>
          <w:szCs w:val="28"/>
        </w:rPr>
      </w:pPr>
      <w:r w:rsidRPr="001651F1">
        <w:rPr>
          <w:rFonts w:ascii="Times New Roman" w:hAnsi="Times New Roman"/>
          <w:sz w:val="28"/>
          <w:szCs w:val="28"/>
        </w:rPr>
        <w:t xml:space="preserve">От имени заявителей запрос о предоставлении данной услуги (далее </w:t>
      </w:r>
      <w:r>
        <w:rPr>
          <w:rFonts w:ascii="Times New Roman" w:hAnsi="Times New Roman"/>
          <w:sz w:val="28"/>
          <w:szCs w:val="28"/>
        </w:rPr>
        <w:t>–</w:t>
      </w:r>
      <w:r w:rsidRPr="001651F1">
        <w:rPr>
          <w:rFonts w:ascii="Times New Roman" w:hAnsi="Times New Roman"/>
          <w:sz w:val="28"/>
          <w:szCs w:val="28"/>
        </w:rPr>
        <w:t xml:space="preserve"> заявление о предоставлении услуги) и документы, предусмотренные </w:t>
      </w:r>
      <w:r w:rsidRPr="00E07634">
        <w:rPr>
          <w:rFonts w:ascii="Times New Roman" w:hAnsi="Times New Roman"/>
          <w:sz w:val="28"/>
          <w:szCs w:val="28"/>
        </w:rPr>
        <w:t xml:space="preserve">пунктом 14 </w:t>
      </w:r>
      <w:r w:rsidRPr="001651F1">
        <w:rPr>
          <w:rFonts w:ascii="Times New Roman" w:hAnsi="Times New Roman"/>
          <w:sz w:val="28"/>
          <w:szCs w:val="28"/>
        </w:rPr>
        <w:t>Админист</w:t>
      </w:r>
      <w:r>
        <w:rPr>
          <w:rFonts w:ascii="Times New Roman" w:hAnsi="Times New Roman"/>
          <w:sz w:val="28"/>
          <w:szCs w:val="28"/>
        </w:rPr>
        <w:t>ративного регламента</w:t>
      </w:r>
      <w:r w:rsidRPr="001651F1">
        <w:rPr>
          <w:rFonts w:ascii="Times New Roman" w:hAnsi="Times New Roman"/>
          <w:sz w:val="28"/>
          <w:szCs w:val="28"/>
        </w:rPr>
        <w:t>, могут подавать представители заявителей, уполномоченные в соответствии с законод</w:t>
      </w:r>
      <w:r>
        <w:rPr>
          <w:rFonts w:ascii="Times New Roman" w:hAnsi="Times New Roman"/>
          <w:sz w:val="28"/>
          <w:szCs w:val="28"/>
        </w:rPr>
        <w:t>ательством Российской Федерации.</w:t>
      </w:r>
      <w:r w:rsidR="00FD2988">
        <w:rPr>
          <w:rFonts w:ascii="Times New Roman" w:hAnsi="Times New Roman"/>
          <w:sz w:val="28"/>
          <w:szCs w:val="28"/>
        </w:rPr>
        <w:t xml:space="preserve"> </w:t>
      </w:r>
    </w:p>
    <w:p w:rsidR="00332C29" w:rsidRDefault="00332C29" w:rsidP="00332C29">
      <w:pPr>
        <w:autoSpaceDE w:val="0"/>
        <w:autoSpaceDN w:val="0"/>
        <w:adjustRightInd w:val="0"/>
        <w:spacing w:after="0" w:line="240" w:lineRule="auto"/>
        <w:ind w:firstLine="708"/>
        <w:jc w:val="center"/>
        <w:rPr>
          <w:rFonts w:ascii="Times New Roman" w:hAnsi="Times New Roman"/>
          <w:sz w:val="28"/>
          <w:szCs w:val="28"/>
        </w:rPr>
      </w:pPr>
    </w:p>
    <w:p w:rsidR="00332C29" w:rsidRDefault="00332C29" w:rsidP="00332C29">
      <w:pPr>
        <w:autoSpaceDE w:val="0"/>
        <w:autoSpaceDN w:val="0"/>
        <w:adjustRightInd w:val="0"/>
        <w:spacing w:after="0" w:line="240" w:lineRule="auto"/>
        <w:ind w:firstLine="708"/>
        <w:jc w:val="center"/>
        <w:rPr>
          <w:rFonts w:ascii="Times New Roman" w:hAnsi="Times New Roman"/>
          <w:sz w:val="28"/>
          <w:szCs w:val="28"/>
        </w:rPr>
      </w:pPr>
      <w:r w:rsidRPr="00790D28">
        <w:rPr>
          <w:rFonts w:ascii="Times New Roman" w:hAnsi="Times New Roman"/>
          <w:sz w:val="28"/>
          <w:szCs w:val="28"/>
        </w:rPr>
        <w:t>Требования к порядку информирования о предоставлении услуги</w:t>
      </w:r>
    </w:p>
    <w:p w:rsidR="00332C29" w:rsidRDefault="00332C29" w:rsidP="00332C29">
      <w:pPr>
        <w:autoSpaceDE w:val="0"/>
        <w:autoSpaceDN w:val="0"/>
        <w:adjustRightInd w:val="0"/>
        <w:spacing w:after="0" w:line="240" w:lineRule="auto"/>
        <w:ind w:firstLine="567"/>
        <w:jc w:val="both"/>
        <w:rPr>
          <w:rFonts w:ascii="Times New Roman" w:hAnsi="Times New Roman"/>
          <w:sz w:val="28"/>
          <w:szCs w:val="28"/>
        </w:rPr>
      </w:pPr>
    </w:p>
    <w:p w:rsidR="00332C29" w:rsidRPr="00707902" w:rsidRDefault="00332C29" w:rsidP="00332C29">
      <w:pPr>
        <w:autoSpaceDE w:val="0"/>
        <w:autoSpaceDN w:val="0"/>
        <w:adjustRightInd w:val="0"/>
        <w:spacing w:after="0" w:line="240" w:lineRule="auto"/>
        <w:ind w:firstLine="708"/>
        <w:jc w:val="both"/>
        <w:rPr>
          <w:rFonts w:ascii="Times New Roman" w:hAnsi="Times New Roman"/>
          <w:sz w:val="28"/>
          <w:szCs w:val="28"/>
        </w:rPr>
      </w:pPr>
      <w:r w:rsidRPr="00790D28">
        <w:rPr>
          <w:rFonts w:ascii="Times New Roman" w:hAnsi="Times New Roman"/>
          <w:sz w:val="28"/>
          <w:szCs w:val="28"/>
        </w:rPr>
        <w:lastRenderedPageBreak/>
        <w:t>3.</w:t>
      </w:r>
      <w:r>
        <w:rPr>
          <w:rFonts w:ascii="Times New Roman" w:hAnsi="Times New Roman"/>
          <w:sz w:val="28"/>
          <w:szCs w:val="28"/>
        </w:rPr>
        <w:t> </w:t>
      </w:r>
      <w:r w:rsidRPr="00790D28">
        <w:rPr>
          <w:rFonts w:ascii="Times New Roman" w:hAnsi="Times New Roman"/>
          <w:sz w:val="28"/>
          <w:szCs w:val="28"/>
        </w:rPr>
        <w:t xml:space="preserve">Информация о месте нахождения и графике работы органа, предоставляющего услугу, </w:t>
      </w:r>
      <w:r w:rsidR="00C878D3" w:rsidRPr="00391A48">
        <w:rPr>
          <w:rFonts w:ascii="Times New Roman" w:hAnsi="Times New Roman"/>
          <w:sz w:val="28"/>
          <w:szCs w:val="28"/>
        </w:rPr>
        <w:t>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sidR="00C878D3">
        <w:rPr>
          <w:rFonts w:ascii="Times New Roman" w:hAnsi="Times New Roman"/>
          <w:sz w:val="28"/>
          <w:szCs w:val="28"/>
        </w:rPr>
        <w:t xml:space="preserve"> </w:t>
      </w:r>
      <w:r w:rsidRPr="00790D28">
        <w:rPr>
          <w:rFonts w:ascii="Times New Roman" w:hAnsi="Times New Roman"/>
          <w:sz w:val="28"/>
          <w:szCs w:val="28"/>
        </w:rPr>
        <w:t>и муниципального казенного учреждения «Многофункциональный центр предоставления государственных и муниципальных услуг в го</w:t>
      </w:r>
      <w:r>
        <w:rPr>
          <w:rFonts w:ascii="Times New Roman" w:hAnsi="Times New Roman"/>
          <w:sz w:val="28"/>
          <w:szCs w:val="28"/>
        </w:rPr>
        <w:t>роде Ставрополе».</w:t>
      </w:r>
    </w:p>
    <w:p w:rsidR="00332C29" w:rsidRPr="00692332"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w:t>
      </w:r>
      <w:r w:rsidRPr="00692332">
        <w:rPr>
          <w:rFonts w:ascii="Times New Roman" w:hAnsi="Times New Roman"/>
          <w:sz w:val="28"/>
          <w:szCs w:val="28"/>
        </w:rPr>
        <w:t xml:space="preserve">Комитет расположен по адресу: </w:t>
      </w:r>
      <w:r w:rsidRPr="00692332">
        <w:rPr>
          <w:rStyle w:val="apple-style-span"/>
          <w:rFonts w:ascii="Times New Roman" w:hAnsi="Times New Roman"/>
          <w:sz w:val="28"/>
          <w:szCs w:val="28"/>
        </w:rPr>
        <w:t>г</w:t>
      </w:r>
      <w:r>
        <w:rPr>
          <w:rStyle w:val="apple-style-span"/>
          <w:rFonts w:ascii="Times New Roman" w:hAnsi="Times New Roman"/>
          <w:sz w:val="28"/>
          <w:szCs w:val="28"/>
        </w:rPr>
        <w:t>.</w:t>
      </w:r>
      <w:r w:rsidRPr="00692332">
        <w:rPr>
          <w:rStyle w:val="apple-style-span"/>
          <w:rFonts w:ascii="Times New Roman" w:hAnsi="Times New Roman"/>
          <w:sz w:val="28"/>
          <w:szCs w:val="28"/>
        </w:rPr>
        <w:t xml:space="preserve"> Ставрополь, пр</w:t>
      </w:r>
      <w:r>
        <w:rPr>
          <w:rStyle w:val="apple-style-span"/>
          <w:rFonts w:ascii="Times New Roman" w:hAnsi="Times New Roman"/>
          <w:sz w:val="28"/>
          <w:szCs w:val="28"/>
        </w:rPr>
        <w:t>осп.</w:t>
      </w:r>
      <w:r w:rsidRPr="00692332">
        <w:rPr>
          <w:rStyle w:val="apple-style-span"/>
          <w:rFonts w:ascii="Times New Roman" w:hAnsi="Times New Roman"/>
          <w:sz w:val="28"/>
          <w:szCs w:val="28"/>
        </w:rPr>
        <w:t xml:space="preserve"> К.</w:t>
      </w:r>
      <w:r>
        <w:rPr>
          <w:rStyle w:val="apple-style-span"/>
          <w:rFonts w:ascii="Times New Roman" w:hAnsi="Times New Roman"/>
          <w:sz w:val="28"/>
          <w:szCs w:val="28"/>
        </w:rPr>
        <w:t xml:space="preserve"> </w:t>
      </w:r>
      <w:r w:rsidRPr="00692332">
        <w:rPr>
          <w:rStyle w:val="apple-style-span"/>
          <w:rFonts w:ascii="Times New Roman" w:hAnsi="Times New Roman"/>
          <w:sz w:val="28"/>
          <w:szCs w:val="28"/>
        </w:rPr>
        <w:t>Маркса,</w:t>
      </w:r>
      <w:r>
        <w:rPr>
          <w:rStyle w:val="apple-style-span"/>
          <w:rFonts w:ascii="Times New Roman" w:hAnsi="Times New Roman"/>
          <w:sz w:val="28"/>
          <w:szCs w:val="28"/>
        </w:rPr>
        <w:t xml:space="preserve">                </w:t>
      </w:r>
      <w:r w:rsidRPr="00692332">
        <w:rPr>
          <w:rStyle w:val="apple-style-span"/>
          <w:rFonts w:ascii="Times New Roman" w:hAnsi="Times New Roman"/>
          <w:sz w:val="28"/>
          <w:szCs w:val="28"/>
        </w:rPr>
        <w:t xml:space="preserve"> </w:t>
      </w:r>
      <w:r>
        <w:rPr>
          <w:rStyle w:val="apple-style-span"/>
          <w:rFonts w:ascii="Times New Roman" w:hAnsi="Times New Roman"/>
          <w:sz w:val="28"/>
          <w:szCs w:val="28"/>
        </w:rPr>
        <w:t xml:space="preserve">д. </w:t>
      </w:r>
      <w:r w:rsidRPr="00692332">
        <w:rPr>
          <w:rStyle w:val="apple-style-span"/>
          <w:rFonts w:ascii="Times New Roman" w:hAnsi="Times New Roman"/>
          <w:sz w:val="28"/>
          <w:szCs w:val="28"/>
        </w:rPr>
        <w:t>87</w:t>
      </w:r>
      <w:r>
        <w:rPr>
          <w:rStyle w:val="apple-style-span"/>
          <w:rFonts w:ascii="Times New Roman" w:hAnsi="Times New Roman"/>
          <w:sz w:val="28"/>
          <w:szCs w:val="28"/>
        </w:rPr>
        <w:t>.</w:t>
      </w:r>
    </w:p>
    <w:p w:rsidR="00332C29" w:rsidRPr="00692332" w:rsidRDefault="00332C29" w:rsidP="00332C29">
      <w:pPr>
        <w:spacing w:after="0" w:line="240" w:lineRule="auto"/>
        <w:ind w:firstLine="708"/>
        <w:jc w:val="both"/>
        <w:rPr>
          <w:rFonts w:ascii="Times New Roman" w:hAnsi="Times New Roman"/>
          <w:sz w:val="28"/>
          <w:szCs w:val="28"/>
        </w:rPr>
      </w:pPr>
      <w:r w:rsidRPr="00692332">
        <w:rPr>
          <w:rFonts w:ascii="Times New Roman" w:hAnsi="Times New Roman"/>
          <w:sz w:val="28"/>
          <w:szCs w:val="28"/>
        </w:rPr>
        <w:t xml:space="preserve">График работы: </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692332">
        <w:rPr>
          <w:rFonts w:ascii="Times New Roman" w:hAnsi="Times New Roman"/>
          <w:sz w:val="28"/>
          <w:szCs w:val="28"/>
        </w:rPr>
        <w:t>онедельник</w:t>
      </w:r>
      <w:r>
        <w:rPr>
          <w:rFonts w:ascii="Times New Roman" w:hAnsi="Times New Roman"/>
          <w:sz w:val="28"/>
          <w:szCs w:val="28"/>
        </w:rPr>
        <w:t xml:space="preserve"> – </w:t>
      </w:r>
      <w:r w:rsidRPr="00692332">
        <w:rPr>
          <w:rFonts w:ascii="Times New Roman" w:hAnsi="Times New Roman"/>
          <w:sz w:val="28"/>
          <w:szCs w:val="28"/>
        </w:rPr>
        <w:t xml:space="preserve">пятница </w:t>
      </w:r>
      <w:r w:rsidRPr="00231C8D">
        <w:rPr>
          <w:rFonts w:ascii="Times New Roman" w:hAnsi="Times New Roman"/>
          <w:sz w:val="28"/>
          <w:szCs w:val="28"/>
        </w:rPr>
        <w:t>с 09 час. 00 мин. до 18 час. 00 мин.</w:t>
      </w:r>
      <w:r>
        <w:rPr>
          <w:rFonts w:ascii="Times New Roman" w:hAnsi="Times New Roman"/>
          <w:sz w:val="28"/>
          <w:szCs w:val="28"/>
        </w:rPr>
        <w:t>;</w:t>
      </w:r>
    </w:p>
    <w:p w:rsidR="00332C29" w:rsidRPr="00692332" w:rsidRDefault="00332C29" w:rsidP="00332C29">
      <w:pPr>
        <w:spacing w:after="0" w:line="240" w:lineRule="auto"/>
        <w:ind w:firstLine="708"/>
        <w:jc w:val="both"/>
        <w:rPr>
          <w:rFonts w:ascii="Times New Roman" w:hAnsi="Times New Roman"/>
          <w:sz w:val="28"/>
          <w:szCs w:val="28"/>
        </w:rPr>
      </w:pPr>
      <w:r w:rsidRPr="00692332">
        <w:rPr>
          <w:rFonts w:ascii="Times New Roman" w:hAnsi="Times New Roman"/>
          <w:sz w:val="28"/>
          <w:szCs w:val="28"/>
        </w:rPr>
        <w:t xml:space="preserve">приемные дни: понедельник – </w:t>
      </w:r>
      <w:r>
        <w:rPr>
          <w:rFonts w:ascii="Times New Roman" w:hAnsi="Times New Roman"/>
          <w:sz w:val="28"/>
          <w:szCs w:val="28"/>
        </w:rPr>
        <w:t xml:space="preserve">пятница с 9 </w:t>
      </w:r>
      <w:r w:rsidRPr="00231C8D">
        <w:rPr>
          <w:rFonts w:ascii="Times New Roman" w:hAnsi="Times New Roman"/>
          <w:sz w:val="28"/>
          <w:szCs w:val="28"/>
        </w:rPr>
        <w:t>час.</w:t>
      </w:r>
      <w:r>
        <w:rPr>
          <w:rFonts w:ascii="Times New Roman" w:hAnsi="Times New Roman"/>
          <w:sz w:val="28"/>
          <w:szCs w:val="28"/>
        </w:rPr>
        <w:t xml:space="preserve"> </w:t>
      </w:r>
      <w:r w:rsidRPr="00692332">
        <w:rPr>
          <w:rFonts w:ascii="Times New Roman" w:hAnsi="Times New Roman"/>
          <w:sz w:val="28"/>
          <w:szCs w:val="28"/>
        </w:rPr>
        <w:t xml:space="preserve">00 </w:t>
      </w:r>
      <w:r w:rsidRPr="00231C8D">
        <w:rPr>
          <w:rFonts w:ascii="Times New Roman" w:hAnsi="Times New Roman"/>
          <w:sz w:val="28"/>
          <w:szCs w:val="28"/>
        </w:rPr>
        <w:t>мин.</w:t>
      </w:r>
      <w:r>
        <w:rPr>
          <w:rFonts w:ascii="Times New Roman" w:hAnsi="Times New Roman"/>
          <w:sz w:val="28"/>
          <w:szCs w:val="28"/>
        </w:rPr>
        <w:t xml:space="preserve"> до 17 час. </w:t>
      </w:r>
      <w:r w:rsidRPr="00692332">
        <w:rPr>
          <w:rFonts w:ascii="Times New Roman" w:hAnsi="Times New Roman"/>
          <w:sz w:val="28"/>
          <w:szCs w:val="28"/>
        </w:rPr>
        <w:t>00</w:t>
      </w:r>
      <w:r>
        <w:rPr>
          <w:rFonts w:ascii="Times New Roman" w:hAnsi="Times New Roman"/>
          <w:sz w:val="28"/>
          <w:szCs w:val="28"/>
        </w:rPr>
        <w:t xml:space="preserve"> мин.</w:t>
      </w:r>
      <w:r w:rsidRPr="00692332">
        <w:rPr>
          <w:rFonts w:ascii="Times New Roman" w:hAnsi="Times New Roman"/>
          <w:sz w:val="28"/>
          <w:szCs w:val="28"/>
        </w:rPr>
        <w:t>;</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перерыв с 13 час. </w:t>
      </w:r>
      <w:r w:rsidRPr="00692332">
        <w:rPr>
          <w:rFonts w:ascii="Times New Roman" w:hAnsi="Times New Roman"/>
          <w:sz w:val="28"/>
          <w:szCs w:val="28"/>
        </w:rPr>
        <w:t>00</w:t>
      </w:r>
      <w:r>
        <w:rPr>
          <w:rFonts w:ascii="Times New Roman" w:hAnsi="Times New Roman"/>
          <w:sz w:val="28"/>
          <w:szCs w:val="28"/>
        </w:rPr>
        <w:t xml:space="preserve"> мин. до 14 час. </w:t>
      </w:r>
      <w:r w:rsidRPr="00692332">
        <w:rPr>
          <w:rFonts w:ascii="Times New Roman" w:hAnsi="Times New Roman"/>
          <w:sz w:val="28"/>
          <w:szCs w:val="28"/>
        </w:rPr>
        <w:t>00</w:t>
      </w:r>
      <w:r>
        <w:rPr>
          <w:rFonts w:ascii="Times New Roman" w:hAnsi="Times New Roman"/>
          <w:sz w:val="28"/>
          <w:szCs w:val="28"/>
        </w:rPr>
        <w:t xml:space="preserve"> мин.</w:t>
      </w:r>
      <w:r w:rsidRPr="00692332">
        <w:rPr>
          <w:rFonts w:ascii="Times New Roman" w:hAnsi="Times New Roman"/>
          <w:sz w:val="28"/>
          <w:szCs w:val="28"/>
        </w:rPr>
        <w:t>;</w:t>
      </w:r>
    </w:p>
    <w:p w:rsidR="00C878D3" w:rsidRDefault="00332C29" w:rsidP="00C878D3">
      <w:pPr>
        <w:spacing w:after="0" w:line="240" w:lineRule="auto"/>
        <w:ind w:firstLine="708"/>
        <w:jc w:val="both"/>
        <w:rPr>
          <w:rFonts w:ascii="Times New Roman" w:hAnsi="Times New Roman"/>
          <w:sz w:val="28"/>
          <w:szCs w:val="28"/>
        </w:rPr>
      </w:pPr>
      <w:r w:rsidRPr="00692332">
        <w:rPr>
          <w:rFonts w:ascii="Times New Roman" w:hAnsi="Times New Roman"/>
          <w:sz w:val="28"/>
          <w:szCs w:val="28"/>
        </w:rPr>
        <w:t>выходные дни – суббота, воскресенье.</w:t>
      </w:r>
    </w:p>
    <w:p w:rsidR="00391A48" w:rsidRPr="00485F96" w:rsidRDefault="00391A48" w:rsidP="00391A48">
      <w:pPr>
        <w:widowControl w:val="0"/>
        <w:tabs>
          <w:tab w:val="left" w:pos="720"/>
          <w:tab w:val="left" w:pos="900"/>
          <w:tab w:val="left" w:pos="1080"/>
        </w:tabs>
        <w:spacing w:after="0" w:line="230" w:lineRule="auto"/>
        <w:jc w:val="both"/>
        <w:rPr>
          <w:rFonts w:ascii="Times New Roman" w:hAnsi="Times New Roman"/>
          <w:sz w:val="28"/>
          <w:szCs w:val="28"/>
        </w:rPr>
      </w:pPr>
      <w:r>
        <w:rPr>
          <w:rFonts w:ascii="Times New Roman" w:hAnsi="Times New Roman"/>
          <w:sz w:val="28"/>
          <w:szCs w:val="28"/>
        </w:rPr>
        <w:tab/>
        <w:t>2) г</w:t>
      </w:r>
      <w:r w:rsidRPr="00485F96">
        <w:rPr>
          <w:rFonts w:ascii="Times New Roman" w:hAnsi="Times New Roman"/>
          <w:sz w:val="28"/>
          <w:szCs w:val="28"/>
        </w:rPr>
        <w:t xml:space="preserve">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w:t>
      </w:r>
      <w:proofErr w:type="spellStart"/>
      <w:r w:rsidR="006444F0">
        <w:rPr>
          <w:rFonts w:ascii="Times New Roman" w:hAnsi="Times New Roman"/>
          <w:sz w:val="28"/>
          <w:szCs w:val="28"/>
        </w:rPr>
        <w:t>Доваторцев</w:t>
      </w:r>
      <w:proofErr w:type="spellEnd"/>
      <w:r w:rsidRPr="00485F96">
        <w:rPr>
          <w:rFonts w:ascii="Times New Roman" w:hAnsi="Times New Roman"/>
          <w:sz w:val="28"/>
          <w:szCs w:val="28"/>
        </w:rPr>
        <w:t xml:space="preserve">, </w:t>
      </w:r>
      <w:r w:rsidR="006444F0">
        <w:rPr>
          <w:rFonts w:ascii="Times New Roman" w:hAnsi="Times New Roman"/>
          <w:sz w:val="28"/>
          <w:szCs w:val="28"/>
        </w:rPr>
        <w:t>55</w:t>
      </w:r>
      <w:r w:rsidRPr="00485F96">
        <w:rPr>
          <w:rFonts w:ascii="Times New Roman" w:hAnsi="Times New Roman"/>
          <w:sz w:val="28"/>
          <w:szCs w:val="28"/>
        </w:rPr>
        <w:t>б.</w:t>
      </w:r>
    </w:p>
    <w:p w:rsidR="00391A48" w:rsidRPr="001668A0" w:rsidRDefault="00391A48" w:rsidP="00391A48">
      <w:pPr>
        <w:widowControl w:val="0"/>
        <w:tabs>
          <w:tab w:val="left" w:pos="720"/>
          <w:tab w:val="left" w:pos="900"/>
          <w:tab w:val="left" w:pos="1080"/>
        </w:tabs>
        <w:spacing w:after="0" w:line="230" w:lineRule="auto"/>
        <w:ind w:left="709"/>
        <w:jc w:val="both"/>
        <w:rPr>
          <w:rFonts w:ascii="Times New Roman" w:hAnsi="Times New Roman"/>
          <w:sz w:val="28"/>
          <w:szCs w:val="28"/>
        </w:rPr>
      </w:pPr>
      <w:r w:rsidRPr="001668A0">
        <w:rPr>
          <w:rFonts w:ascii="Times New Roman" w:hAnsi="Times New Roman"/>
          <w:sz w:val="28"/>
          <w:szCs w:val="28"/>
        </w:rPr>
        <w:t xml:space="preserve">График работы: </w:t>
      </w:r>
    </w:p>
    <w:p w:rsidR="00391A48" w:rsidRPr="001668A0" w:rsidRDefault="00391A48" w:rsidP="00391A48">
      <w:pPr>
        <w:widowControl w:val="0"/>
        <w:tabs>
          <w:tab w:val="left" w:pos="720"/>
          <w:tab w:val="left" w:pos="900"/>
          <w:tab w:val="left" w:pos="1080"/>
        </w:tabs>
        <w:spacing w:after="0" w:line="230" w:lineRule="auto"/>
        <w:ind w:left="709"/>
        <w:jc w:val="both"/>
        <w:rPr>
          <w:rFonts w:ascii="Times New Roman" w:hAnsi="Times New Roman"/>
          <w:sz w:val="28"/>
          <w:szCs w:val="28"/>
        </w:rPr>
      </w:pPr>
      <w:r w:rsidRPr="001668A0">
        <w:rPr>
          <w:rFonts w:ascii="Times New Roman" w:hAnsi="Times New Roman"/>
          <w:sz w:val="28"/>
          <w:szCs w:val="28"/>
        </w:rPr>
        <w:t xml:space="preserve">понедельник </w:t>
      </w:r>
      <w:r w:rsidRPr="00406FE7">
        <w:rPr>
          <w:rFonts w:ascii="Times New Roman" w:hAnsi="Times New Roman"/>
          <w:sz w:val="26"/>
          <w:szCs w:val="26"/>
        </w:rPr>
        <w:t>–</w:t>
      </w:r>
      <w:r w:rsidRPr="001668A0">
        <w:rPr>
          <w:rFonts w:ascii="Times New Roman" w:hAnsi="Times New Roman"/>
          <w:sz w:val="28"/>
          <w:szCs w:val="28"/>
        </w:rPr>
        <w:t xml:space="preserve"> четверг с 08 час. 00 мин. до 18 час. 00 мин.;</w:t>
      </w:r>
    </w:p>
    <w:p w:rsidR="00391A48" w:rsidRPr="001668A0" w:rsidRDefault="00391A48" w:rsidP="00391A48">
      <w:pPr>
        <w:widowControl w:val="0"/>
        <w:tabs>
          <w:tab w:val="left" w:pos="720"/>
          <w:tab w:val="left" w:pos="900"/>
          <w:tab w:val="left" w:pos="1080"/>
        </w:tabs>
        <w:spacing w:after="0" w:line="230" w:lineRule="auto"/>
        <w:ind w:left="709"/>
        <w:jc w:val="both"/>
        <w:rPr>
          <w:rFonts w:ascii="Times New Roman" w:hAnsi="Times New Roman"/>
          <w:sz w:val="28"/>
          <w:szCs w:val="28"/>
        </w:rPr>
      </w:pPr>
      <w:r w:rsidRPr="001668A0">
        <w:rPr>
          <w:rFonts w:ascii="Times New Roman" w:hAnsi="Times New Roman"/>
          <w:sz w:val="28"/>
          <w:szCs w:val="28"/>
        </w:rPr>
        <w:t>пятница  с 08 час. 00 мин. до 20 час. 00 мин.;</w:t>
      </w:r>
    </w:p>
    <w:p w:rsidR="00391A48" w:rsidRPr="001668A0" w:rsidRDefault="00391A48" w:rsidP="00391A48">
      <w:pPr>
        <w:widowControl w:val="0"/>
        <w:tabs>
          <w:tab w:val="left" w:pos="720"/>
          <w:tab w:val="left" w:pos="900"/>
          <w:tab w:val="left" w:pos="1080"/>
        </w:tabs>
        <w:spacing w:after="0" w:line="230" w:lineRule="auto"/>
        <w:ind w:left="709"/>
        <w:jc w:val="both"/>
        <w:rPr>
          <w:rFonts w:ascii="Times New Roman" w:hAnsi="Times New Roman"/>
          <w:sz w:val="28"/>
          <w:szCs w:val="28"/>
        </w:rPr>
      </w:pPr>
      <w:r w:rsidRPr="001668A0">
        <w:rPr>
          <w:rFonts w:ascii="Times New Roman" w:hAnsi="Times New Roman"/>
          <w:sz w:val="28"/>
          <w:szCs w:val="28"/>
        </w:rPr>
        <w:t>суббота с 09 час. 00 мин. до 13 час. 00 мин.;</w:t>
      </w:r>
    </w:p>
    <w:p w:rsidR="00391A48" w:rsidRPr="001668A0" w:rsidRDefault="00391A48" w:rsidP="00391A48">
      <w:pPr>
        <w:widowControl w:val="0"/>
        <w:tabs>
          <w:tab w:val="left" w:pos="720"/>
          <w:tab w:val="left" w:pos="900"/>
          <w:tab w:val="left" w:pos="1080"/>
        </w:tabs>
        <w:spacing w:after="0" w:line="230" w:lineRule="auto"/>
        <w:ind w:left="709"/>
        <w:jc w:val="both"/>
        <w:rPr>
          <w:rFonts w:ascii="Times New Roman" w:hAnsi="Times New Roman"/>
          <w:sz w:val="28"/>
          <w:szCs w:val="28"/>
        </w:rPr>
      </w:pPr>
      <w:r w:rsidRPr="001668A0">
        <w:rPr>
          <w:rFonts w:ascii="Times New Roman" w:hAnsi="Times New Roman"/>
          <w:sz w:val="28"/>
          <w:szCs w:val="28"/>
        </w:rPr>
        <w:t>без перерыва;</w:t>
      </w:r>
    </w:p>
    <w:p w:rsidR="00391A48" w:rsidRDefault="00391A48" w:rsidP="00391A48">
      <w:pPr>
        <w:spacing w:after="0" w:line="240" w:lineRule="auto"/>
        <w:ind w:firstLine="708"/>
        <w:jc w:val="both"/>
        <w:rPr>
          <w:rFonts w:ascii="Times New Roman" w:hAnsi="Times New Roman"/>
          <w:sz w:val="28"/>
          <w:szCs w:val="28"/>
        </w:rPr>
      </w:pPr>
      <w:r w:rsidRPr="001668A0">
        <w:rPr>
          <w:rFonts w:ascii="Times New Roman" w:hAnsi="Times New Roman"/>
          <w:sz w:val="28"/>
          <w:szCs w:val="28"/>
        </w:rPr>
        <w:t>выходной день – воскресенье</w:t>
      </w:r>
      <w:r>
        <w:rPr>
          <w:rFonts w:ascii="Times New Roman" w:hAnsi="Times New Roman"/>
          <w:sz w:val="28"/>
          <w:szCs w:val="28"/>
        </w:rPr>
        <w:t>;</w:t>
      </w:r>
    </w:p>
    <w:p w:rsidR="00332C29" w:rsidRPr="00231C8D" w:rsidRDefault="00C878D3" w:rsidP="00332C29">
      <w:pPr>
        <w:autoSpaceDE w:val="0"/>
        <w:autoSpaceDN w:val="0"/>
        <w:adjustRightInd w:val="0"/>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00332C29">
        <w:rPr>
          <w:rFonts w:ascii="Times New Roman" w:eastAsia="Times New Roman" w:hAnsi="Times New Roman"/>
          <w:sz w:val="28"/>
          <w:szCs w:val="28"/>
          <w:lang w:eastAsia="ar-SA"/>
        </w:rPr>
        <w:t>) </w:t>
      </w:r>
      <w:r w:rsidR="00391A48" w:rsidRPr="00790D28">
        <w:rPr>
          <w:rFonts w:ascii="Times New Roman" w:hAnsi="Times New Roman"/>
          <w:sz w:val="28"/>
          <w:szCs w:val="28"/>
        </w:rPr>
        <w:t>муниципально</w:t>
      </w:r>
      <w:r w:rsidR="00391A48">
        <w:rPr>
          <w:rFonts w:ascii="Times New Roman" w:hAnsi="Times New Roman"/>
          <w:sz w:val="28"/>
          <w:szCs w:val="28"/>
        </w:rPr>
        <w:t>е</w:t>
      </w:r>
      <w:r w:rsidR="00391A48" w:rsidRPr="00790D28">
        <w:rPr>
          <w:rFonts w:ascii="Times New Roman" w:hAnsi="Times New Roman"/>
          <w:sz w:val="28"/>
          <w:szCs w:val="28"/>
        </w:rPr>
        <w:t xml:space="preserve"> казенно</w:t>
      </w:r>
      <w:r w:rsidR="00391A48">
        <w:rPr>
          <w:rFonts w:ascii="Times New Roman" w:hAnsi="Times New Roman"/>
          <w:sz w:val="28"/>
          <w:szCs w:val="28"/>
        </w:rPr>
        <w:t>е</w:t>
      </w:r>
      <w:r w:rsidR="00391A48" w:rsidRPr="00790D28">
        <w:rPr>
          <w:rFonts w:ascii="Times New Roman" w:hAnsi="Times New Roman"/>
          <w:sz w:val="28"/>
          <w:szCs w:val="28"/>
        </w:rPr>
        <w:t xml:space="preserve"> учреждени</w:t>
      </w:r>
      <w:r w:rsidR="00391A48">
        <w:rPr>
          <w:rFonts w:ascii="Times New Roman" w:hAnsi="Times New Roman"/>
          <w:sz w:val="28"/>
          <w:szCs w:val="28"/>
        </w:rPr>
        <w:t>е</w:t>
      </w:r>
      <w:r w:rsidR="00391A48" w:rsidRPr="00790D28">
        <w:rPr>
          <w:rFonts w:ascii="Times New Roman" w:hAnsi="Times New Roman"/>
          <w:sz w:val="28"/>
          <w:szCs w:val="28"/>
        </w:rPr>
        <w:t xml:space="preserve"> «Многофункциональный центр предоставления государственных и муниципальных услуг в го</w:t>
      </w:r>
      <w:r w:rsidR="00391A48">
        <w:rPr>
          <w:rFonts w:ascii="Times New Roman" w:hAnsi="Times New Roman"/>
          <w:sz w:val="28"/>
          <w:szCs w:val="28"/>
        </w:rPr>
        <w:t>роде Ставрополе»</w:t>
      </w:r>
      <w:r w:rsidR="00332C29" w:rsidRPr="00231C8D">
        <w:rPr>
          <w:rFonts w:ascii="Times New Roman" w:eastAsia="Times New Roman" w:hAnsi="Times New Roman"/>
          <w:sz w:val="28"/>
          <w:szCs w:val="28"/>
          <w:lang w:eastAsia="ar-SA"/>
        </w:rPr>
        <w:t xml:space="preserve"> </w:t>
      </w:r>
      <w:r w:rsidR="00332C29">
        <w:rPr>
          <w:rFonts w:ascii="Times New Roman" w:eastAsia="Times New Roman" w:hAnsi="Times New Roman"/>
          <w:sz w:val="28"/>
          <w:szCs w:val="28"/>
          <w:lang w:eastAsia="ar-SA"/>
        </w:rPr>
        <w:t>расположен</w:t>
      </w:r>
      <w:r w:rsidR="00332C29" w:rsidRPr="00231C8D">
        <w:rPr>
          <w:rFonts w:ascii="Times New Roman" w:eastAsia="Times New Roman" w:hAnsi="Times New Roman"/>
          <w:sz w:val="28"/>
          <w:szCs w:val="28"/>
          <w:lang w:eastAsia="ar-SA"/>
        </w:rPr>
        <w:t xml:space="preserve"> по адресам: </w:t>
      </w:r>
      <w:r w:rsidR="00391A48" w:rsidRPr="001668A0">
        <w:rPr>
          <w:rFonts w:ascii="Times New Roman" w:hAnsi="Times New Roman"/>
          <w:sz w:val="28"/>
          <w:szCs w:val="28"/>
        </w:rPr>
        <w:t>город Ставрополь, улица Васильева, 49, улица Голенева, 21, улица Мира, 282а, улица 50 лет ВЛКСМ, 8а/1-2</w:t>
      </w:r>
      <w:r w:rsidR="006444F0">
        <w:rPr>
          <w:rFonts w:ascii="Times New Roman" w:hAnsi="Times New Roman"/>
          <w:sz w:val="28"/>
          <w:szCs w:val="28"/>
        </w:rPr>
        <w:t>, проспект Кулакова, 10м</w:t>
      </w:r>
      <w:r w:rsidR="00391A48" w:rsidRPr="001668A0">
        <w:rPr>
          <w:rFonts w:ascii="Times New Roman" w:hAnsi="Times New Roman"/>
          <w:sz w:val="28"/>
          <w:szCs w:val="28"/>
        </w:rPr>
        <w:t>.</w:t>
      </w:r>
    </w:p>
    <w:p w:rsidR="00332C29" w:rsidRPr="00231C8D" w:rsidRDefault="00332C29" w:rsidP="00332C29">
      <w:pPr>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231C8D">
        <w:rPr>
          <w:rFonts w:ascii="Times New Roman" w:eastAsia="Times New Roman" w:hAnsi="Times New Roman"/>
          <w:sz w:val="28"/>
          <w:szCs w:val="28"/>
          <w:lang w:eastAsia="ar-SA"/>
        </w:rPr>
        <w:t>График работы:</w:t>
      </w:r>
    </w:p>
    <w:p w:rsidR="00332C29" w:rsidRPr="00231C8D" w:rsidRDefault="00332C29" w:rsidP="00332C29">
      <w:pPr>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231C8D">
        <w:rPr>
          <w:rFonts w:ascii="Times New Roman" w:eastAsia="Times New Roman" w:hAnsi="Times New Roman"/>
          <w:sz w:val="28"/>
          <w:szCs w:val="28"/>
          <w:lang w:eastAsia="ar-SA"/>
        </w:rPr>
        <w:t xml:space="preserve">понедельник </w:t>
      </w:r>
      <w:r>
        <w:rPr>
          <w:rFonts w:ascii="Times New Roman" w:eastAsia="Times New Roman" w:hAnsi="Times New Roman"/>
          <w:sz w:val="28"/>
          <w:szCs w:val="28"/>
          <w:lang w:eastAsia="ar-SA"/>
        </w:rPr>
        <w:t>–</w:t>
      </w:r>
      <w:r w:rsidRPr="00231C8D">
        <w:rPr>
          <w:rFonts w:ascii="Times New Roman" w:eastAsia="Times New Roman" w:hAnsi="Times New Roman"/>
          <w:sz w:val="28"/>
          <w:szCs w:val="28"/>
          <w:lang w:eastAsia="ar-SA"/>
        </w:rPr>
        <w:t xml:space="preserve"> пятница с 08 час. 00 мин. до 20 час. 00 мин.;</w:t>
      </w:r>
    </w:p>
    <w:p w:rsidR="00332C29" w:rsidRPr="00231C8D" w:rsidRDefault="00332C29" w:rsidP="00332C29">
      <w:pPr>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231C8D">
        <w:rPr>
          <w:rFonts w:ascii="Times New Roman" w:eastAsia="Times New Roman" w:hAnsi="Times New Roman"/>
          <w:sz w:val="28"/>
          <w:szCs w:val="28"/>
          <w:lang w:eastAsia="ar-SA"/>
        </w:rPr>
        <w:t>суббота с 09 час. 00 мин. до 13 час. 00 мин.;</w:t>
      </w:r>
    </w:p>
    <w:p w:rsidR="00332C29" w:rsidRPr="00231C8D" w:rsidRDefault="00332C29" w:rsidP="00332C29">
      <w:pPr>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231C8D">
        <w:rPr>
          <w:rFonts w:ascii="Times New Roman" w:eastAsia="Times New Roman" w:hAnsi="Times New Roman"/>
          <w:sz w:val="28"/>
          <w:szCs w:val="28"/>
          <w:lang w:eastAsia="ar-SA"/>
        </w:rPr>
        <w:t>без перерыва;</w:t>
      </w:r>
    </w:p>
    <w:p w:rsidR="00332C29" w:rsidRDefault="00332C29" w:rsidP="00332C29">
      <w:pPr>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231C8D">
        <w:rPr>
          <w:rFonts w:ascii="Times New Roman" w:eastAsia="Times New Roman" w:hAnsi="Times New Roman"/>
          <w:sz w:val="28"/>
          <w:szCs w:val="28"/>
          <w:lang w:eastAsia="ar-SA"/>
        </w:rPr>
        <w:t xml:space="preserve">выходной день </w:t>
      </w:r>
      <w:r>
        <w:rPr>
          <w:rFonts w:ascii="Times New Roman" w:eastAsia="Times New Roman" w:hAnsi="Times New Roman"/>
          <w:sz w:val="28"/>
          <w:szCs w:val="28"/>
          <w:lang w:eastAsia="ar-SA"/>
        </w:rPr>
        <w:t>–</w:t>
      </w:r>
      <w:r w:rsidRPr="00231C8D">
        <w:rPr>
          <w:rFonts w:ascii="Times New Roman" w:eastAsia="Times New Roman" w:hAnsi="Times New Roman"/>
          <w:sz w:val="28"/>
          <w:szCs w:val="28"/>
          <w:lang w:eastAsia="ar-SA"/>
        </w:rPr>
        <w:t xml:space="preserve"> воскресенье.</w:t>
      </w:r>
    </w:p>
    <w:p w:rsidR="00332C29" w:rsidRPr="00790D28"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w:t>
      </w:r>
      <w:r w:rsidR="00370829">
        <w:rPr>
          <w:rFonts w:ascii="Times New Roman" w:hAnsi="Times New Roman"/>
          <w:sz w:val="28"/>
          <w:szCs w:val="28"/>
          <w:lang w:eastAsia="ru-RU"/>
        </w:rPr>
        <w:t>Справочные телефоны</w:t>
      </w:r>
      <w:r w:rsidR="00370829" w:rsidRPr="00DC37DC">
        <w:rPr>
          <w:rFonts w:ascii="Times New Roman" w:hAnsi="Times New Roman"/>
          <w:sz w:val="28"/>
          <w:szCs w:val="28"/>
          <w:lang w:eastAsia="ru-RU"/>
        </w:rPr>
        <w:t xml:space="preserve"> Комитета</w:t>
      </w:r>
      <w:r w:rsidR="00370829">
        <w:rPr>
          <w:rFonts w:ascii="Times New Roman" w:hAnsi="Times New Roman"/>
          <w:sz w:val="28"/>
          <w:szCs w:val="28"/>
          <w:lang w:eastAsia="ru-RU"/>
        </w:rPr>
        <w:t>, г</w:t>
      </w:r>
      <w:r w:rsidR="00370829" w:rsidRPr="000B5299">
        <w:rPr>
          <w:rFonts w:ascii="Times New Roman" w:hAnsi="Times New Roman"/>
          <w:sz w:val="28"/>
          <w:szCs w:val="28"/>
        </w:rPr>
        <w:t>осударственно</w:t>
      </w:r>
      <w:r w:rsidR="00370829">
        <w:rPr>
          <w:rFonts w:ascii="Times New Roman" w:hAnsi="Times New Roman"/>
          <w:sz w:val="28"/>
          <w:szCs w:val="28"/>
        </w:rPr>
        <w:t>го</w:t>
      </w:r>
      <w:r w:rsidR="00370829" w:rsidRPr="000B5299">
        <w:rPr>
          <w:rFonts w:ascii="Times New Roman" w:hAnsi="Times New Roman"/>
          <w:sz w:val="28"/>
          <w:szCs w:val="28"/>
        </w:rPr>
        <w:t xml:space="preserve"> казенно</w:t>
      </w:r>
      <w:r w:rsidR="00370829">
        <w:rPr>
          <w:rFonts w:ascii="Times New Roman" w:hAnsi="Times New Roman"/>
          <w:sz w:val="28"/>
          <w:szCs w:val="28"/>
        </w:rPr>
        <w:t>го</w:t>
      </w:r>
      <w:r w:rsidR="00370829" w:rsidRPr="000B5299">
        <w:rPr>
          <w:rFonts w:ascii="Times New Roman" w:hAnsi="Times New Roman"/>
          <w:sz w:val="28"/>
          <w:szCs w:val="28"/>
        </w:rPr>
        <w:t xml:space="preserve"> учреждени</w:t>
      </w:r>
      <w:r w:rsidR="00370829">
        <w:rPr>
          <w:rFonts w:ascii="Times New Roman" w:hAnsi="Times New Roman"/>
          <w:sz w:val="28"/>
          <w:szCs w:val="28"/>
        </w:rPr>
        <w:t>я</w:t>
      </w:r>
      <w:r w:rsidR="00370829"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sidR="00370829">
        <w:rPr>
          <w:rFonts w:ascii="Times New Roman" w:hAnsi="Times New Roman"/>
          <w:sz w:val="28"/>
          <w:szCs w:val="28"/>
        </w:rPr>
        <w:t xml:space="preserve"> и муниципального казенного учреждения «</w:t>
      </w:r>
      <w:r w:rsidR="00370829"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Pr>
          <w:rFonts w:ascii="Times New Roman" w:hAnsi="Times New Roman"/>
          <w:sz w:val="28"/>
          <w:szCs w:val="28"/>
        </w:rPr>
        <w:t>:</w:t>
      </w:r>
    </w:p>
    <w:p w:rsidR="00332C29" w:rsidRPr="00692332"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Телефоны</w:t>
      </w:r>
      <w:r w:rsidRPr="00692332">
        <w:rPr>
          <w:rFonts w:ascii="Times New Roman" w:hAnsi="Times New Roman"/>
          <w:sz w:val="28"/>
          <w:szCs w:val="28"/>
        </w:rPr>
        <w:t xml:space="preserve"> Комитет</w:t>
      </w:r>
      <w:r>
        <w:rPr>
          <w:rFonts w:ascii="Times New Roman" w:hAnsi="Times New Roman"/>
          <w:sz w:val="28"/>
          <w:szCs w:val="28"/>
        </w:rPr>
        <w:t>а (8652)</w:t>
      </w:r>
      <w:r w:rsidRPr="00692332">
        <w:rPr>
          <w:rFonts w:ascii="Times New Roman" w:hAnsi="Times New Roman"/>
          <w:sz w:val="28"/>
          <w:szCs w:val="28"/>
        </w:rPr>
        <w:t xml:space="preserve"> 26-04-36; 23-06-54</w:t>
      </w:r>
      <w:r>
        <w:rPr>
          <w:rFonts w:ascii="Times New Roman" w:hAnsi="Times New Roman"/>
          <w:sz w:val="28"/>
          <w:szCs w:val="28"/>
        </w:rPr>
        <w:t xml:space="preserve">; </w:t>
      </w:r>
    </w:p>
    <w:p w:rsidR="00391A48" w:rsidRDefault="00391A48" w:rsidP="00391A48">
      <w:pPr>
        <w:autoSpaceDE w:val="0"/>
        <w:autoSpaceDN w:val="0"/>
        <w:adjustRightInd w:val="0"/>
        <w:spacing w:after="0" w:line="230" w:lineRule="auto"/>
        <w:ind w:firstLine="709"/>
        <w:jc w:val="both"/>
        <w:rPr>
          <w:rFonts w:ascii="Times New Roman" w:hAnsi="Times New Roman"/>
          <w:sz w:val="28"/>
          <w:szCs w:val="28"/>
          <w:lang w:eastAsia="ru-RU"/>
        </w:rPr>
      </w:pPr>
      <w:r w:rsidRPr="001176DF">
        <w:rPr>
          <w:rFonts w:ascii="Times New Roman" w:hAnsi="Times New Roman"/>
          <w:sz w:val="28"/>
          <w:szCs w:val="28"/>
          <w:lang w:eastAsia="ru-RU"/>
        </w:rPr>
        <w:t>Телефон г</w:t>
      </w:r>
      <w:r w:rsidRPr="001176DF">
        <w:rPr>
          <w:rFonts w:ascii="Times New Roman" w:hAnsi="Times New Roman"/>
          <w:sz w:val="28"/>
          <w:szCs w:val="28"/>
        </w:rPr>
        <w:t>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sidRPr="001176DF">
        <w:rPr>
          <w:rFonts w:ascii="Times New Roman" w:hAnsi="Times New Roman"/>
          <w:sz w:val="28"/>
          <w:szCs w:val="28"/>
          <w:lang w:eastAsia="ru-RU"/>
        </w:rPr>
        <w:t xml:space="preserve"> (8800) 200-40-10.</w:t>
      </w:r>
    </w:p>
    <w:p w:rsidR="00332C29" w:rsidRPr="00692332" w:rsidRDefault="00391A48" w:rsidP="00391A48">
      <w:pPr>
        <w:autoSpaceDE w:val="0"/>
        <w:autoSpaceDN w:val="0"/>
        <w:adjustRightInd w:val="0"/>
        <w:spacing w:after="0" w:line="240" w:lineRule="auto"/>
        <w:ind w:firstLine="708"/>
        <w:jc w:val="both"/>
        <w:rPr>
          <w:rFonts w:ascii="Times New Roman" w:hAnsi="Times New Roman"/>
          <w:sz w:val="28"/>
          <w:szCs w:val="28"/>
        </w:rPr>
      </w:pPr>
      <w:r w:rsidRPr="00DC37DC">
        <w:rPr>
          <w:rFonts w:ascii="Times New Roman" w:hAnsi="Times New Roman"/>
          <w:sz w:val="28"/>
          <w:szCs w:val="28"/>
          <w:lang w:eastAsia="ru-RU"/>
        </w:rPr>
        <w:lastRenderedPageBreak/>
        <w:t xml:space="preserve">Телефон </w:t>
      </w:r>
      <w:r>
        <w:rPr>
          <w:rFonts w:ascii="Times New Roman" w:hAnsi="Times New Roman"/>
          <w:sz w:val="28"/>
          <w:szCs w:val="28"/>
        </w:rPr>
        <w:t>муниципального казенного учреждения «</w:t>
      </w:r>
      <w:r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Pr>
          <w:rFonts w:ascii="Times New Roman" w:hAnsi="Times New Roman"/>
          <w:sz w:val="28"/>
          <w:szCs w:val="28"/>
        </w:rPr>
        <w:t xml:space="preserve">: </w:t>
      </w:r>
      <w:r w:rsidRPr="00DC37DC">
        <w:rPr>
          <w:rFonts w:ascii="Times New Roman" w:hAnsi="Times New Roman"/>
          <w:sz w:val="28"/>
          <w:szCs w:val="28"/>
          <w:lang w:eastAsia="ru-RU"/>
        </w:rPr>
        <w:t>(8652) 24-77-</w:t>
      </w:r>
      <w:r w:rsidRPr="00367574">
        <w:rPr>
          <w:rFonts w:ascii="Times New Roman" w:hAnsi="Times New Roman"/>
          <w:sz w:val="28"/>
          <w:szCs w:val="28"/>
          <w:lang w:eastAsia="ru-RU"/>
        </w:rPr>
        <w:t>52.</w:t>
      </w:r>
    </w:p>
    <w:p w:rsidR="00F0475B"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w:t>
      </w:r>
      <w:r w:rsidR="00F0475B" w:rsidRPr="00DC37DC">
        <w:rPr>
          <w:rFonts w:ascii="Times New Roman" w:hAnsi="Times New Roman"/>
          <w:sz w:val="28"/>
          <w:szCs w:val="28"/>
          <w:lang w:eastAsia="ru-RU"/>
        </w:rPr>
        <w:t>Адреса</w:t>
      </w:r>
      <w:r w:rsidR="00F0475B">
        <w:rPr>
          <w:rFonts w:ascii="Times New Roman" w:hAnsi="Times New Roman"/>
          <w:sz w:val="28"/>
          <w:szCs w:val="28"/>
          <w:lang w:eastAsia="ru-RU"/>
        </w:rPr>
        <w:t xml:space="preserve"> </w:t>
      </w:r>
      <w:r w:rsidR="00F0475B" w:rsidRPr="00DC37DC">
        <w:rPr>
          <w:rFonts w:ascii="Times New Roman" w:hAnsi="Times New Roman"/>
          <w:sz w:val="28"/>
          <w:szCs w:val="28"/>
          <w:lang w:eastAsia="ru-RU"/>
        </w:rPr>
        <w:t>официальных сайтов</w:t>
      </w:r>
      <w:r w:rsidR="00F0475B">
        <w:rPr>
          <w:rFonts w:ascii="Times New Roman" w:hAnsi="Times New Roman"/>
          <w:sz w:val="28"/>
          <w:szCs w:val="28"/>
          <w:lang w:eastAsia="ru-RU"/>
        </w:rPr>
        <w:t xml:space="preserve"> </w:t>
      </w:r>
      <w:r w:rsidR="00F0475B" w:rsidRPr="00DC37DC">
        <w:rPr>
          <w:rFonts w:ascii="Times New Roman" w:hAnsi="Times New Roman"/>
          <w:sz w:val="28"/>
          <w:szCs w:val="28"/>
          <w:lang w:eastAsia="ru-RU"/>
        </w:rPr>
        <w:t>органа,</w:t>
      </w:r>
      <w:r w:rsidR="00F0475B">
        <w:rPr>
          <w:rFonts w:ascii="Times New Roman" w:hAnsi="Times New Roman"/>
          <w:sz w:val="28"/>
          <w:szCs w:val="28"/>
          <w:lang w:eastAsia="ru-RU"/>
        </w:rPr>
        <w:t xml:space="preserve"> </w:t>
      </w:r>
      <w:r w:rsidR="00F0475B" w:rsidRPr="00DC37DC">
        <w:rPr>
          <w:rFonts w:ascii="Times New Roman" w:hAnsi="Times New Roman"/>
          <w:sz w:val="28"/>
          <w:szCs w:val="28"/>
          <w:lang w:eastAsia="ru-RU"/>
        </w:rPr>
        <w:t>предоставляющего муниципальную услугу</w:t>
      </w:r>
      <w:r w:rsidR="00F0475B">
        <w:rPr>
          <w:rFonts w:ascii="Times New Roman" w:hAnsi="Times New Roman"/>
          <w:sz w:val="28"/>
          <w:szCs w:val="28"/>
          <w:lang w:eastAsia="ru-RU"/>
        </w:rPr>
        <w:t>,</w:t>
      </w:r>
      <w:r w:rsidR="00F0475B">
        <w:rPr>
          <w:rFonts w:ascii="Times New Roman" w:hAnsi="Times New Roman"/>
          <w:sz w:val="28"/>
          <w:szCs w:val="28"/>
        </w:rPr>
        <w:t xml:space="preserve"> </w:t>
      </w:r>
      <w:r w:rsidR="00F0475B">
        <w:rPr>
          <w:rFonts w:ascii="Times New Roman" w:hAnsi="Times New Roman"/>
          <w:sz w:val="28"/>
          <w:szCs w:val="28"/>
          <w:lang w:eastAsia="ru-RU"/>
        </w:rPr>
        <w:t>г</w:t>
      </w:r>
      <w:r w:rsidR="00F0475B" w:rsidRPr="000B5299">
        <w:rPr>
          <w:rFonts w:ascii="Times New Roman" w:hAnsi="Times New Roman"/>
          <w:sz w:val="28"/>
          <w:szCs w:val="28"/>
        </w:rPr>
        <w:t>осударственно</w:t>
      </w:r>
      <w:r w:rsidR="00F0475B">
        <w:rPr>
          <w:rFonts w:ascii="Times New Roman" w:hAnsi="Times New Roman"/>
          <w:sz w:val="28"/>
          <w:szCs w:val="28"/>
        </w:rPr>
        <w:t>го</w:t>
      </w:r>
      <w:r w:rsidR="00F0475B" w:rsidRPr="000B5299">
        <w:rPr>
          <w:rFonts w:ascii="Times New Roman" w:hAnsi="Times New Roman"/>
          <w:sz w:val="28"/>
          <w:szCs w:val="28"/>
        </w:rPr>
        <w:t xml:space="preserve"> казенно</w:t>
      </w:r>
      <w:r w:rsidR="00F0475B">
        <w:rPr>
          <w:rFonts w:ascii="Times New Roman" w:hAnsi="Times New Roman"/>
          <w:sz w:val="28"/>
          <w:szCs w:val="28"/>
        </w:rPr>
        <w:t>го</w:t>
      </w:r>
      <w:r w:rsidR="00F0475B" w:rsidRPr="000B5299">
        <w:rPr>
          <w:rFonts w:ascii="Times New Roman" w:hAnsi="Times New Roman"/>
          <w:sz w:val="28"/>
          <w:szCs w:val="28"/>
        </w:rPr>
        <w:t xml:space="preserve"> учреждени</w:t>
      </w:r>
      <w:r w:rsidR="00F0475B">
        <w:rPr>
          <w:rFonts w:ascii="Times New Roman" w:hAnsi="Times New Roman"/>
          <w:sz w:val="28"/>
          <w:szCs w:val="28"/>
        </w:rPr>
        <w:t>я</w:t>
      </w:r>
      <w:r w:rsidR="00F0475B"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sidR="00F0475B" w:rsidRPr="00DC37DC">
        <w:rPr>
          <w:rFonts w:ascii="Times New Roman" w:hAnsi="Times New Roman"/>
          <w:sz w:val="28"/>
          <w:szCs w:val="28"/>
          <w:lang w:eastAsia="ru-RU"/>
        </w:rPr>
        <w:t xml:space="preserve"> </w:t>
      </w:r>
      <w:r w:rsidR="00F0475B">
        <w:rPr>
          <w:rFonts w:ascii="Times New Roman" w:hAnsi="Times New Roman"/>
          <w:sz w:val="28"/>
          <w:szCs w:val="28"/>
          <w:lang w:eastAsia="ru-RU"/>
        </w:rPr>
        <w:t xml:space="preserve">и </w:t>
      </w:r>
      <w:r w:rsidR="00F0475B" w:rsidRPr="001668A0">
        <w:rPr>
          <w:rFonts w:ascii="Times New Roman" w:hAnsi="Times New Roman"/>
          <w:sz w:val="28"/>
          <w:szCs w:val="28"/>
        </w:rPr>
        <w:t xml:space="preserve"> </w:t>
      </w:r>
      <w:r w:rsidR="00F0475B">
        <w:rPr>
          <w:rFonts w:ascii="Times New Roman" w:hAnsi="Times New Roman"/>
          <w:sz w:val="28"/>
          <w:szCs w:val="28"/>
        </w:rPr>
        <w:t>муниципального казенного учреждения «</w:t>
      </w:r>
      <w:r w:rsidR="00F0475B"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00F0475B">
        <w:rPr>
          <w:rFonts w:ascii="Times New Roman" w:hAnsi="Times New Roman"/>
          <w:sz w:val="28"/>
          <w:szCs w:val="28"/>
        </w:rPr>
        <w:t xml:space="preserve"> </w:t>
      </w:r>
      <w:r w:rsidR="00F0475B" w:rsidRPr="00DC37DC">
        <w:rPr>
          <w:rFonts w:ascii="Times New Roman" w:hAnsi="Times New Roman"/>
          <w:sz w:val="28"/>
          <w:szCs w:val="28"/>
          <w:lang w:eastAsia="ru-RU"/>
        </w:rPr>
        <w:t>в информационно-телек</w:t>
      </w:r>
      <w:r w:rsidR="00F0475B">
        <w:rPr>
          <w:rFonts w:ascii="Times New Roman" w:hAnsi="Times New Roman"/>
          <w:sz w:val="28"/>
          <w:szCs w:val="28"/>
          <w:lang w:eastAsia="ru-RU"/>
        </w:rPr>
        <w:t xml:space="preserve">оммуникационной сети «Интернет», </w:t>
      </w:r>
      <w:r w:rsidR="00F0475B" w:rsidRPr="00DC37DC">
        <w:rPr>
          <w:rFonts w:ascii="Times New Roman" w:hAnsi="Times New Roman"/>
          <w:sz w:val="28"/>
          <w:szCs w:val="28"/>
          <w:lang w:eastAsia="ru-RU"/>
        </w:rPr>
        <w:t>содержащих информацию о предоставлении муниципальной услуги, адреса их электронной почты</w:t>
      </w:r>
      <w:r w:rsidR="00F0475B">
        <w:rPr>
          <w:rFonts w:ascii="Times New Roman" w:hAnsi="Times New Roman"/>
          <w:sz w:val="28"/>
          <w:szCs w:val="28"/>
          <w:lang w:eastAsia="ru-RU"/>
        </w:rPr>
        <w:t>.</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r w:rsidRPr="00CF655B">
        <w:rPr>
          <w:rFonts w:ascii="Times New Roman" w:hAnsi="Times New Roman"/>
          <w:sz w:val="28"/>
          <w:szCs w:val="28"/>
        </w:rPr>
        <w:t xml:space="preserve">Официальный сайт </w:t>
      </w:r>
      <w:r>
        <w:rPr>
          <w:rFonts w:ascii="Times New Roman" w:hAnsi="Times New Roman"/>
          <w:sz w:val="28"/>
          <w:szCs w:val="28"/>
        </w:rPr>
        <w:t>а</w:t>
      </w:r>
      <w:r w:rsidRPr="00CF655B">
        <w:rPr>
          <w:rFonts w:ascii="Times New Roman" w:hAnsi="Times New Roman"/>
          <w:sz w:val="28"/>
          <w:szCs w:val="28"/>
        </w:rPr>
        <w:t>дминистрации</w:t>
      </w:r>
      <w:r>
        <w:rPr>
          <w:rFonts w:ascii="Times New Roman" w:hAnsi="Times New Roman"/>
          <w:sz w:val="28"/>
          <w:szCs w:val="28"/>
        </w:rPr>
        <w:t xml:space="preserve"> города Ставрополя</w:t>
      </w:r>
      <w:r w:rsidRPr="00CF655B">
        <w:rPr>
          <w:rFonts w:ascii="Times New Roman" w:hAnsi="Times New Roman"/>
          <w:sz w:val="28"/>
          <w:szCs w:val="28"/>
        </w:rPr>
        <w:t xml:space="preserve"> в информационно-телекоммуникационной сети «Интернет»: </w:t>
      </w:r>
      <w:hyperlink r:id="rId8" w:history="1">
        <w:proofErr w:type="spellStart"/>
        <w:r>
          <w:rPr>
            <w:rStyle w:val="a7"/>
            <w:rFonts w:ascii="Times New Roman" w:hAnsi="Times New Roman"/>
            <w:sz w:val="28"/>
            <w:szCs w:val="28"/>
          </w:rPr>
          <w:t>ставрополь</w:t>
        </w:r>
        <w:proofErr w:type="gramStart"/>
        <w:r>
          <w:rPr>
            <w:rStyle w:val="a7"/>
            <w:rFonts w:ascii="Times New Roman" w:hAnsi="Times New Roman"/>
            <w:sz w:val="28"/>
            <w:szCs w:val="28"/>
          </w:rPr>
          <w:t>.р</w:t>
        </w:r>
        <w:proofErr w:type="gramEnd"/>
        <w:r>
          <w:rPr>
            <w:rStyle w:val="a7"/>
            <w:rFonts w:ascii="Times New Roman" w:hAnsi="Times New Roman"/>
            <w:sz w:val="28"/>
            <w:szCs w:val="28"/>
          </w:rPr>
          <w:t>ф</w:t>
        </w:r>
        <w:proofErr w:type="spellEnd"/>
      </w:hyperlink>
      <w:r w:rsidRPr="00CF655B">
        <w:rPr>
          <w:rFonts w:ascii="Times New Roman" w:hAnsi="Times New Roman"/>
          <w:sz w:val="28"/>
          <w:szCs w:val="28"/>
        </w:rPr>
        <w:t>.</w:t>
      </w:r>
    </w:p>
    <w:p w:rsidR="001E01B0" w:rsidRPr="001059B9" w:rsidRDefault="001E01B0" w:rsidP="001E01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C37DC">
        <w:rPr>
          <w:rFonts w:ascii="Times New Roman" w:hAnsi="Times New Roman"/>
          <w:sz w:val="28"/>
          <w:szCs w:val="28"/>
          <w:lang w:eastAsia="ru-RU"/>
        </w:rPr>
        <w:t>Официальный сайт</w:t>
      </w:r>
      <w:r w:rsidRPr="001176DF">
        <w:rPr>
          <w:rFonts w:ascii="Times New Roman" w:hAnsi="Times New Roman"/>
          <w:sz w:val="28"/>
          <w:szCs w:val="28"/>
          <w:lang w:eastAsia="ru-RU"/>
        </w:rPr>
        <w:t xml:space="preserve"> </w:t>
      </w:r>
      <w:r>
        <w:rPr>
          <w:rFonts w:ascii="Times New Roman" w:hAnsi="Times New Roman"/>
          <w:sz w:val="28"/>
          <w:szCs w:val="28"/>
          <w:lang w:eastAsia="ru-RU"/>
        </w:rPr>
        <w:t>г</w:t>
      </w:r>
      <w:r w:rsidRPr="000B5299">
        <w:rPr>
          <w:rFonts w:ascii="Times New Roman" w:hAnsi="Times New Roman"/>
          <w:sz w:val="28"/>
          <w:szCs w:val="28"/>
        </w:rPr>
        <w:t>осударственно</w:t>
      </w:r>
      <w:r>
        <w:rPr>
          <w:rFonts w:ascii="Times New Roman" w:hAnsi="Times New Roman"/>
          <w:sz w:val="28"/>
          <w:szCs w:val="28"/>
        </w:rPr>
        <w:t>го</w:t>
      </w:r>
      <w:r w:rsidRPr="000B5299">
        <w:rPr>
          <w:rFonts w:ascii="Times New Roman" w:hAnsi="Times New Roman"/>
          <w:sz w:val="28"/>
          <w:szCs w:val="28"/>
        </w:rPr>
        <w:t xml:space="preserve"> казенно</w:t>
      </w:r>
      <w:r>
        <w:rPr>
          <w:rFonts w:ascii="Times New Roman" w:hAnsi="Times New Roman"/>
          <w:sz w:val="28"/>
          <w:szCs w:val="28"/>
        </w:rPr>
        <w:t>го</w:t>
      </w:r>
      <w:r w:rsidRPr="000B5299">
        <w:rPr>
          <w:rFonts w:ascii="Times New Roman" w:hAnsi="Times New Roman"/>
          <w:sz w:val="28"/>
          <w:szCs w:val="28"/>
        </w:rPr>
        <w:t xml:space="preserve"> учреждени</w:t>
      </w:r>
      <w:r>
        <w:rPr>
          <w:rFonts w:ascii="Times New Roman" w:hAnsi="Times New Roman"/>
          <w:sz w:val="28"/>
          <w:szCs w:val="28"/>
        </w:rPr>
        <w:t>я</w:t>
      </w:r>
      <w:r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sidRPr="00D46891">
        <w:rPr>
          <w:rFonts w:ascii="Times New Roman" w:hAnsi="Times New Roman"/>
          <w:sz w:val="28"/>
          <w:szCs w:val="28"/>
          <w:lang w:eastAsia="ru-RU"/>
        </w:rPr>
        <w:t xml:space="preserve"> </w:t>
      </w:r>
      <w:r w:rsidRPr="00DC37DC">
        <w:rPr>
          <w:rFonts w:ascii="Times New Roman" w:hAnsi="Times New Roman"/>
          <w:sz w:val="28"/>
          <w:szCs w:val="28"/>
          <w:lang w:eastAsia="ru-RU"/>
        </w:rPr>
        <w:t>в информационно-телекоммуникационной сети «Интернет»</w:t>
      </w:r>
      <w:r>
        <w:rPr>
          <w:rFonts w:ascii="Times New Roman" w:hAnsi="Times New Roman"/>
          <w:sz w:val="28"/>
          <w:szCs w:val="28"/>
        </w:rPr>
        <w:t xml:space="preserve">: </w:t>
      </w:r>
      <w:hyperlink r:id="rId9" w:history="1">
        <w:r w:rsidRPr="001059B9">
          <w:rPr>
            <w:rStyle w:val="a7"/>
            <w:rFonts w:ascii="Times New Roman" w:hAnsi="Times New Roman"/>
            <w:sz w:val="28"/>
            <w:szCs w:val="28"/>
            <w:u w:val="none"/>
            <w:lang w:val="en-US" w:eastAsia="ru-RU"/>
          </w:rPr>
          <w:t>www</w:t>
        </w:r>
        <w:r w:rsidRPr="001059B9">
          <w:rPr>
            <w:rStyle w:val="a7"/>
            <w:rFonts w:ascii="Times New Roman" w:hAnsi="Times New Roman"/>
            <w:sz w:val="28"/>
            <w:szCs w:val="28"/>
            <w:u w:val="none"/>
            <w:lang w:eastAsia="ru-RU"/>
          </w:rPr>
          <w:t>.</w:t>
        </w:r>
        <w:r w:rsidRPr="001059B9">
          <w:rPr>
            <w:rStyle w:val="a7"/>
            <w:rFonts w:ascii="Times New Roman" w:hAnsi="Times New Roman"/>
            <w:sz w:val="28"/>
            <w:szCs w:val="28"/>
            <w:u w:val="none"/>
            <w:lang w:val="en-US" w:eastAsia="ru-RU"/>
          </w:rPr>
          <w:t>u</w:t>
        </w:r>
        <w:r w:rsidRPr="001059B9">
          <w:rPr>
            <w:rStyle w:val="a7"/>
            <w:rFonts w:ascii="Times New Roman" w:hAnsi="Times New Roman"/>
            <w:sz w:val="28"/>
            <w:szCs w:val="28"/>
            <w:u w:val="none"/>
            <w:lang w:eastAsia="ru-RU"/>
          </w:rPr>
          <w:t>mfc26.ru</w:t>
        </w:r>
      </w:hyperlink>
      <w:r w:rsidRPr="001059B9">
        <w:rPr>
          <w:rFonts w:ascii="Times New Roman" w:hAnsi="Times New Roman"/>
          <w:color w:val="000000"/>
          <w:sz w:val="28"/>
          <w:szCs w:val="28"/>
          <w:lang w:eastAsia="ru-RU"/>
        </w:rPr>
        <w:t>.</w:t>
      </w:r>
    </w:p>
    <w:p w:rsidR="00332C29" w:rsidRPr="00692332" w:rsidRDefault="001E01B0" w:rsidP="001E01B0">
      <w:pPr>
        <w:autoSpaceDE w:val="0"/>
        <w:autoSpaceDN w:val="0"/>
        <w:adjustRightInd w:val="0"/>
        <w:spacing w:after="0" w:line="240" w:lineRule="auto"/>
        <w:ind w:firstLine="708"/>
        <w:jc w:val="both"/>
        <w:rPr>
          <w:rFonts w:ascii="Times New Roman" w:hAnsi="Times New Roman"/>
          <w:sz w:val="28"/>
          <w:szCs w:val="28"/>
        </w:rPr>
      </w:pPr>
      <w:r w:rsidRPr="00DC37DC">
        <w:rPr>
          <w:rFonts w:ascii="Times New Roman" w:hAnsi="Times New Roman"/>
          <w:color w:val="000000"/>
          <w:sz w:val="28"/>
          <w:szCs w:val="28"/>
          <w:lang w:eastAsia="ru-RU"/>
        </w:rPr>
        <w:t xml:space="preserve">Официальный сайт </w:t>
      </w:r>
      <w:r>
        <w:rPr>
          <w:rFonts w:ascii="Times New Roman" w:hAnsi="Times New Roman"/>
          <w:sz w:val="28"/>
          <w:szCs w:val="28"/>
        </w:rPr>
        <w:t>муниципального казенного учреждения «</w:t>
      </w:r>
      <w:r w:rsidRPr="006A146B">
        <w:rPr>
          <w:rFonts w:ascii="Times New Roman" w:hAnsi="Times New Roman"/>
          <w:sz w:val="28"/>
          <w:szCs w:val="28"/>
        </w:rPr>
        <w:t>Многофункциональный центр</w:t>
      </w:r>
      <w:r w:rsidRPr="001059B9">
        <w:rPr>
          <w:rFonts w:ascii="Times New Roman" w:hAnsi="Times New Roman"/>
          <w:sz w:val="28"/>
          <w:szCs w:val="28"/>
          <w:lang w:eastAsia="ru-RU"/>
        </w:rPr>
        <w:t xml:space="preserve"> </w:t>
      </w:r>
      <w:r w:rsidRPr="006A146B">
        <w:rPr>
          <w:rFonts w:ascii="Times New Roman" w:hAnsi="Times New Roman"/>
          <w:sz w:val="28"/>
          <w:szCs w:val="28"/>
        </w:rPr>
        <w:t>предоставления государственных и муниципальных услуг в городе Ставрополе»</w:t>
      </w:r>
      <w:r w:rsidRPr="00D46891">
        <w:rPr>
          <w:rFonts w:ascii="Times New Roman" w:hAnsi="Times New Roman"/>
          <w:sz w:val="28"/>
          <w:szCs w:val="28"/>
          <w:lang w:eastAsia="ru-RU"/>
        </w:rPr>
        <w:t xml:space="preserve"> </w:t>
      </w:r>
      <w:r w:rsidRPr="00DC37DC">
        <w:rPr>
          <w:rFonts w:ascii="Times New Roman" w:hAnsi="Times New Roman"/>
          <w:sz w:val="28"/>
          <w:szCs w:val="28"/>
          <w:lang w:eastAsia="ru-RU"/>
        </w:rPr>
        <w:t>в информационно-телекоммуникационной сети «Интернет»</w:t>
      </w:r>
      <w:r>
        <w:rPr>
          <w:rFonts w:ascii="Times New Roman" w:hAnsi="Times New Roman"/>
          <w:sz w:val="28"/>
          <w:szCs w:val="28"/>
        </w:rPr>
        <w:t>:</w:t>
      </w:r>
      <w:r w:rsidRPr="00DC37DC">
        <w:rPr>
          <w:rFonts w:ascii="Times New Roman" w:hAnsi="Times New Roman"/>
          <w:color w:val="000000"/>
          <w:sz w:val="28"/>
          <w:szCs w:val="28"/>
          <w:lang w:eastAsia="ru-RU"/>
        </w:rPr>
        <w:t xml:space="preserve"> </w:t>
      </w:r>
      <w:hyperlink r:id="rId10" w:history="1">
        <w:r w:rsidRPr="00DC37DC">
          <w:rPr>
            <w:rFonts w:ascii="Times New Roman" w:hAnsi="Times New Roman"/>
            <w:color w:val="000000"/>
            <w:sz w:val="28"/>
            <w:szCs w:val="28"/>
            <w:lang w:val="en-US" w:eastAsia="ru-RU"/>
          </w:rPr>
          <w:t>www</w:t>
        </w:r>
        <w:r w:rsidRPr="00DC37DC">
          <w:rPr>
            <w:rFonts w:ascii="Times New Roman" w:hAnsi="Times New Roman"/>
            <w:color w:val="000000"/>
            <w:sz w:val="28"/>
            <w:szCs w:val="28"/>
            <w:lang w:eastAsia="ru-RU"/>
          </w:rPr>
          <w:t>.mfc26.ru</w:t>
        </w:r>
      </w:hyperlink>
      <w:r w:rsidRPr="00DC37DC">
        <w:rPr>
          <w:rFonts w:ascii="Times New Roman" w:hAnsi="Times New Roman"/>
          <w:color w:val="000000"/>
          <w:sz w:val="28"/>
          <w:szCs w:val="28"/>
          <w:lang w:eastAsia="ru-RU"/>
        </w:rPr>
        <w:t>.</w:t>
      </w:r>
      <w:r w:rsidR="00332C29">
        <w:rPr>
          <w:rFonts w:ascii="Times New Roman" w:hAnsi="Times New Roman"/>
          <w:sz w:val="28"/>
          <w:szCs w:val="28"/>
        </w:rPr>
        <w:t xml:space="preserve"> </w:t>
      </w:r>
      <w:r w:rsidR="00332C29" w:rsidRPr="00692332">
        <w:rPr>
          <w:rFonts w:ascii="Times New Roman" w:hAnsi="Times New Roman"/>
          <w:sz w:val="28"/>
          <w:szCs w:val="28"/>
        </w:rPr>
        <w:t xml:space="preserve"> </w:t>
      </w:r>
    </w:p>
    <w:p w:rsidR="00332C29" w:rsidRPr="00692332" w:rsidRDefault="00332C29" w:rsidP="00332C29">
      <w:pPr>
        <w:autoSpaceDE w:val="0"/>
        <w:autoSpaceDN w:val="0"/>
        <w:adjustRightInd w:val="0"/>
        <w:spacing w:after="0" w:line="240" w:lineRule="auto"/>
        <w:ind w:firstLine="708"/>
        <w:jc w:val="both"/>
        <w:rPr>
          <w:rFonts w:ascii="Times New Roman" w:hAnsi="Times New Roman"/>
          <w:sz w:val="28"/>
          <w:szCs w:val="28"/>
        </w:rPr>
      </w:pPr>
      <w:r w:rsidRPr="00692332">
        <w:rPr>
          <w:rFonts w:ascii="Times New Roman" w:hAnsi="Times New Roman"/>
          <w:sz w:val="28"/>
          <w:szCs w:val="28"/>
        </w:rPr>
        <w:t xml:space="preserve">Электронная почта </w:t>
      </w:r>
      <w:r>
        <w:rPr>
          <w:rFonts w:ascii="Times New Roman" w:hAnsi="Times New Roman"/>
          <w:sz w:val="28"/>
          <w:szCs w:val="28"/>
        </w:rPr>
        <w:t>Комитета</w:t>
      </w:r>
      <w:r w:rsidRPr="00692332">
        <w:rPr>
          <w:rFonts w:ascii="Times New Roman" w:hAnsi="Times New Roman"/>
          <w:sz w:val="28"/>
          <w:szCs w:val="28"/>
        </w:rPr>
        <w:t xml:space="preserve">: </w:t>
      </w:r>
      <w:hyperlink r:id="rId11" w:history="1">
        <w:r w:rsidRPr="00497408">
          <w:rPr>
            <w:rStyle w:val="a7"/>
            <w:rFonts w:ascii="Times New Roman" w:hAnsi="Times New Roman"/>
            <w:sz w:val="28"/>
            <w:szCs w:val="28"/>
            <w:lang w:val="en-US"/>
          </w:rPr>
          <w:t>stavtorg</w:t>
        </w:r>
        <w:r w:rsidRPr="00497408">
          <w:rPr>
            <w:rStyle w:val="a7"/>
            <w:rFonts w:ascii="Times New Roman" w:hAnsi="Times New Roman"/>
            <w:sz w:val="28"/>
            <w:szCs w:val="28"/>
          </w:rPr>
          <w:t>@</w:t>
        </w:r>
        <w:r w:rsidRPr="00497408">
          <w:rPr>
            <w:rStyle w:val="a7"/>
            <w:rFonts w:ascii="Times New Roman" w:hAnsi="Times New Roman"/>
            <w:sz w:val="28"/>
            <w:szCs w:val="28"/>
            <w:lang w:val="en-US"/>
          </w:rPr>
          <w:t>inbox</w:t>
        </w:r>
        <w:r w:rsidRPr="00497408">
          <w:rPr>
            <w:rStyle w:val="a7"/>
            <w:rFonts w:ascii="Times New Roman" w:hAnsi="Times New Roman"/>
            <w:sz w:val="28"/>
            <w:szCs w:val="28"/>
          </w:rPr>
          <w:t>.</w:t>
        </w:r>
        <w:r w:rsidRPr="00497408">
          <w:rPr>
            <w:rStyle w:val="a7"/>
            <w:rFonts w:ascii="Times New Roman" w:hAnsi="Times New Roman"/>
            <w:sz w:val="28"/>
            <w:szCs w:val="28"/>
            <w:lang w:val="en-US"/>
          </w:rPr>
          <w:t>ru</w:t>
        </w:r>
      </w:hyperlink>
      <w:r w:rsidRPr="00692332">
        <w:rPr>
          <w:rFonts w:ascii="Times New Roman" w:hAnsi="Times New Roman"/>
          <w:sz w:val="28"/>
          <w:szCs w:val="28"/>
        </w:rPr>
        <w:t>.</w:t>
      </w:r>
    </w:p>
    <w:p w:rsidR="00CE525A" w:rsidRPr="00DC37DC" w:rsidRDefault="00CE525A" w:rsidP="00CE525A">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C37DC">
        <w:rPr>
          <w:rFonts w:ascii="Times New Roman" w:hAnsi="Times New Roman"/>
          <w:color w:val="000000"/>
          <w:sz w:val="28"/>
          <w:szCs w:val="28"/>
          <w:lang w:eastAsia="ru-RU"/>
        </w:rPr>
        <w:t>Электронная почта</w:t>
      </w:r>
      <w:r>
        <w:rPr>
          <w:rFonts w:ascii="Times New Roman" w:hAnsi="Times New Roman"/>
          <w:color w:val="000000"/>
          <w:sz w:val="28"/>
          <w:szCs w:val="28"/>
          <w:lang w:eastAsia="ru-RU"/>
        </w:rPr>
        <w:t xml:space="preserve"> </w:t>
      </w:r>
      <w:r>
        <w:rPr>
          <w:rFonts w:ascii="Times New Roman" w:hAnsi="Times New Roman"/>
          <w:sz w:val="28"/>
          <w:szCs w:val="28"/>
          <w:lang w:eastAsia="ru-RU"/>
        </w:rPr>
        <w:t>г</w:t>
      </w:r>
      <w:r w:rsidRPr="000B5299">
        <w:rPr>
          <w:rFonts w:ascii="Times New Roman" w:hAnsi="Times New Roman"/>
          <w:sz w:val="28"/>
          <w:szCs w:val="28"/>
        </w:rPr>
        <w:t>осударственно</w:t>
      </w:r>
      <w:r>
        <w:rPr>
          <w:rFonts w:ascii="Times New Roman" w:hAnsi="Times New Roman"/>
          <w:sz w:val="28"/>
          <w:szCs w:val="28"/>
        </w:rPr>
        <w:t>го</w:t>
      </w:r>
      <w:r w:rsidRPr="000B5299">
        <w:rPr>
          <w:rFonts w:ascii="Times New Roman" w:hAnsi="Times New Roman"/>
          <w:sz w:val="28"/>
          <w:szCs w:val="28"/>
        </w:rPr>
        <w:t xml:space="preserve"> казенно</w:t>
      </w:r>
      <w:r>
        <w:rPr>
          <w:rFonts w:ascii="Times New Roman" w:hAnsi="Times New Roman"/>
          <w:sz w:val="28"/>
          <w:szCs w:val="28"/>
        </w:rPr>
        <w:t>го</w:t>
      </w:r>
      <w:r w:rsidRPr="000B5299">
        <w:rPr>
          <w:rFonts w:ascii="Times New Roman" w:hAnsi="Times New Roman"/>
          <w:sz w:val="28"/>
          <w:szCs w:val="28"/>
        </w:rPr>
        <w:t xml:space="preserve"> учреждени</w:t>
      </w:r>
      <w:r>
        <w:rPr>
          <w:rFonts w:ascii="Times New Roman" w:hAnsi="Times New Roman"/>
          <w:sz w:val="28"/>
          <w:szCs w:val="28"/>
        </w:rPr>
        <w:t>я</w:t>
      </w:r>
      <w:r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Pr>
          <w:rFonts w:ascii="Times New Roman" w:hAnsi="Times New Roman"/>
          <w:sz w:val="28"/>
          <w:szCs w:val="28"/>
        </w:rPr>
        <w:t xml:space="preserve">: </w:t>
      </w:r>
      <w:hyperlink r:id="rId12" w:history="1">
        <w:r w:rsidRPr="00EA2E2C">
          <w:rPr>
            <w:rStyle w:val="a7"/>
            <w:rFonts w:ascii="Times New Roman" w:hAnsi="Times New Roman"/>
            <w:color w:val="000000" w:themeColor="text1"/>
            <w:sz w:val="27"/>
            <w:szCs w:val="27"/>
            <w:u w:val="none"/>
            <w:bdr w:val="none" w:sz="0" w:space="0" w:color="auto" w:frame="1"/>
          </w:rPr>
          <w:t>mfc@umfc26.ru</w:t>
        </w:r>
      </w:hyperlink>
      <w:r>
        <w:rPr>
          <w:rFonts w:ascii="Times New Roman" w:hAnsi="Times New Roman"/>
          <w:color w:val="000000" w:themeColor="text1"/>
        </w:rPr>
        <w:t>.</w:t>
      </w:r>
    </w:p>
    <w:p w:rsidR="00332C29" w:rsidRPr="007C6FE3" w:rsidRDefault="00CE525A" w:rsidP="00CE525A">
      <w:pPr>
        <w:autoSpaceDE w:val="0"/>
        <w:autoSpaceDN w:val="0"/>
        <w:adjustRightInd w:val="0"/>
        <w:spacing w:after="0" w:line="240" w:lineRule="auto"/>
        <w:ind w:firstLine="708"/>
        <w:jc w:val="both"/>
        <w:rPr>
          <w:rFonts w:ascii="Times New Roman" w:hAnsi="Times New Roman"/>
          <w:sz w:val="28"/>
          <w:szCs w:val="28"/>
        </w:rPr>
      </w:pPr>
      <w:r w:rsidRPr="00DC37DC">
        <w:rPr>
          <w:rFonts w:ascii="Times New Roman" w:hAnsi="Times New Roman"/>
          <w:color w:val="000000"/>
          <w:sz w:val="28"/>
          <w:szCs w:val="28"/>
          <w:lang w:eastAsia="ru-RU"/>
        </w:rPr>
        <w:t xml:space="preserve">Электронная почта </w:t>
      </w:r>
      <w:r>
        <w:rPr>
          <w:rFonts w:ascii="Times New Roman" w:hAnsi="Times New Roman"/>
          <w:sz w:val="28"/>
          <w:szCs w:val="28"/>
        </w:rPr>
        <w:t>муниципального казенного учреждения «</w:t>
      </w:r>
      <w:r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Pr="00DC37DC">
        <w:rPr>
          <w:rFonts w:ascii="Times New Roman" w:hAnsi="Times New Roman"/>
          <w:color w:val="000000"/>
          <w:sz w:val="28"/>
          <w:szCs w:val="28"/>
          <w:lang w:eastAsia="ru-RU"/>
        </w:rPr>
        <w:t xml:space="preserve">: </w:t>
      </w:r>
      <w:hyperlink r:id="rId13" w:history="1">
        <w:r w:rsidRPr="0099351C">
          <w:rPr>
            <w:rStyle w:val="a7"/>
            <w:rFonts w:ascii="Times New Roman" w:hAnsi="Times New Roman"/>
            <w:sz w:val="28"/>
            <w:szCs w:val="28"/>
            <w:u w:val="none"/>
            <w:lang w:eastAsia="ru-RU"/>
          </w:rPr>
          <w:t>mfc.stv@mfc26.ru.</w:t>
        </w:r>
      </w:hyperlink>
      <w:r w:rsidR="00332C29" w:rsidRPr="007C6FE3">
        <w:rPr>
          <w:rFonts w:ascii="Times New Roman" w:hAnsi="Times New Roman"/>
          <w:bCs/>
          <w:sz w:val="28"/>
          <w:szCs w:val="28"/>
        </w:rPr>
        <w:t xml:space="preserve"> </w:t>
      </w:r>
    </w:p>
    <w:p w:rsidR="009F3650" w:rsidRPr="00790D28"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6. </w:t>
      </w:r>
      <w:r w:rsidR="009F3650" w:rsidRPr="00D55BB8">
        <w:rPr>
          <w:rFonts w:ascii="Times New Roman" w:hAnsi="Times New Roman"/>
          <w:sz w:val="28"/>
          <w:szCs w:val="28"/>
          <w:lang w:eastAsia="ru-RU"/>
        </w:rPr>
        <w:t>Получение информации по вопросам предоставления муниципальной услуги и сведений о ходе предоставления муниципальной услуги в Комитете, а также г</w:t>
      </w:r>
      <w:r w:rsidR="009F3650" w:rsidRPr="00D55BB8">
        <w:rPr>
          <w:rFonts w:ascii="Times New Roman" w:hAnsi="Times New Roman"/>
          <w:sz w:val="28"/>
          <w:szCs w:val="28"/>
        </w:rPr>
        <w:t xml:space="preserve">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муниципальном казенном учреждении «Многофункциональный центр предоставления государственных и муниципальных услуг в городе Ставрополе» (далее </w:t>
      </w:r>
      <w:r w:rsidR="009F3650" w:rsidRPr="00D55BB8">
        <w:rPr>
          <w:rFonts w:ascii="Times New Roman" w:hAnsi="Times New Roman"/>
          <w:color w:val="000000"/>
          <w:sz w:val="28"/>
          <w:szCs w:val="28"/>
        </w:rPr>
        <w:t xml:space="preserve">– </w:t>
      </w:r>
      <w:r w:rsidR="009F3650" w:rsidRPr="00D55BB8">
        <w:rPr>
          <w:rFonts w:ascii="Times New Roman" w:hAnsi="Times New Roman"/>
          <w:sz w:val="28"/>
          <w:szCs w:val="28"/>
        </w:rPr>
        <w:t>Центр)</w:t>
      </w:r>
      <w:r w:rsidR="009F3650" w:rsidRPr="00D55BB8">
        <w:rPr>
          <w:rFonts w:ascii="Times New Roman" w:hAnsi="Times New Roman"/>
          <w:sz w:val="28"/>
          <w:szCs w:val="28"/>
          <w:lang w:eastAsia="ru-RU"/>
        </w:rPr>
        <w:t xml:space="preserve"> осуществляется</w:t>
      </w:r>
      <w:r w:rsidR="00370829">
        <w:rPr>
          <w:rFonts w:ascii="Times New Roman" w:hAnsi="Times New Roman"/>
          <w:sz w:val="28"/>
          <w:szCs w:val="28"/>
          <w:lang w:eastAsia="ru-RU"/>
        </w:rPr>
        <w:t>:</w:t>
      </w:r>
    </w:p>
    <w:p w:rsidR="00332C29" w:rsidRPr="00692332" w:rsidRDefault="00332C29" w:rsidP="00332C29">
      <w:pPr>
        <w:pStyle w:val="a0"/>
        <w:spacing w:before="0" w:after="0"/>
        <w:ind w:firstLine="708"/>
        <w:jc w:val="both"/>
        <w:rPr>
          <w:sz w:val="28"/>
          <w:szCs w:val="28"/>
        </w:rPr>
      </w:pPr>
      <w:r>
        <w:rPr>
          <w:sz w:val="28"/>
          <w:szCs w:val="28"/>
        </w:rPr>
        <w:t xml:space="preserve">при </w:t>
      </w:r>
      <w:r w:rsidRPr="00692332">
        <w:rPr>
          <w:sz w:val="28"/>
          <w:szCs w:val="28"/>
        </w:rPr>
        <w:t>личном обращении заявителя;</w:t>
      </w:r>
    </w:p>
    <w:p w:rsidR="00332C29" w:rsidRPr="00692332" w:rsidRDefault="00332C29" w:rsidP="00332C29">
      <w:pPr>
        <w:pStyle w:val="a0"/>
        <w:spacing w:before="0" w:after="0"/>
        <w:ind w:firstLine="708"/>
        <w:jc w:val="both"/>
        <w:rPr>
          <w:sz w:val="28"/>
          <w:szCs w:val="28"/>
        </w:rPr>
      </w:pPr>
      <w:r>
        <w:rPr>
          <w:sz w:val="28"/>
          <w:szCs w:val="28"/>
        </w:rPr>
        <w:t xml:space="preserve">при </w:t>
      </w:r>
      <w:r w:rsidRPr="00692332">
        <w:rPr>
          <w:sz w:val="28"/>
          <w:szCs w:val="28"/>
        </w:rPr>
        <w:t>письменном обращении заявит</w:t>
      </w:r>
      <w:proofErr w:type="gramStart"/>
      <w:r w:rsidRPr="00692332">
        <w:rPr>
          <w:sz w:val="28"/>
          <w:szCs w:val="28"/>
          <w:lang w:val="en-US"/>
        </w:rPr>
        <w:t>e</w:t>
      </w:r>
      <w:proofErr w:type="gramEnd"/>
      <w:r w:rsidRPr="00692332">
        <w:rPr>
          <w:sz w:val="28"/>
          <w:szCs w:val="28"/>
        </w:rPr>
        <w:t>ля;</w:t>
      </w:r>
    </w:p>
    <w:p w:rsidR="00332C29" w:rsidRPr="00692332" w:rsidRDefault="00332C29" w:rsidP="00332C29">
      <w:pPr>
        <w:pStyle w:val="a0"/>
        <w:spacing w:before="0" w:after="0"/>
        <w:ind w:firstLine="708"/>
        <w:jc w:val="both"/>
        <w:rPr>
          <w:sz w:val="28"/>
          <w:szCs w:val="28"/>
        </w:rPr>
      </w:pPr>
      <w:r w:rsidRPr="00692332">
        <w:rPr>
          <w:sz w:val="28"/>
          <w:szCs w:val="28"/>
        </w:rPr>
        <w:t>через официальный сайт администрации города Ставрополя и электрон</w:t>
      </w:r>
      <w:r>
        <w:rPr>
          <w:sz w:val="28"/>
          <w:szCs w:val="28"/>
        </w:rPr>
        <w:t>ную почту Комитета, указанные в пункте 5</w:t>
      </w:r>
      <w:r w:rsidR="00831555">
        <w:rPr>
          <w:sz w:val="28"/>
          <w:szCs w:val="28"/>
        </w:rPr>
        <w:t xml:space="preserve"> Административного регламента;</w:t>
      </w:r>
    </w:p>
    <w:p w:rsidR="00332C29" w:rsidRPr="00004F7B" w:rsidRDefault="00332C29" w:rsidP="00332C29">
      <w:pPr>
        <w:pStyle w:val="a0"/>
        <w:spacing w:before="0" w:after="0"/>
        <w:ind w:firstLine="708"/>
        <w:jc w:val="both"/>
        <w:rPr>
          <w:sz w:val="28"/>
          <w:szCs w:val="28"/>
        </w:rPr>
      </w:pPr>
      <w:r w:rsidRPr="00004F7B">
        <w:rPr>
          <w:sz w:val="28"/>
          <w:szCs w:val="28"/>
        </w:rPr>
        <w:t>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332C29" w:rsidRDefault="00332C29" w:rsidP="00332C29">
      <w:pPr>
        <w:pStyle w:val="a0"/>
        <w:spacing w:before="0" w:after="0"/>
        <w:ind w:firstLine="708"/>
        <w:jc w:val="both"/>
        <w:rPr>
          <w:sz w:val="28"/>
          <w:szCs w:val="28"/>
        </w:rPr>
      </w:pPr>
      <w:r w:rsidRPr="00004F7B">
        <w:rPr>
          <w:sz w:val="28"/>
          <w:szCs w:val="28"/>
        </w:rPr>
        <w:lastRenderedPageBreak/>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w:t>
      </w:r>
      <w:r>
        <w:rPr>
          <w:sz w:val="28"/>
          <w:szCs w:val="28"/>
        </w:rPr>
        <w:t>ных услуг Ставропольского края).</w:t>
      </w:r>
    </w:p>
    <w:p w:rsidR="00332C29" w:rsidRPr="00692332" w:rsidRDefault="00332C29" w:rsidP="00332C29">
      <w:pPr>
        <w:pStyle w:val="a0"/>
        <w:spacing w:before="0" w:after="0"/>
        <w:ind w:firstLine="708"/>
        <w:jc w:val="both"/>
        <w:rPr>
          <w:sz w:val="28"/>
          <w:szCs w:val="28"/>
        </w:rPr>
      </w:pPr>
      <w:r>
        <w:rPr>
          <w:sz w:val="28"/>
          <w:szCs w:val="28"/>
        </w:rPr>
        <w:t>7. </w:t>
      </w:r>
      <w:r w:rsidRPr="00692332">
        <w:rPr>
          <w:sz w:val="28"/>
          <w:szCs w:val="28"/>
        </w:rPr>
        <w:t>На информационных стендах Комитета и Центра размещается следующая информация:</w:t>
      </w:r>
    </w:p>
    <w:p w:rsidR="00332C29" w:rsidRPr="00692332" w:rsidRDefault="00332C29" w:rsidP="00332C29">
      <w:pPr>
        <w:autoSpaceDE w:val="0"/>
        <w:autoSpaceDN w:val="0"/>
        <w:adjustRightInd w:val="0"/>
        <w:spacing w:after="0" w:line="240" w:lineRule="auto"/>
        <w:ind w:firstLine="708"/>
        <w:jc w:val="both"/>
        <w:rPr>
          <w:rFonts w:ascii="Times New Roman" w:hAnsi="Times New Roman"/>
          <w:sz w:val="28"/>
          <w:szCs w:val="28"/>
        </w:rPr>
      </w:pPr>
      <w:r w:rsidRPr="00692332">
        <w:rPr>
          <w:rFonts w:ascii="Times New Roman" w:hAnsi="Times New Roman"/>
          <w:sz w:val="28"/>
          <w:szCs w:val="28"/>
        </w:rPr>
        <w:t>перечень</w:t>
      </w:r>
      <w:r>
        <w:rPr>
          <w:rFonts w:ascii="Times New Roman" w:hAnsi="Times New Roman"/>
          <w:sz w:val="28"/>
          <w:szCs w:val="28"/>
        </w:rPr>
        <w:t xml:space="preserve"> документов, необходимых для получения услуги;</w:t>
      </w:r>
    </w:p>
    <w:p w:rsidR="00332C29" w:rsidRPr="00692332" w:rsidRDefault="00332C29" w:rsidP="00332C29">
      <w:pPr>
        <w:autoSpaceDE w:val="0"/>
        <w:autoSpaceDN w:val="0"/>
        <w:adjustRightInd w:val="0"/>
        <w:spacing w:after="0" w:line="240" w:lineRule="auto"/>
        <w:ind w:firstLine="708"/>
        <w:jc w:val="both"/>
        <w:rPr>
          <w:rFonts w:ascii="Times New Roman" w:eastAsia="Arial" w:hAnsi="Times New Roman"/>
          <w:sz w:val="28"/>
          <w:szCs w:val="28"/>
          <w:lang w:eastAsia="ar-SA"/>
        </w:rPr>
      </w:pPr>
      <w:r w:rsidRPr="00692332">
        <w:rPr>
          <w:rFonts w:ascii="Times New Roman" w:eastAsia="Arial" w:hAnsi="Times New Roman"/>
          <w:sz w:val="28"/>
          <w:szCs w:val="28"/>
          <w:lang w:eastAsia="ar-SA"/>
        </w:rPr>
        <w:t>сроки предоставления</w:t>
      </w:r>
      <w:r>
        <w:rPr>
          <w:rFonts w:ascii="Times New Roman" w:eastAsia="Arial" w:hAnsi="Times New Roman"/>
          <w:sz w:val="28"/>
          <w:szCs w:val="28"/>
          <w:lang w:eastAsia="ar-SA"/>
        </w:rPr>
        <w:t xml:space="preserve"> услуги</w:t>
      </w:r>
      <w:r w:rsidRPr="00692332">
        <w:rPr>
          <w:rFonts w:ascii="Times New Roman" w:eastAsia="Arial" w:hAnsi="Times New Roman"/>
          <w:sz w:val="28"/>
          <w:szCs w:val="28"/>
          <w:lang w:eastAsia="ar-SA"/>
        </w:rPr>
        <w:t>;</w:t>
      </w:r>
    </w:p>
    <w:p w:rsidR="00332C29" w:rsidRPr="00692332" w:rsidRDefault="00332C29" w:rsidP="00332C29">
      <w:pPr>
        <w:autoSpaceDE w:val="0"/>
        <w:autoSpaceDN w:val="0"/>
        <w:adjustRightInd w:val="0"/>
        <w:spacing w:after="0" w:line="240" w:lineRule="auto"/>
        <w:ind w:firstLine="708"/>
        <w:jc w:val="both"/>
        <w:rPr>
          <w:rFonts w:ascii="Times New Roman" w:eastAsia="Arial" w:hAnsi="Times New Roman"/>
          <w:sz w:val="28"/>
          <w:szCs w:val="28"/>
          <w:lang w:eastAsia="ar-SA"/>
        </w:rPr>
      </w:pPr>
      <w:r w:rsidRPr="00692332">
        <w:rPr>
          <w:rFonts w:ascii="Times New Roman" w:eastAsia="Arial" w:hAnsi="Times New Roman"/>
          <w:sz w:val="28"/>
          <w:szCs w:val="28"/>
          <w:lang w:eastAsia="ar-SA"/>
        </w:rPr>
        <w:t>размеры государственной пошлины и иных платежей, уплачиваемых заявителем при получении услуг</w:t>
      </w:r>
      <w:r>
        <w:rPr>
          <w:rFonts w:ascii="Times New Roman" w:eastAsia="Arial" w:hAnsi="Times New Roman"/>
          <w:sz w:val="28"/>
          <w:szCs w:val="28"/>
          <w:lang w:eastAsia="ar-SA"/>
        </w:rPr>
        <w:t>и</w:t>
      </w:r>
      <w:r w:rsidRPr="00692332">
        <w:rPr>
          <w:rFonts w:ascii="Times New Roman" w:eastAsia="Arial" w:hAnsi="Times New Roman"/>
          <w:sz w:val="28"/>
          <w:szCs w:val="28"/>
          <w:lang w:eastAsia="ar-SA"/>
        </w:rPr>
        <w:t xml:space="preserve">, порядок их </w:t>
      </w:r>
      <w:r>
        <w:rPr>
          <w:rFonts w:ascii="Times New Roman" w:eastAsia="Arial" w:hAnsi="Times New Roman"/>
          <w:sz w:val="28"/>
          <w:szCs w:val="28"/>
          <w:lang w:eastAsia="ar-SA"/>
        </w:rPr>
        <w:t>у</w:t>
      </w:r>
      <w:r w:rsidRPr="00692332">
        <w:rPr>
          <w:rFonts w:ascii="Times New Roman" w:eastAsia="Arial" w:hAnsi="Times New Roman"/>
          <w:sz w:val="28"/>
          <w:szCs w:val="28"/>
          <w:lang w:eastAsia="ar-SA"/>
        </w:rPr>
        <w:t>платы;</w:t>
      </w:r>
    </w:p>
    <w:p w:rsidR="00332C29" w:rsidRPr="00692332" w:rsidRDefault="00332C29" w:rsidP="00332C29">
      <w:pPr>
        <w:autoSpaceDE w:val="0"/>
        <w:autoSpaceDN w:val="0"/>
        <w:adjustRightInd w:val="0"/>
        <w:spacing w:after="0" w:line="240" w:lineRule="auto"/>
        <w:ind w:firstLine="708"/>
        <w:jc w:val="both"/>
        <w:rPr>
          <w:rFonts w:ascii="Times New Roman" w:eastAsia="Arial" w:hAnsi="Times New Roman"/>
          <w:sz w:val="28"/>
          <w:szCs w:val="28"/>
          <w:lang w:eastAsia="ar-SA"/>
        </w:rPr>
      </w:pPr>
      <w:r w:rsidRPr="00892FBB">
        <w:rPr>
          <w:rFonts w:ascii="Times New Roman" w:eastAsia="Arial" w:hAnsi="Times New Roman"/>
          <w:sz w:val="28"/>
          <w:szCs w:val="28"/>
          <w:lang w:eastAsia="ar-SA"/>
        </w:rPr>
        <w:t>порядок обжалования действий (бездействия)</w:t>
      </w:r>
      <w:r>
        <w:rPr>
          <w:rFonts w:ascii="Times New Roman" w:eastAsia="Arial" w:hAnsi="Times New Roman"/>
          <w:sz w:val="28"/>
          <w:szCs w:val="28"/>
          <w:lang w:eastAsia="ar-SA"/>
        </w:rPr>
        <w:t xml:space="preserve">, а также решений Комитета, Центра, должностных лиц, </w:t>
      </w:r>
      <w:r w:rsidRPr="00892FBB">
        <w:rPr>
          <w:rFonts w:ascii="Times New Roman" w:eastAsia="Arial" w:hAnsi="Times New Roman"/>
          <w:sz w:val="28"/>
          <w:szCs w:val="28"/>
          <w:lang w:eastAsia="ar-SA"/>
        </w:rPr>
        <w:t xml:space="preserve"> муниципальных служащих </w:t>
      </w:r>
      <w:r>
        <w:rPr>
          <w:rFonts w:ascii="Times New Roman" w:eastAsia="Arial" w:hAnsi="Times New Roman"/>
          <w:sz w:val="28"/>
          <w:szCs w:val="28"/>
          <w:lang w:eastAsia="ar-SA"/>
        </w:rPr>
        <w:t>Комитета,</w:t>
      </w:r>
      <w:r w:rsidR="00831555">
        <w:rPr>
          <w:rFonts w:ascii="Times New Roman" w:eastAsia="Arial" w:hAnsi="Times New Roman"/>
          <w:sz w:val="28"/>
          <w:szCs w:val="28"/>
          <w:lang w:eastAsia="ar-SA"/>
        </w:rPr>
        <w:t xml:space="preserve"> специалистов Центра.</w:t>
      </w:r>
    </w:p>
    <w:p w:rsidR="00332C29" w:rsidRPr="00D97D6C" w:rsidRDefault="00332C29" w:rsidP="00332C29">
      <w:pPr>
        <w:pStyle w:val="ae"/>
        <w:spacing w:after="0" w:line="240" w:lineRule="auto"/>
        <w:ind w:firstLine="708"/>
        <w:jc w:val="both"/>
        <w:rPr>
          <w:rFonts w:ascii="Times New Roman" w:hAnsi="Times New Roman"/>
          <w:sz w:val="28"/>
          <w:szCs w:val="28"/>
          <w:highlight w:val="yellow"/>
        </w:rPr>
      </w:pPr>
      <w:r>
        <w:rPr>
          <w:rFonts w:ascii="Times New Roman" w:hAnsi="Times New Roman"/>
          <w:sz w:val="28"/>
          <w:szCs w:val="28"/>
        </w:rPr>
        <w:t>8. </w:t>
      </w:r>
      <w:r w:rsidRPr="00F82864">
        <w:rPr>
          <w:rFonts w:ascii="Times New Roman" w:hAnsi="Times New Roman"/>
          <w:sz w:val="28"/>
          <w:szCs w:val="28"/>
        </w:rPr>
        <w:t>Полная версия текста Административного регламента с приложениями</w:t>
      </w:r>
      <w:r>
        <w:rPr>
          <w:rFonts w:ascii="Times New Roman" w:hAnsi="Times New Roman"/>
          <w:sz w:val="28"/>
          <w:szCs w:val="28"/>
        </w:rPr>
        <w:t xml:space="preserve"> </w:t>
      </w:r>
      <w:r w:rsidRPr="00F82864">
        <w:rPr>
          <w:rFonts w:ascii="Times New Roman" w:hAnsi="Times New Roman"/>
          <w:sz w:val="28"/>
          <w:szCs w:val="28"/>
        </w:rPr>
        <w:t xml:space="preserve">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w:t>
      </w:r>
      <w:r w:rsidRPr="00496F8A">
        <w:rPr>
          <w:rFonts w:ascii="Times New Roman" w:hAnsi="Times New Roman"/>
          <w:sz w:val="28"/>
          <w:szCs w:val="28"/>
        </w:rPr>
        <w:t>а также на Едином портале и Портале государственных и муниципальных услуг Ставропольского края</w:t>
      </w:r>
      <w:r>
        <w:rPr>
          <w:rFonts w:ascii="Times New Roman" w:hAnsi="Times New Roman"/>
          <w:sz w:val="28"/>
          <w:szCs w:val="28"/>
        </w:rPr>
        <w:t>.</w:t>
      </w:r>
    </w:p>
    <w:p w:rsidR="00332C29" w:rsidRPr="00540B38" w:rsidRDefault="00332C29" w:rsidP="00332C29">
      <w:pPr>
        <w:autoSpaceDE w:val="0"/>
        <w:autoSpaceDN w:val="0"/>
        <w:adjustRightInd w:val="0"/>
        <w:spacing w:after="0" w:line="240" w:lineRule="auto"/>
        <w:ind w:left="540" w:firstLine="567"/>
        <w:jc w:val="center"/>
        <w:rPr>
          <w:rFonts w:ascii="Times New Roman" w:hAnsi="Times New Roman"/>
          <w:sz w:val="28"/>
          <w:szCs w:val="28"/>
        </w:rPr>
      </w:pPr>
    </w:p>
    <w:p w:rsidR="00332C29" w:rsidRDefault="00332C29" w:rsidP="00332C29">
      <w:pPr>
        <w:autoSpaceDE w:val="0"/>
        <w:autoSpaceDN w:val="0"/>
        <w:adjustRightInd w:val="0"/>
        <w:spacing w:after="0" w:line="240" w:lineRule="auto"/>
        <w:ind w:left="540" w:firstLine="567"/>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w:t>
      </w:r>
      <w:r w:rsidRPr="00116CFC">
        <w:rPr>
          <w:rFonts w:ascii="Times New Roman" w:hAnsi="Times New Roman"/>
          <w:sz w:val="28"/>
          <w:szCs w:val="28"/>
        </w:rPr>
        <w:t>Стандарт предоставления услуги</w:t>
      </w:r>
    </w:p>
    <w:p w:rsidR="00332C29" w:rsidRPr="00116CFC" w:rsidRDefault="00332C29" w:rsidP="00332C29">
      <w:pPr>
        <w:autoSpaceDE w:val="0"/>
        <w:autoSpaceDN w:val="0"/>
        <w:adjustRightInd w:val="0"/>
        <w:spacing w:after="0" w:line="240" w:lineRule="auto"/>
        <w:ind w:firstLine="567"/>
        <w:rPr>
          <w:rFonts w:ascii="Times New Roman" w:hAnsi="Times New Roman"/>
          <w:sz w:val="28"/>
          <w:szCs w:val="28"/>
        </w:rPr>
      </w:pPr>
    </w:p>
    <w:p w:rsidR="00332C29" w:rsidRPr="005A1AF9"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9. </w:t>
      </w:r>
      <w:r w:rsidRPr="005A1AF9">
        <w:rPr>
          <w:rFonts w:ascii="Times New Roman" w:hAnsi="Times New Roman"/>
          <w:sz w:val="28"/>
          <w:szCs w:val="28"/>
        </w:rPr>
        <w:t>П</w:t>
      </w:r>
      <w:r>
        <w:rPr>
          <w:rFonts w:ascii="Times New Roman" w:hAnsi="Times New Roman"/>
          <w:sz w:val="28"/>
          <w:szCs w:val="28"/>
        </w:rPr>
        <w:t>олное наименование услуги</w:t>
      </w:r>
      <w:r w:rsidRPr="005A1AF9">
        <w:rPr>
          <w:rFonts w:ascii="Times New Roman" w:hAnsi="Times New Roman"/>
          <w:sz w:val="28"/>
          <w:szCs w:val="28"/>
        </w:rPr>
        <w:t xml:space="preserve"> «</w:t>
      </w:r>
      <w:r w:rsidRPr="00540B38">
        <w:rPr>
          <w:rFonts w:ascii="Times New Roman" w:hAnsi="Times New Roman"/>
          <w:sz w:val="28"/>
          <w:szCs w:val="28"/>
        </w:rPr>
        <w:t>Выдача, переоформление, продление срока действия разрешения на право организации розничного рынка</w:t>
      </w:r>
      <w:r w:rsidR="008C0C61">
        <w:rPr>
          <w:rFonts w:ascii="Times New Roman" w:hAnsi="Times New Roman"/>
          <w:sz w:val="28"/>
          <w:szCs w:val="28"/>
        </w:rPr>
        <w:t xml:space="preserve">, </w:t>
      </w:r>
      <w:r w:rsidR="008C0C61">
        <w:rPr>
          <w:rFonts w:ascii="Times New Roman" w:hAnsi="Times New Roman"/>
          <w:color w:val="000000"/>
          <w:sz w:val="28"/>
          <w:szCs w:val="28"/>
        </w:rPr>
        <w:t xml:space="preserve">выдача дубликата или копии разрешения </w:t>
      </w:r>
      <w:r w:rsidR="008C0C61" w:rsidRPr="00540B38">
        <w:rPr>
          <w:rFonts w:ascii="Times New Roman" w:hAnsi="Times New Roman"/>
          <w:color w:val="000000"/>
          <w:sz w:val="28"/>
          <w:szCs w:val="28"/>
        </w:rPr>
        <w:t>на пра</w:t>
      </w:r>
      <w:r w:rsidR="008C0C61">
        <w:rPr>
          <w:rFonts w:ascii="Times New Roman" w:hAnsi="Times New Roman"/>
          <w:color w:val="000000"/>
          <w:sz w:val="28"/>
          <w:szCs w:val="28"/>
        </w:rPr>
        <w:t>во организации розничного рынка</w:t>
      </w:r>
      <w:r w:rsidRPr="005A1AF9">
        <w:rPr>
          <w:rFonts w:ascii="Times New Roman" w:hAnsi="Times New Roman"/>
          <w:sz w:val="28"/>
          <w:szCs w:val="28"/>
        </w:rPr>
        <w:t xml:space="preserve">». </w:t>
      </w:r>
    </w:p>
    <w:p w:rsidR="00332C29" w:rsidRPr="00692332" w:rsidRDefault="00332C29" w:rsidP="00332C29">
      <w:pPr>
        <w:pStyle w:val="afc"/>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10. </w:t>
      </w:r>
      <w:r w:rsidRPr="00692332">
        <w:rPr>
          <w:rFonts w:ascii="Times New Roman" w:hAnsi="Times New Roman"/>
          <w:sz w:val="28"/>
          <w:szCs w:val="28"/>
        </w:rPr>
        <w:t>Услуг</w:t>
      </w:r>
      <w:r>
        <w:rPr>
          <w:rFonts w:ascii="Times New Roman" w:hAnsi="Times New Roman"/>
          <w:sz w:val="28"/>
          <w:szCs w:val="28"/>
        </w:rPr>
        <w:t>а</w:t>
      </w:r>
      <w:r w:rsidRPr="00692332">
        <w:rPr>
          <w:rFonts w:ascii="Times New Roman" w:hAnsi="Times New Roman"/>
          <w:sz w:val="28"/>
          <w:szCs w:val="28"/>
        </w:rPr>
        <w:t xml:space="preserve"> предоставляет</w:t>
      </w:r>
      <w:r>
        <w:rPr>
          <w:rFonts w:ascii="Times New Roman" w:hAnsi="Times New Roman"/>
          <w:sz w:val="28"/>
          <w:szCs w:val="28"/>
        </w:rPr>
        <w:t>ся</w:t>
      </w:r>
      <w:r w:rsidRPr="00692332">
        <w:rPr>
          <w:rFonts w:ascii="Times New Roman" w:hAnsi="Times New Roman"/>
          <w:sz w:val="28"/>
          <w:szCs w:val="28"/>
        </w:rPr>
        <w:t xml:space="preserve"> Комитет</w:t>
      </w:r>
      <w:r>
        <w:rPr>
          <w:rFonts w:ascii="Times New Roman" w:hAnsi="Times New Roman"/>
          <w:sz w:val="28"/>
          <w:szCs w:val="28"/>
        </w:rPr>
        <w:t>ом</w:t>
      </w:r>
      <w:r w:rsidRPr="00692332">
        <w:rPr>
          <w:rFonts w:ascii="Times New Roman" w:hAnsi="Times New Roman"/>
          <w:sz w:val="28"/>
          <w:szCs w:val="28"/>
        </w:rPr>
        <w:t>.</w:t>
      </w:r>
    </w:p>
    <w:p w:rsidR="00332C29" w:rsidRPr="00692332" w:rsidRDefault="00332C29" w:rsidP="00332C29">
      <w:pPr>
        <w:autoSpaceDE w:val="0"/>
        <w:autoSpaceDN w:val="0"/>
        <w:adjustRightInd w:val="0"/>
        <w:spacing w:after="0" w:line="240" w:lineRule="auto"/>
        <w:ind w:firstLine="708"/>
        <w:jc w:val="both"/>
        <w:rPr>
          <w:rFonts w:ascii="Times New Roman" w:hAnsi="Times New Roman"/>
          <w:sz w:val="28"/>
          <w:szCs w:val="28"/>
        </w:rPr>
      </w:pPr>
      <w:r w:rsidRPr="00692332">
        <w:rPr>
          <w:rFonts w:ascii="Times New Roman" w:hAnsi="Times New Roman"/>
          <w:sz w:val="28"/>
          <w:szCs w:val="28"/>
        </w:rPr>
        <w:t>При предоставлении услуги Комитет осуществляет</w:t>
      </w:r>
      <w:r>
        <w:rPr>
          <w:rFonts w:ascii="Times New Roman" w:hAnsi="Times New Roman"/>
          <w:sz w:val="28"/>
          <w:szCs w:val="28"/>
        </w:rPr>
        <w:t xml:space="preserve"> взаимодействие</w:t>
      </w:r>
      <w:r w:rsidRPr="00692332">
        <w:rPr>
          <w:rFonts w:ascii="Times New Roman" w:hAnsi="Times New Roman"/>
          <w:sz w:val="28"/>
          <w:szCs w:val="28"/>
        </w:rPr>
        <w:t>:</w:t>
      </w:r>
    </w:p>
    <w:p w:rsidR="00332C29" w:rsidRPr="000D571D"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96F8A">
        <w:rPr>
          <w:rFonts w:ascii="Times New Roman" w:hAnsi="Times New Roman"/>
          <w:sz w:val="28"/>
          <w:szCs w:val="28"/>
        </w:rPr>
        <w:t>с Центром</w:t>
      </w:r>
      <w:r w:rsidRPr="000D571D">
        <w:rPr>
          <w:rFonts w:ascii="Times New Roman" w:hAnsi="Times New Roman"/>
          <w:sz w:val="28"/>
          <w:szCs w:val="28"/>
        </w:rPr>
        <w:t xml:space="preserve">; </w:t>
      </w:r>
    </w:p>
    <w:p w:rsidR="00332C29" w:rsidRPr="00496F8A"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96F8A">
        <w:rPr>
          <w:rFonts w:ascii="Times New Roman" w:hAnsi="Times New Roman"/>
          <w:sz w:val="28"/>
          <w:szCs w:val="28"/>
        </w:rPr>
        <w:t>с Федеральной налоговой службой России</w:t>
      </w:r>
      <w:r>
        <w:rPr>
          <w:rFonts w:ascii="Times New Roman" w:hAnsi="Times New Roman"/>
          <w:sz w:val="28"/>
          <w:szCs w:val="28"/>
        </w:rPr>
        <w:t xml:space="preserve"> по Ставропольскому краю (далее – ФНС России по СК)</w:t>
      </w:r>
      <w:r w:rsidRPr="00496F8A">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8"/>
        <w:jc w:val="both"/>
        <w:outlineLvl w:val="2"/>
        <w:rPr>
          <w:rFonts w:ascii="Times New Roman" w:eastAsia="Times New Roman" w:hAnsi="Times New Roman"/>
          <w:sz w:val="28"/>
          <w:szCs w:val="28"/>
        </w:rPr>
      </w:pPr>
      <w:r w:rsidRPr="00F36993">
        <w:rPr>
          <w:rFonts w:ascii="Times New Roman" w:eastAsia="Times New Roman" w:hAnsi="Times New Roman"/>
          <w:sz w:val="28"/>
          <w:szCs w:val="28"/>
        </w:rPr>
        <w:t xml:space="preserve">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w:t>
      </w:r>
      <w:r>
        <w:rPr>
          <w:rFonts w:ascii="Times New Roman" w:eastAsia="Times New Roman" w:hAnsi="Times New Roman"/>
          <w:sz w:val="28"/>
          <w:szCs w:val="28"/>
        </w:rPr>
        <w:t>–</w:t>
      </w:r>
      <w:r w:rsidRPr="00F36993">
        <w:rPr>
          <w:rFonts w:ascii="Times New Roman" w:eastAsia="Times New Roman" w:hAnsi="Times New Roman"/>
          <w:sz w:val="28"/>
          <w:szCs w:val="28"/>
        </w:rPr>
        <w:t xml:space="preserve"> Филиал ФГБУ «ФКП </w:t>
      </w:r>
      <w:proofErr w:type="spellStart"/>
      <w:r w:rsidRPr="00F36993">
        <w:rPr>
          <w:rFonts w:ascii="Times New Roman" w:eastAsia="Times New Roman" w:hAnsi="Times New Roman"/>
          <w:sz w:val="28"/>
          <w:szCs w:val="28"/>
        </w:rPr>
        <w:t>Росреестра</w:t>
      </w:r>
      <w:proofErr w:type="spellEnd"/>
      <w:r w:rsidRPr="00F36993">
        <w:rPr>
          <w:rFonts w:ascii="Times New Roman" w:eastAsia="Times New Roman" w:hAnsi="Times New Roman"/>
          <w:sz w:val="28"/>
          <w:szCs w:val="28"/>
        </w:rPr>
        <w:t>» по СК)</w:t>
      </w:r>
      <w:r>
        <w:rPr>
          <w:rFonts w:ascii="Times New Roman" w:eastAsia="Times New Roman" w:hAnsi="Times New Roman"/>
          <w:sz w:val="28"/>
          <w:szCs w:val="28"/>
        </w:rPr>
        <w:t>.</w:t>
      </w:r>
    </w:p>
    <w:p w:rsidR="00134387" w:rsidRDefault="00134387" w:rsidP="00332C29">
      <w:pPr>
        <w:widowControl w:val="0"/>
        <w:autoSpaceDE w:val="0"/>
        <w:autoSpaceDN w:val="0"/>
        <w:adjustRightInd w:val="0"/>
        <w:spacing w:after="0" w:line="240" w:lineRule="auto"/>
        <w:ind w:firstLine="708"/>
        <w:jc w:val="both"/>
        <w:outlineLvl w:val="2"/>
        <w:rPr>
          <w:rFonts w:ascii="Times New Roman" w:eastAsia="Times New Roman" w:hAnsi="Times New Roman"/>
          <w:sz w:val="28"/>
          <w:szCs w:val="28"/>
        </w:rPr>
      </w:pPr>
      <w:r w:rsidRPr="003B246F">
        <w:rPr>
          <w:rFonts w:ascii="Times New Roman" w:hAnsi="Times New Roman"/>
          <w:sz w:val="28"/>
          <w:szCs w:val="28"/>
          <w:lang w:eastAsia="ru-RU"/>
        </w:rPr>
        <w:t xml:space="preserve">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w:t>
      </w:r>
      <w:r w:rsidRPr="00D55BB8">
        <w:rPr>
          <w:rFonts w:ascii="Times New Roman" w:hAnsi="Times New Roman"/>
          <w:sz w:val="28"/>
          <w:szCs w:val="28"/>
          <w:lang w:eastAsia="ru-RU"/>
        </w:rPr>
        <w:t>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332C29" w:rsidRPr="005C355B" w:rsidRDefault="00332C29" w:rsidP="00332C29">
      <w:pPr>
        <w:widowControl w:val="0"/>
        <w:autoSpaceDE w:val="0"/>
        <w:autoSpaceDN w:val="0"/>
        <w:adjustRightInd w:val="0"/>
        <w:spacing w:after="0" w:line="240" w:lineRule="auto"/>
        <w:ind w:firstLine="708"/>
        <w:jc w:val="both"/>
        <w:outlineLvl w:val="2"/>
        <w:rPr>
          <w:rFonts w:ascii="Times New Roman" w:eastAsia="Times New Roman" w:hAnsi="Times New Roman"/>
          <w:sz w:val="28"/>
          <w:szCs w:val="28"/>
        </w:rPr>
      </w:pPr>
      <w:proofErr w:type="gramStart"/>
      <w:r w:rsidRPr="005C355B">
        <w:rPr>
          <w:rFonts w:ascii="Times New Roman" w:eastAsia="Times New Roman" w:hAnsi="Times New Roman"/>
          <w:sz w:val="28"/>
          <w:szCs w:val="28"/>
        </w:rPr>
        <w:t xml:space="preserve">В соответствии с </w:t>
      </w:r>
      <w:hyperlink r:id="rId14" w:history="1">
        <w:r w:rsidRPr="005C355B">
          <w:rPr>
            <w:rFonts w:ascii="Times New Roman" w:eastAsia="Times New Roman" w:hAnsi="Times New Roman"/>
            <w:sz w:val="28"/>
            <w:szCs w:val="28"/>
          </w:rPr>
          <w:t xml:space="preserve">пунктом </w:t>
        </w:r>
      </w:hyperlink>
      <w:hyperlink r:id="rId15" w:history="1">
        <w:r w:rsidRPr="005C355B">
          <w:rPr>
            <w:rFonts w:ascii="Times New Roman" w:eastAsia="Times New Roman" w:hAnsi="Times New Roman"/>
            <w:sz w:val="28"/>
            <w:szCs w:val="28"/>
          </w:rPr>
          <w:t>3</w:t>
        </w:r>
      </w:hyperlink>
      <w:r w:rsidRPr="005C355B">
        <w:rPr>
          <w:rFonts w:ascii="Times New Roman" w:eastAsia="Times New Roman" w:hAnsi="Times New Roman"/>
          <w:sz w:val="28"/>
          <w:szCs w:val="28"/>
        </w:rPr>
        <w:t xml:space="preserve"> части 1 статьи 7 Федерального закона                  от 27 июля 2010 г. № 210-ФЗ «Об организации предоставления государственных и муниципальных услуг» запрещается требовать </w:t>
      </w:r>
      <w:r w:rsidRPr="005C355B">
        <w:rPr>
          <w:rFonts w:ascii="Times New Roman" w:eastAsia="Times New Roman" w:hAnsi="Times New Roman"/>
          <w:sz w:val="28"/>
          <w:szCs w:val="28"/>
        </w:rPr>
        <w:br/>
      </w:r>
      <w:r w:rsidRPr="005C355B">
        <w:rPr>
          <w:rFonts w:ascii="Times New Roman" w:eastAsia="Times New Roman" w:hAnsi="Times New Roman"/>
          <w:sz w:val="28"/>
          <w:szCs w:val="28"/>
        </w:rPr>
        <w:lastRenderedPageBreak/>
        <w:t>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w:t>
      </w:r>
      <w:proofErr w:type="gramEnd"/>
      <w:r w:rsidRPr="005C355B">
        <w:rPr>
          <w:rFonts w:ascii="Times New Roman" w:eastAsia="Times New Roman" w:hAnsi="Times New Roman"/>
          <w:sz w:val="28"/>
          <w:szCs w:val="28"/>
        </w:rPr>
        <w:t xml:space="preserve"> </w:t>
      </w:r>
      <w:proofErr w:type="gramStart"/>
      <w:r w:rsidRPr="005C355B">
        <w:rPr>
          <w:rFonts w:ascii="Times New Roman" w:eastAsia="Times New Roman" w:hAnsi="Times New Roman"/>
          <w:sz w:val="28"/>
          <w:szCs w:val="28"/>
        </w:rPr>
        <w:t xml:space="preserve">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w:t>
      </w:r>
      <w:r w:rsidR="006444F0">
        <w:rPr>
          <w:rFonts w:ascii="Times New Roman" w:eastAsia="Times New Roman" w:hAnsi="Times New Roman"/>
          <w:sz w:val="28"/>
          <w:szCs w:val="28"/>
        </w:rPr>
        <w:t>23 октября 2019 г. №</w:t>
      </w:r>
      <w:r w:rsidRPr="005C355B">
        <w:rPr>
          <w:rFonts w:ascii="Times New Roman" w:eastAsia="Times New Roman" w:hAnsi="Times New Roman"/>
          <w:sz w:val="28"/>
          <w:szCs w:val="28"/>
        </w:rPr>
        <w:t xml:space="preserve"> </w:t>
      </w:r>
      <w:r w:rsidR="006444F0">
        <w:rPr>
          <w:rFonts w:ascii="Times New Roman" w:eastAsia="Times New Roman" w:hAnsi="Times New Roman"/>
          <w:sz w:val="28"/>
          <w:szCs w:val="28"/>
        </w:rPr>
        <w:t xml:space="preserve">387 </w:t>
      </w:r>
      <w:r w:rsidRPr="005C355B">
        <w:rPr>
          <w:rFonts w:ascii="Times New Roman" w:eastAsia="Times New Roman" w:hAnsi="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5C355B">
        <w:rPr>
          <w:rFonts w:ascii="Times New Roman" w:eastAsia="Times New Roman" w:hAnsi="Times New Roman"/>
          <w:sz w:val="28"/>
          <w:szCs w:val="28"/>
        </w:rPr>
        <w:t xml:space="preserve"> в предоставлении муниципальных услуг».</w:t>
      </w:r>
    </w:p>
    <w:p w:rsidR="00332C29" w:rsidRPr="00FE4C08" w:rsidRDefault="00332C29" w:rsidP="00332C29">
      <w:pPr>
        <w:widowControl w:val="0"/>
        <w:autoSpaceDE w:val="0"/>
        <w:autoSpaceDN w:val="0"/>
        <w:adjustRightInd w:val="0"/>
        <w:spacing w:after="0" w:line="264" w:lineRule="auto"/>
        <w:ind w:firstLine="709"/>
        <w:jc w:val="both"/>
        <w:outlineLvl w:val="2"/>
        <w:rPr>
          <w:rFonts w:ascii="Times New Roman" w:eastAsia="Times New Roman" w:hAnsi="Times New Roman"/>
          <w:color w:val="000000"/>
          <w:sz w:val="28"/>
          <w:szCs w:val="28"/>
        </w:rPr>
      </w:pPr>
    </w:p>
    <w:p w:rsidR="00332C29"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FE4C08">
        <w:rPr>
          <w:rFonts w:ascii="Times New Roman" w:hAnsi="Times New Roman"/>
          <w:sz w:val="28"/>
          <w:szCs w:val="28"/>
        </w:rPr>
        <w:t>Описание результата предоставления услуги</w:t>
      </w:r>
    </w:p>
    <w:p w:rsidR="00332C29"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p>
    <w:p w:rsidR="00332C29" w:rsidRPr="00692332"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11. </w:t>
      </w:r>
      <w:r w:rsidRPr="00692332">
        <w:rPr>
          <w:rFonts w:ascii="Times New Roman" w:hAnsi="Times New Roman"/>
          <w:sz w:val="28"/>
          <w:szCs w:val="28"/>
        </w:rPr>
        <w:t>Результа</w:t>
      </w:r>
      <w:r>
        <w:rPr>
          <w:rFonts w:ascii="Times New Roman" w:hAnsi="Times New Roman"/>
          <w:sz w:val="28"/>
          <w:szCs w:val="28"/>
        </w:rPr>
        <w:t xml:space="preserve">том предоставления услуги </w:t>
      </w:r>
      <w:r w:rsidRPr="00692332">
        <w:rPr>
          <w:rFonts w:ascii="Times New Roman" w:hAnsi="Times New Roman"/>
          <w:sz w:val="28"/>
          <w:szCs w:val="28"/>
        </w:rPr>
        <w:t>явля</w:t>
      </w:r>
      <w:r>
        <w:rPr>
          <w:rFonts w:ascii="Times New Roman" w:hAnsi="Times New Roman"/>
          <w:sz w:val="28"/>
          <w:szCs w:val="28"/>
        </w:rPr>
        <w:t>ет</w:t>
      </w:r>
      <w:r w:rsidRPr="00692332">
        <w:rPr>
          <w:rFonts w:ascii="Times New Roman" w:hAnsi="Times New Roman"/>
          <w:sz w:val="28"/>
          <w:szCs w:val="28"/>
        </w:rPr>
        <w:t>ся:</w:t>
      </w:r>
    </w:p>
    <w:p w:rsidR="00332C29" w:rsidRPr="00E07634"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E07634">
        <w:rPr>
          <w:rFonts w:ascii="Times New Roman" w:hAnsi="Times New Roman"/>
          <w:sz w:val="28"/>
          <w:szCs w:val="28"/>
        </w:rPr>
        <w:t xml:space="preserve">выдача разрешения на право организации розничного рынка; </w:t>
      </w:r>
    </w:p>
    <w:p w:rsidR="00332C29" w:rsidRPr="00E07634" w:rsidRDefault="00332C29" w:rsidP="00332C29">
      <w:pPr>
        <w:spacing w:after="0" w:line="240" w:lineRule="auto"/>
        <w:ind w:firstLine="708"/>
        <w:jc w:val="both"/>
        <w:rPr>
          <w:rFonts w:ascii="Times New Roman" w:hAnsi="Times New Roman"/>
          <w:sz w:val="28"/>
          <w:szCs w:val="28"/>
        </w:rPr>
      </w:pPr>
      <w:r w:rsidRPr="00E07634">
        <w:rPr>
          <w:rFonts w:ascii="Times New Roman" w:hAnsi="Times New Roman"/>
          <w:sz w:val="28"/>
          <w:szCs w:val="28"/>
        </w:rPr>
        <w:t>2) </w:t>
      </w:r>
      <w:r w:rsidR="00D108FB" w:rsidRPr="00AB2C45">
        <w:rPr>
          <w:rFonts w:ascii="Times New Roman" w:hAnsi="Times New Roman"/>
          <w:sz w:val="28"/>
          <w:szCs w:val="28"/>
        </w:rPr>
        <w:t>выдача</w:t>
      </w:r>
      <w:r w:rsidR="00D108FB">
        <w:rPr>
          <w:rFonts w:ascii="Times New Roman" w:hAnsi="Times New Roman"/>
          <w:sz w:val="28"/>
          <w:szCs w:val="28"/>
        </w:rPr>
        <w:t xml:space="preserve"> </w:t>
      </w:r>
      <w:r w:rsidRPr="00E07634">
        <w:rPr>
          <w:rFonts w:ascii="Times New Roman" w:hAnsi="Times New Roman"/>
          <w:sz w:val="28"/>
          <w:szCs w:val="28"/>
        </w:rPr>
        <w:t>переоформлен</w:t>
      </w:r>
      <w:r w:rsidR="00D108FB">
        <w:rPr>
          <w:rFonts w:ascii="Times New Roman" w:hAnsi="Times New Roman"/>
          <w:sz w:val="28"/>
          <w:szCs w:val="28"/>
        </w:rPr>
        <w:t>ного</w:t>
      </w:r>
      <w:r w:rsidRPr="00E07634">
        <w:rPr>
          <w:rFonts w:ascii="Times New Roman" w:hAnsi="Times New Roman"/>
          <w:sz w:val="28"/>
          <w:szCs w:val="28"/>
        </w:rPr>
        <w:t xml:space="preserve"> разрешения на право организации розничного рынка </w:t>
      </w:r>
      <w:r>
        <w:rPr>
          <w:rFonts w:ascii="Times New Roman" w:hAnsi="Times New Roman"/>
          <w:sz w:val="28"/>
          <w:szCs w:val="28"/>
        </w:rPr>
        <w:t>(</w:t>
      </w:r>
      <w:r w:rsidRPr="001973DE">
        <w:rPr>
          <w:rFonts w:ascii="Times New Roman" w:hAnsi="Times New Roman"/>
          <w:sz w:val="28"/>
          <w:szCs w:val="28"/>
        </w:rPr>
        <w:t>в случае реорганизации юридического лица в форме преобразования, изменения его наименования или типа рынка</w:t>
      </w:r>
      <w:r>
        <w:rPr>
          <w:rFonts w:ascii="Times New Roman" w:hAnsi="Times New Roman"/>
          <w:sz w:val="28"/>
          <w:szCs w:val="28"/>
        </w:rPr>
        <w:t>)</w:t>
      </w:r>
      <w:r w:rsidRPr="00E07634">
        <w:rPr>
          <w:rFonts w:ascii="Times New Roman" w:hAnsi="Times New Roman"/>
          <w:sz w:val="28"/>
          <w:szCs w:val="28"/>
        </w:rPr>
        <w:t>;</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3) </w:t>
      </w:r>
      <w:r w:rsidR="00D108FB" w:rsidRPr="00AB2C45">
        <w:rPr>
          <w:rFonts w:ascii="Times New Roman" w:hAnsi="Times New Roman"/>
          <w:sz w:val="28"/>
          <w:szCs w:val="28"/>
        </w:rPr>
        <w:t>выдача</w:t>
      </w:r>
      <w:r w:rsidRPr="00E07634">
        <w:rPr>
          <w:rFonts w:ascii="Times New Roman" w:hAnsi="Times New Roman"/>
          <w:sz w:val="28"/>
          <w:szCs w:val="28"/>
        </w:rPr>
        <w:t xml:space="preserve"> разрешения на право организации розничного рынка </w:t>
      </w:r>
      <w:r w:rsidR="00D108FB">
        <w:rPr>
          <w:rFonts w:ascii="Times New Roman" w:hAnsi="Times New Roman"/>
          <w:sz w:val="28"/>
          <w:szCs w:val="28"/>
        </w:rPr>
        <w:t xml:space="preserve">с </w:t>
      </w:r>
      <w:r w:rsidR="00D108FB" w:rsidRPr="00E07634">
        <w:rPr>
          <w:rFonts w:ascii="Times New Roman" w:hAnsi="Times New Roman"/>
          <w:sz w:val="28"/>
          <w:szCs w:val="28"/>
        </w:rPr>
        <w:t>продлен</w:t>
      </w:r>
      <w:r w:rsidR="00D108FB">
        <w:rPr>
          <w:rFonts w:ascii="Times New Roman" w:hAnsi="Times New Roman"/>
          <w:sz w:val="28"/>
          <w:szCs w:val="28"/>
        </w:rPr>
        <w:t>ным</w:t>
      </w:r>
      <w:r w:rsidR="00D108FB" w:rsidRPr="00E07634">
        <w:rPr>
          <w:rFonts w:ascii="Times New Roman" w:hAnsi="Times New Roman"/>
          <w:sz w:val="28"/>
          <w:szCs w:val="28"/>
        </w:rPr>
        <w:t xml:space="preserve"> срок</w:t>
      </w:r>
      <w:r w:rsidR="00D108FB">
        <w:rPr>
          <w:rFonts w:ascii="Times New Roman" w:hAnsi="Times New Roman"/>
          <w:sz w:val="28"/>
          <w:szCs w:val="28"/>
        </w:rPr>
        <w:t>ом</w:t>
      </w:r>
      <w:r w:rsidR="00D108FB" w:rsidRPr="00E07634">
        <w:rPr>
          <w:rFonts w:ascii="Times New Roman" w:hAnsi="Times New Roman"/>
          <w:sz w:val="28"/>
          <w:szCs w:val="28"/>
        </w:rPr>
        <w:t xml:space="preserve"> действия</w:t>
      </w:r>
      <w:r w:rsidRPr="00E07634">
        <w:rPr>
          <w:rFonts w:ascii="Times New Roman" w:hAnsi="Times New Roman"/>
          <w:sz w:val="28"/>
          <w:szCs w:val="28"/>
        </w:rPr>
        <w:t>.</w:t>
      </w:r>
    </w:p>
    <w:p w:rsidR="008C0C61" w:rsidRPr="00E07634" w:rsidRDefault="008C0C61" w:rsidP="00332C29">
      <w:pPr>
        <w:spacing w:after="0" w:line="240" w:lineRule="auto"/>
        <w:ind w:firstLine="708"/>
        <w:jc w:val="both"/>
        <w:rPr>
          <w:rFonts w:ascii="Times New Roman" w:hAnsi="Times New Roman"/>
          <w:sz w:val="28"/>
          <w:szCs w:val="28"/>
        </w:rPr>
      </w:pPr>
      <w:r>
        <w:rPr>
          <w:rFonts w:ascii="Times New Roman" w:hAnsi="Times New Roman"/>
          <w:sz w:val="28"/>
          <w:szCs w:val="28"/>
        </w:rPr>
        <w:t>4) </w:t>
      </w:r>
      <w:r>
        <w:rPr>
          <w:rFonts w:ascii="Times New Roman" w:hAnsi="Times New Roman"/>
          <w:color w:val="000000"/>
          <w:sz w:val="28"/>
          <w:szCs w:val="28"/>
        </w:rPr>
        <w:t xml:space="preserve">выдача дубликата или копии разрешения </w:t>
      </w:r>
      <w:r w:rsidRPr="00540B38">
        <w:rPr>
          <w:rFonts w:ascii="Times New Roman" w:hAnsi="Times New Roman"/>
          <w:color w:val="000000"/>
          <w:sz w:val="28"/>
          <w:szCs w:val="28"/>
        </w:rPr>
        <w:t>на пра</w:t>
      </w:r>
      <w:r>
        <w:rPr>
          <w:rFonts w:ascii="Times New Roman" w:hAnsi="Times New Roman"/>
          <w:color w:val="000000"/>
          <w:sz w:val="28"/>
          <w:szCs w:val="28"/>
        </w:rPr>
        <w:t>во организации розничного рынка;</w:t>
      </w:r>
    </w:p>
    <w:p w:rsidR="00332C29" w:rsidRPr="007A0DAC" w:rsidRDefault="008C0C61" w:rsidP="00332C29">
      <w:pPr>
        <w:spacing w:after="0" w:line="240" w:lineRule="auto"/>
        <w:ind w:firstLine="708"/>
        <w:jc w:val="both"/>
        <w:rPr>
          <w:rFonts w:ascii="Times New Roman" w:hAnsi="Times New Roman"/>
          <w:b/>
          <w:sz w:val="28"/>
          <w:szCs w:val="28"/>
        </w:rPr>
      </w:pPr>
      <w:r>
        <w:rPr>
          <w:rFonts w:ascii="Times New Roman" w:hAnsi="Times New Roman"/>
          <w:sz w:val="28"/>
          <w:szCs w:val="28"/>
        </w:rPr>
        <w:t>5</w:t>
      </w:r>
      <w:r w:rsidR="00332C29">
        <w:rPr>
          <w:rFonts w:ascii="Times New Roman" w:hAnsi="Times New Roman"/>
          <w:sz w:val="28"/>
          <w:szCs w:val="28"/>
        </w:rPr>
        <w:t>) </w:t>
      </w:r>
      <w:r w:rsidR="00332C29" w:rsidRPr="00386208">
        <w:rPr>
          <w:rFonts w:ascii="Times New Roman" w:hAnsi="Times New Roman"/>
          <w:sz w:val="28"/>
          <w:szCs w:val="28"/>
        </w:rPr>
        <w:t>отказ в предоставлении услуги</w:t>
      </w:r>
      <w:r w:rsidR="00332C29">
        <w:rPr>
          <w:rFonts w:ascii="Times New Roman" w:hAnsi="Times New Roman"/>
          <w:sz w:val="28"/>
          <w:szCs w:val="28"/>
        </w:rPr>
        <w:t>.</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12</w:t>
      </w:r>
      <w:r w:rsidRPr="002A4E58">
        <w:rPr>
          <w:rFonts w:ascii="Times New Roman" w:hAnsi="Times New Roman"/>
          <w:sz w:val="28"/>
          <w:szCs w:val="28"/>
        </w:rPr>
        <w:t>. </w:t>
      </w:r>
      <w:r>
        <w:rPr>
          <w:rFonts w:ascii="Times New Roman" w:hAnsi="Times New Roman"/>
          <w:sz w:val="28"/>
          <w:szCs w:val="28"/>
        </w:rPr>
        <w:t>С</w:t>
      </w:r>
      <w:r w:rsidRPr="002A4E58">
        <w:rPr>
          <w:rFonts w:ascii="Times New Roman" w:hAnsi="Times New Roman"/>
          <w:sz w:val="28"/>
          <w:szCs w:val="28"/>
        </w:rPr>
        <w:t xml:space="preserve">рок </w:t>
      </w:r>
      <w:r>
        <w:rPr>
          <w:rFonts w:ascii="Times New Roman" w:hAnsi="Times New Roman"/>
          <w:sz w:val="28"/>
          <w:szCs w:val="28"/>
        </w:rPr>
        <w:t xml:space="preserve">выдачи разрешения </w:t>
      </w:r>
      <w:r w:rsidRPr="00E07634">
        <w:rPr>
          <w:rFonts w:ascii="Times New Roman" w:hAnsi="Times New Roman"/>
          <w:sz w:val="28"/>
          <w:szCs w:val="28"/>
        </w:rPr>
        <w:t xml:space="preserve">на право организации розничного рынка </w:t>
      </w:r>
      <w:r w:rsidRPr="002A4E58">
        <w:rPr>
          <w:rFonts w:ascii="Times New Roman" w:hAnsi="Times New Roman"/>
          <w:sz w:val="28"/>
          <w:szCs w:val="28"/>
        </w:rPr>
        <w:t>не должен превышать 30 дней</w:t>
      </w:r>
      <w:r>
        <w:rPr>
          <w:rFonts w:ascii="Times New Roman" w:hAnsi="Times New Roman"/>
          <w:sz w:val="28"/>
          <w:szCs w:val="28"/>
        </w:rPr>
        <w:t xml:space="preserve"> </w:t>
      </w:r>
      <w:r w:rsidRPr="00FE4C08">
        <w:rPr>
          <w:rFonts w:ascii="Times New Roman" w:hAnsi="Times New Roman"/>
          <w:sz w:val="28"/>
          <w:szCs w:val="28"/>
        </w:rPr>
        <w:t xml:space="preserve">со дня </w:t>
      </w:r>
      <w:r>
        <w:rPr>
          <w:rFonts w:ascii="Times New Roman" w:hAnsi="Times New Roman"/>
          <w:sz w:val="28"/>
          <w:szCs w:val="28"/>
        </w:rPr>
        <w:t>поступления</w:t>
      </w:r>
      <w:r w:rsidRPr="00FE4C08">
        <w:rPr>
          <w:rFonts w:ascii="Times New Roman" w:hAnsi="Times New Roman"/>
          <w:sz w:val="28"/>
          <w:szCs w:val="28"/>
        </w:rPr>
        <w:t xml:space="preserve"> </w:t>
      </w:r>
      <w:r w:rsidR="0028627B" w:rsidRPr="00AB2C45">
        <w:rPr>
          <w:rFonts w:ascii="Times New Roman" w:hAnsi="Times New Roman"/>
          <w:sz w:val="28"/>
          <w:szCs w:val="28"/>
        </w:rPr>
        <w:t>в Комитет, Центр</w:t>
      </w:r>
      <w:r>
        <w:rPr>
          <w:rFonts w:ascii="Times New Roman" w:hAnsi="Times New Roman"/>
          <w:sz w:val="28"/>
          <w:szCs w:val="28"/>
        </w:rPr>
        <w:t xml:space="preserve">, </w:t>
      </w:r>
      <w:r w:rsidRPr="00FE4C08">
        <w:rPr>
          <w:rFonts w:ascii="Times New Roman" w:hAnsi="Times New Roman"/>
          <w:sz w:val="28"/>
          <w:szCs w:val="28"/>
        </w:rPr>
        <w:t>заявления</w:t>
      </w:r>
      <w:r>
        <w:rPr>
          <w:rFonts w:ascii="Times New Roman" w:hAnsi="Times New Roman"/>
          <w:sz w:val="28"/>
          <w:szCs w:val="28"/>
        </w:rPr>
        <w:t xml:space="preserve"> </w:t>
      </w:r>
      <w:r w:rsidRPr="002A4E58">
        <w:rPr>
          <w:rFonts w:ascii="Times New Roman" w:hAnsi="Times New Roman"/>
          <w:sz w:val="28"/>
          <w:szCs w:val="28"/>
        </w:rPr>
        <w:t xml:space="preserve">о предоставлении услуги и документов, необходимых для предоставления услуги, указанных в </w:t>
      </w:r>
      <w:r>
        <w:rPr>
          <w:rFonts w:ascii="Times New Roman" w:hAnsi="Times New Roman"/>
          <w:sz w:val="28"/>
          <w:szCs w:val="28"/>
        </w:rPr>
        <w:t xml:space="preserve">подпункте </w:t>
      </w:r>
      <w:r w:rsidRPr="00AB2C45">
        <w:rPr>
          <w:rFonts w:ascii="Times New Roman" w:hAnsi="Times New Roman"/>
          <w:sz w:val="28"/>
          <w:szCs w:val="28"/>
        </w:rPr>
        <w:t>1</w:t>
      </w:r>
      <w:r>
        <w:rPr>
          <w:rFonts w:ascii="Times New Roman" w:hAnsi="Times New Roman"/>
          <w:sz w:val="28"/>
          <w:szCs w:val="28"/>
        </w:rPr>
        <w:t xml:space="preserve"> </w:t>
      </w:r>
      <w:hyperlink w:anchor="Par140" w:history="1">
        <w:r w:rsidRPr="002A4E58">
          <w:rPr>
            <w:rFonts w:ascii="Times New Roman" w:hAnsi="Times New Roman"/>
            <w:sz w:val="28"/>
            <w:szCs w:val="28"/>
          </w:rPr>
          <w:t>п</w:t>
        </w:r>
        <w:r>
          <w:rPr>
            <w:rFonts w:ascii="Times New Roman" w:hAnsi="Times New Roman"/>
            <w:sz w:val="28"/>
            <w:szCs w:val="28"/>
          </w:rPr>
          <w:t>ункта</w:t>
        </w:r>
      </w:hyperlink>
      <w:r w:rsidRPr="002A4E58">
        <w:t xml:space="preserve"> </w:t>
      </w:r>
      <w:r w:rsidRPr="00E07634">
        <w:rPr>
          <w:rFonts w:ascii="Times New Roman" w:hAnsi="Times New Roman"/>
          <w:sz w:val="28"/>
          <w:szCs w:val="28"/>
        </w:rPr>
        <w:t>14</w:t>
      </w:r>
      <w:r>
        <w:rPr>
          <w:rFonts w:ascii="Times New Roman" w:hAnsi="Times New Roman"/>
          <w:sz w:val="28"/>
          <w:szCs w:val="28"/>
        </w:rPr>
        <w:t xml:space="preserve"> </w:t>
      </w:r>
      <w:r w:rsidRPr="002A4E58">
        <w:rPr>
          <w:rFonts w:ascii="Times New Roman" w:hAnsi="Times New Roman"/>
          <w:sz w:val="28"/>
          <w:szCs w:val="28"/>
        </w:rPr>
        <w:t>Административного регламента.</w:t>
      </w:r>
      <w:r>
        <w:rPr>
          <w:rFonts w:ascii="Times New Roman" w:hAnsi="Times New Roman"/>
          <w:sz w:val="28"/>
          <w:szCs w:val="28"/>
        </w:rPr>
        <w:t xml:space="preserve"> </w:t>
      </w:r>
    </w:p>
    <w:p w:rsidR="00332C29"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 xml:space="preserve">Срок </w:t>
      </w:r>
      <w:r w:rsidR="00D108FB">
        <w:rPr>
          <w:rFonts w:ascii="Times New Roman" w:hAnsi="Times New Roman"/>
          <w:sz w:val="28"/>
          <w:szCs w:val="28"/>
        </w:rPr>
        <w:t xml:space="preserve">выдачи </w:t>
      </w:r>
      <w:r>
        <w:rPr>
          <w:rFonts w:ascii="Times New Roman" w:hAnsi="Times New Roman"/>
          <w:sz w:val="28"/>
          <w:szCs w:val="28"/>
        </w:rPr>
        <w:t>п</w:t>
      </w:r>
      <w:r w:rsidRPr="00E07634">
        <w:rPr>
          <w:rFonts w:ascii="Times New Roman" w:hAnsi="Times New Roman"/>
          <w:sz w:val="28"/>
          <w:szCs w:val="28"/>
        </w:rPr>
        <w:t>ереоформлен</w:t>
      </w:r>
      <w:r w:rsidR="00D108FB">
        <w:rPr>
          <w:rFonts w:ascii="Times New Roman" w:hAnsi="Times New Roman"/>
          <w:sz w:val="28"/>
          <w:szCs w:val="28"/>
        </w:rPr>
        <w:t>ного</w:t>
      </w:r>
      <w:r>
        <w:rPr>
          <w:rFonts w:ascii="Times New Roman" w:hAnsi="Times New Roman"/>
          <w:sz w:val="28"/>
          <w:szCs w:val="28"/>
        </w:rPr>
        <w:t xml:space="preserve"> </w:t>
      </w:r>
      <w:r w:rsidRPr="00250FA4">
        <w:rPr>
          <w:rFonts w:ascii="Times New Roman" w:hAnsi="Times New Roman"/>
          <w:sz w:val="28"/>
          <w:szCs w:val="28"/>
        </w:rPr>
        <w:t>разрешения</w:t>
      </w:r>
      <w:r>
        <w:rPr>
          <w:rFonts w:ascii="Times New Roman" w:hAnsi="Times New Roman"/>
          <w:sz w:val="28"/>
          <w:szCs w:val="28"/>
        </w:rPr>
        <w:t xml:space="preserve"> </w:t>
      </w:r>
      <w:r w:rsidRPr="00E07634">
        <w:rPr>
          <w:rFonts w:ascii="Times New Roman" w:hAnsi="Times New Roman"/>
          <w:sz w:val="28"/>
          <w:szCs w:val="28"/>
        </w:rPr>
        <w:t xml:space="preserve">на право организации розничного рынка </w:t>
      </w:r>
      <w:r>
        <w:rPr>
          <w:rFonts w:ascii="Times New Roman" w:hAnsi="Times New Roman"/>
          <w:sz w:val="28"/>
          <w:szCs w:val="28"/>
        </w:rPr>
        <w:t xml:space="preserve">не должен превышать 15 дней </w:t>
      </w:r>
      <w:r w:rsidRPr="00FE4C08">
        <w:rPr>
          <w:rFonts w:ascii="Times New Roman" w:hAnsi="Times New Roman"/>
          <w:sz w:val="28"/>
          <w:szCs w:val="28"/>
        </w:rPr>
        <w:t xml:space="preserve">со дня </w:t>
      </w:r>
      <w:r>
        <w:rPr>
          <w:rFonts w:ascii="Times New Roman" w:hAnsi="Times New Roman"/>
          <w:sz w:val="28"/>
          <w:szCs w:val="28"/>
        </w:rPr>
        <w:t>поступления</w:t>
      </w:r>
      <w:r w:rsidRPr="00FE4C08">
        <w:rPr>
          <w:rFonts w:ascii="Times New Roman" w:hAnsi="Times New Roman"/>
          <w:sz w:val="28"/>
          <w:szCs w:val="28"/>
        </w:rPr>
        <w:t xml:space="preserve"> </w:t>
      </w:r>
      <w:r w:rsidR="0028627B" w:rsidRPr="00AB2C45">
        <w:rPr>
          <w:rFonts w:ascii="Times New Roman" w:hAnsi="Times New Roman"/>
          <w:sz w:val="28"/>
          <w:szCs w:val="28"/>
        </w:rPr>
        <w:t>в Комитет, Центр</w:t>
      </w:r>
      <w:r>
        <w:rPr>
          <w:rFonts w:ascii="Times New Roman" w:hAnsi="Times New Roman"/>
          <w:sz w:val="28"/>
          <w:szCs w:val="28"/>
        </w:rPr>
        <w:t xml:space="preserve">, </w:t>
      </w:r>
      <w:r w:rsidRPr="00FE4C08">
        <w:rPr>
          <w:rFonts w:ascii="Times New Roman" w:hAnsi="Times New Roman"/>
          <w:sz w:val="28"/>
          <w:szCs w:val="28"/>
        </w:rPr>
        <w:t>заявления</w:t>
      </w:r>
      <w:r>
        <w:rPr>
          <w:rFonts w:ascii="Times New Roman" w:hAnsi="Times New Roman"/>
          <w:sz w:val="28"/>
          <w:szCs w:val="28"/>
        </w:rPr>
        <w:t xml:space="preserve"> </w:t>
      </w:r>
      <w:r w:rsidRPr="002A4E58">
        <w:rPr>
          <w:rFonts w:ascii="Times New Roman" w:hAnsi="Times New Roman"/>
          <w:sz w:val="28"/>
          <w:szCs w:val="28"/>
        </w:rPr>
        <w:t xml:space="preserve">о предоставлении услуги и документов, необходимых для предоставления услуги, указанных в </w:t>
      </w:r>
      <w:r w:rsidR="00D108FB">
        <w:rPr>
          <w:rFonts w:ascii="Times New Roman" w:hAnsi="Times New Roman"/>
          <w:sz w:val="28"/>
          <w:szCs w:val="28"/>
        </w:rPr>
        <w:t xml:space="preserve">подпункте 2 </w:t>
      </w:r>
      <w:hyperlink w:anchor="Par140" w:history="1">
        <w:r w:rsidRPr="002A4E58">
          <w:rPr>
            <w:rFonts w:ascii="Times New Roman" w:hAnsi="Times New Roman"/>
            <w:sz w:val="28"/>
            <w:szCs w:val="28"/>
          </w:rPr>
          <w:t>п</w:t>
        </w:r>
        <w:r>
          <w:rPr>
            <w:rFonts w:ascii="Times New Roman" w:hAnsi="Times New Roman"/>
            <w:sz w:val="28"/>
            <w:szCs w:val="28"/>
          </w:rPr>
          <w:t>ункт</w:t>
        </w:r>
        <w:r w:rsidR="00D108FB">
          <w:rPr>
            <w:rFonts w:ascii="Times New Roman" w:hAnsi="Times New Roman"/>
            <w:sz w:val="28"/>
            <w:szCs w:val="28"/>
          </w:rPr>
          <w:t>а</w:t>
        </w:r>
      </w:hyperlink>
      <w:r w:rsidRPr="002A4E58">
        <w:t xml:space="preserve"> </w:t>
      </w:r>
      <w:r w:rsidRPr="00E07634">
        <w:rPr>
          <w:rFonts w:ascii="Times New Roman" w:hAnsi="Times New Roman"/>
          <w:sz w:val="28"/>
          <w:szCs w:val="28"/>
        </w:rPr>
        <w:t>14</w:t>
      </w:r>
      <w:r w:rsidRPr="002A4E58">
        <w:rPr>
          <w:rFonts w:ascii="Times New Roman" w:hAnsi="Times New Roman"/>
          <w:sz w:val="28"/>
          <w:szCs w:val="28"/>
        </w:rPr>
        <w:t xml:space="preserve"> Административного регламента. </w:t>
      </w:r>
    </w:p>
    <w:p w:rsidR="00D108FB" w:rsidRDefault="00D108FB"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 xml:space="preserve">Срок выдачи разрешения </w:t>
      </w:r>
      <w:r w:rsidRPr="00E07634">
        <w:rPr>
          <w:rFonts w:ascii="Times New Roman" w:hAnsi="Times New Roman"/>
          <w:sz w:val="28"/>
          <w:szCs w:val="28"/>
        </w:rPr>
        <w:t xml:space="preserve">на право организации розничного рынка </w:t>
      </w:r>
      <w:r>
        <w:rPr>
          <w:rFonts w:ascii="Times New Roman" w:hAnsi="Times New Roman"/>
          <w:sz w:val="28"/>
          <w:szCs w:val="28"/>
        </w:rPr>
        <w:t xml:space="preserve">с продленным сроком действия не должен превышать 15 дней </w:t>
      </w:r>
      <w:r w:rsidRPr="00FE4C08">
        <w:rPr>
          <w:rFonts w:ascii="Times New Roman" w:hAnsi="Times New Roman"/>
          <w:sz w:val="28"/>
          <w:szCs w:val="28"/>
        </w:rPr>
        <w:t xml:space="preserve">со дня </w:t>
      </w:r>
      <w:r>
        <w:rPr>
          <w:rFonts w:ascii="Times New Roman" w:hAnsi="Times New Roman"/>
          <w:sz w:val="28"/>
          <w:szCs w:val="28"/>
        </w:rPr>
        <w:t>поступления</w:t>
      </w:r>
      <w:r w:rsidRPr="00FE4C08">
        <w:rPr>
          <w:rFonts w:ascii="Times New Roman" w:hAnsi="Times New Roman"/>
          <w:sz w:val="28"/>
          <w:szCs w:val="28"/>
        </w:rPr>
        <w:t xml:space="preserve"> </w:t>
      </w:r>
      <w:r w:rsidR="0028627B" w:rsidRPr="00B753FE">
        <w:rPr>
          <w:rFonts w:ascii="Times New Roman" w:hAnsi="Times New Roman"/>
          <w:sz w:val="28"/>
          <w:szCs w:val="28"/>
        </w:rPr>
        <w:t>в Комитет, Центр</w:t>
      </w:r>
      <w:r w:rsidRPr="00B753FE">
        <w:rPr>
          <w:rFonts w:ascii="Times New Roman" w:hAnsi="Times New Roman"/>
          <w:sz w:val="28"/>
          <w:szCs w:val="28"/>
        </w:rPr>
        <w:t>,</w:t>
      </w:r>
      <w:r>
        <w:rPr>
          <w:rFonts w:ascii="Times New Roman" w:hAnsi="Times New Roman"/>
          <w:sz w:val="28"/>
          <w:szCs w:val="28"/>
        </w:rPr>
        <w:t xml:space="preserve"> </w:t>
      </w:r>
      <w:r w:rsidRPr="00FE4C08">
        <w:rPr>
          <w:rFonts w:ascii="Times New Roman" w:hAnsi="Times New Roman"/>
          <w:sz w:val="28"/>
          <w:szCs w:val="28"/>
        </w:rPr>
        <w:t>заявления</w:t>
      </w:r>
      <w:r>
        <w:rPr>
          <w:rFonts w:ascii="Times New Roman" w:hAnsi="Times New Roman"/>
          <w:sz w:val="28"/>
          <w:szCs w:val="28"/>
        </w:rPr>
        <w:t xml:space="preserve"> о предоставлении услуги.</w:t>
      </w:r>
    </w:p>
    <w:p w:rsidR="008C0C61" w:rsidRDefault="008C0C61"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 xml:space="preserve">Срок выдачи </w:t>
      </w:r>
      <w:r>
        <w:rPr>
          <w:rFonts w:ascii="Times New Roman" w:hAnsi="Times New Roman"/>
          <w:color w:val="000000"/>
          <w:sz w:val="28"/>
          <w:szCs w:val="28"/>
        </w:rPr>
        <w:t xml:space="preserve">дубликата или копии разрешения </w:t>
      </w:r>
      <w:r w:rsidRPr="00540B38">
        <w:rPr>
          <w:rFonts w:ascii="Times New Roman" w:hAnsi="Times New Roman"/>
          <w:color w:val="000000"/>
          <w:sz w:val="28"/>
          <w:szCs w:val="28"/>
        </w:rPr>
        <w:t>на пра</w:t>
      </w:r>
      <w:r>
        <w:rPr>
          <w:rFonts w:ascii="Times New Roman" w:hAnsi="Times New Roman"/>
          <w:color w:val="000000"/>
          <w:sz w:val="28"/>
          <w:szCs w:val="28"/>
        </w:rPr>
        <w:t xml:space="preserve">во организации розничного рынка </w:t>
      </w:r>
      <w:r>
        <w:rPr>
          <w:rFonts w:ascii="Times New Roman" w:hAnsi="Times New Roman"/>
          <w:sz w:val="28"/>
          <w:szCs w:val="28"/>
        </w:rPr>
        <w:t xml:space="preserve">не должен превышать 3 рабочих дней </w:t>
      </w:r>
      <w:r w:rsidRPr="00FE4C08">
        <w:rPr>
          <w:rFonts w:ascii="Times New Roman" w:hAnsi="Times New Roman"/>
          <w:sz w:val="28"/>
          <w:szCs w:val="28"/>
        </w:rPr>
        <w:t xml:space="preserve">со дня </w:t>
      </w:r>
      <w:r>
        <w:rPr>
          <w:rFonts w:ascii="Times New Roman" w:hAnsi="Times New Roman"/>
          <w:sz w:val="28"/>
          <w:szCs w:val="28"/>
        </w:rPr>
        <w:t>поступления</w:t>
      </w:r>
      <w:r w:rsidRPr="00FE4C08">
        <w:rPr>
          <w:rFonts w:ascii="Times New Roman" w:hAnsi="Times New Roman"/>
          <w:sz w:val="28"/>
          <w:szCs w:val="28"/>
        </w:rPr>
        <w:t xml:space="preserve"> </w:t>
      </w:r>
      <w:r w:rsidRPr="00B753FE">
        <w:rPr>
          <w:rFonts w:ascii="Times New Roman" w:hAnsi="Times New Roman"/>
          <w:sz w:val="28"/>
          <w:szCs w:val="28"/>
        </w:rPr>
        <w:t>в Комитет, Центр,</w:t>
      </w:r>
      <w:r>
        <w:rPr>
          <w:rFonts w:ascii="Times New Roman" w:hAnsi="Times New Roman"/>
          <w:sz w:val="28"/>
          <w:szCs w:val="28"/>
        </w:rPr>
        <w:t xml:space="preserve"> </w:t>
      </w:r>
      <w:r w:rsidRPr="00FE4C08">
        <w:rPr>
          <w:rFonts w:ascii="Times New Roman" w:hAnsi="Times New Roman"/>
          <w:sz w:val="28"/>
          <w:szCs w:val="28"/>
        </w:rPr>
        <w:t>заявления</w:t>
      </w:r>
      <w:r>
        <w:rPr>
          <w:rFonts w:ascii="Times New Roman" w:hAnsi="Times New Roman"/>
          <w:sz w:val="28"/>
          <w:szCs w:val="28"/>
        </w:rPr>
        <w:t xml:space="preserve"> о предоставлении услуги</w:t>
      </w:r>
    </w:p>
    <w:p w:rsidR="00332C29" w:rsidRDefault="00332C29" w:rsidP="00332C29">
      <w:pPr>
        <w:spacing w:after="0" w:line="240" w:lineRule="auto"/>
        <w:ind w:firstLine="708"/>
        <w:jc w:val="both"/>
        <w:rPr>
          <w:rFonts w:ascii="Times New Roman" w:hAnsi="Times New Roman"/>
          <w:sz w:val="28"/>
          <w:szCs w:val="28"/>
        </w:rPr>
      </w:pPr>
      <w:r w:rsidRPr="00496F8A">
        <w:rPr>
          <w:rFonts w:ascii="Times New Roman" w:hAnsi="Times New Roman"/>
          <w:sz w:val="28"/>
          <w:szCs w:val="28"/>
        </w:rPr>
        <w:t>Сроком выдачи</w:t>
      </w:r>
      <w:r>
        <w:rPr>
          <w:rFonts w:ascii="Times New Roman" w:hAnsi="Times New Roman"/>
          <w:sz w:val="28"/>
          <w:szCs w:val="28"/>
        </w:rPr>
        <w:t xml:space="preserve"> заявителю</w:t>
      </w:r>
      <w:r w:rsidRPr="00496F8A">
        <w:rPr>
          <w:rFonts w:ascii="Times New Roman" w:hAnsi="Times New Roman"/>
          <w:sz w:val="28"/>
          <w:szCs w:val="28"/>
        </w:rPr>
        <w:t xml:space="preserve"> </w:t>
      </w:r>
      <w:r>
        <w:rPr>
          <w:rFonts w:ascii="Times New Roman" w:hAnsi="Times New Roman"/>
          <w:sz w:val="28"/>
          <w:szCs w:val="28"/>
        </w:rPr>
        <w:t xml:space="preserve">результата предоставления услуги </w:t>
      </w:r>
      <w:r w:rsidRPr="00496F8A">
        <w:rPr>
          <w:rFonts w:ascii="Times New Roman" w:hAnsi="Times New Roman"/>
          <w:sz w:val="28"/>
          <w:szCs w:val="28"/>
        </w:rPr>
        <w:t>является последний день окончания срока предоставления услуги.</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5049B5">
        <w:rPr>
          <w:rFonts w:ascii="Times New Roman" w:hAnsi="Times New Roman"/>
          <w:sz w:val="28"/>
          <w:szCs w:val="28"/>
        </w:rPr>
        <w:t>Услуга считается предоставленной с момента получения заявителем ее результата либо по истечени</w:t>
      </w:r>
      <w:r>
        <w:rPr>
          <w:rFonts w:ascii="Times New Roman" w:hAnsi="Times New Roman"/>
          <w:sz w:val="28"/>
          <w:szCs w:val="28"/>
        </w:rPr>
        <w:t xml:space="preserve">и сроков предоставления услуги, </w:t>
      </w:r>
      <w:r>
        <w:rPr>
          <w:rFonts w:ascii="Times New Roman" w:hAnsi="Times New Roman"/>
          <w:sz w:val="28"/>
          <w:szCs w:val="28"/>
        </w:rPr>
        <w:lastRenderedPageBreak/>
        <w:t>предусмотренных абзацами</w:t>
      </w:r>
      <w:r w:rsidRPr="005049B5">
        <w:rPr>
          <w:rFonts w:ascii="Times New Roman" w:hAnsi="Times New Roman"/>
          <w:sz w:val="28"/>
          <w:szCs w:val="28"/>
        </w:rPr>
        <w:t xml:space="preserve"> </w:t>
      </w:r>
      <w:r>
        <w:rPr>
          <w:rFonts w:ascii="Times New Roman" w:hAnsi="Times New Roman"/>
          <w:sz w:val="28"/>
          <w:szCs w:val="28"/>
        </w:rPr>
        <w:t>первым</w:t>
      </w:r>
      <w:r w:rsidR="0028627B">
        <w:rPr>
          <w:rFonts w:ascii="Times New Roman" w:hAnsi="Times New Roman"/>
          <w:sz w:val="28"/>
          <w:szCs w:val="28"/>
        </w:rPr>
        <w:t>,</w:t>
      </w:r>
      <w:r w:rsidRPr="005049B5">
        <w:rPr>
          <w:rFonts w:ascii="Times New Roman" w:hAnsi="Times New Roman"/>
          <w:sz w:val="28"/>
          <w:szCs w:val="28"/>
        </w:rPr>
        <w:t xml:space="preserve"> </w:t>
      </w:r>
      <w:r>
        <w:rPr>
          <w:rFonts w:ascii="Times New Roman" w:hAnsi="Times New Roman"/>
          <w:sz w:val="28"/>
          <w:szCs w:val="28"/>
        </w:rPr>
        <w:t xml:space="preserve">вторым </w:t>
      </w:r>
      <w:r w:rsidR="0028627B">
        <w:rPr>
          <w:rFonts w:ascii="Times New Roman" w:hAnsi="Times New Roman"/>
          <w:sz w:val="28"/>
          <w:szCs w:val="28"/>
        </w:rPr>
        <w:t xml:space="preserve">и третьим </w:t>
      </w:r>
      <w:r w:rsidRPr="005049B5">
        <w:rPr>
          <w:rFonts w:ascii="Times New Roman" w:hAnsi="Times New Roman"/>
          <w:sz w:val="28"/>
          <w:szCs w:val="28"/>
        </w:rPr>
        <w:t>настоящего пункта, при условии надлежащего уведомления заявителя о результате услуги и условиях его получения.</w:t>
      </w:r>
    </w:p>
    <w:p w:rsidR="00332C29" w:rsidRPr="00AD10DA"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13</w:t>
      </w:r>
      <w:r w:rsidRPr="00AD10DA">
        <w:rPr>
          <w:rFonts w:ascii="Times New Roman" w:hAnsi="Times New Roman"/>
          <w:sz w:val="28"/>
          <w:szCs w:val="28"/>
        </w:rPr>
        <w:t>.</w:t>
      </w:r>
      <w:r>
        <w:rPr>
          <w:rFonts w:ascii="Times New Roman" w:hAnsi="Times New Roman"/>
          <w:sz w:val="28"/>
          <w:szCs w:val="28"/>
        </w:rPr>
        <w:t> </w:t>
      </w:r>
      <w:r w:rsidRPr="002B2AF9">
        <w:rPr>
          <w:rFonts w:ascii="Times New Roman" w:hAnsi="Times New Roman"/>
          <w:sz w:val="28"/>
          <w:szCs w:val="28"/>
        </w:rPr>
        <w:t>Перечень нормативных правовых актов Российской Федерации</w:t>
      </w:r>
      <w:r>
        <w:rPr>
          <w:rFonts w:ascii="Times New Roman" w:hAnsi="Times New Roman"/>
          <w:sz w:val="28"/>
          <w:szCs w:val="28"/>
        </w:rPr>
        <w:t>,</w:t>
      </w:r>
      <w:r w:rsidRPr="002B2AF9">
        <w:rPr>
          <w:rFonts w:ascii="Times New Roman" w:hAnsi="Times New Roman"/>
          <w:sz w:val="28"/>
          <w:szCs w:val="28"/>
        </w:rPr>
        <w:t xml:space="preserve"> Ставропольского края, муниципальных правовых актов</w:t>
      </w:r>
      <w:r>
        <w:rPr>
          <w:rFonts w:ascii="Times New Roman" w:hAnsi="Times New Roman"/>
          <w:sz w:val="28"/>
          <w:szCs w:val="28"/>
        </w:rPr>
        <w:t xml:space="preserve"> города Ставрополя</w:t>
      </w:r>
      <w:r w:rsidRPr="002B2AF9">
        <w:rPr>
          <w:rFonts w:ascii="Times New Roman" w:hAnsi="Times New Roman"/>
          <w:sz w:val="28"/>
          <w:szCs w:val="28"/>
        </w:rPr>
        <w:t>, регулирующих предоставление услуги:</w:t>
      </w:r>
      <w:r>
        <w:rPr>
          <w:rFonts w:ascii="Times New Roman" w:hAnsi="Times New Roman"/>
          <w:sz w:val="28"/>
          <w:szCs w:val="28"/>
        </w:rPr>
        <w:t xml:space="preserve"> </w:t>
      </w:r>
    </w:p>
    <w:p w:rsidR="00332C29" w:rsidRPr="00692332" w:rsidRDefault="00332C29" w:rsidP="00332C29">
      <w:pPr>
        <w:spacing w:after="0" w:line="240" w:lineRule="auto"/>
        <w:ind w:firstLine="708"/>
        <w:jc w:val="both"/>
        <w:rPr>
          <w:rFonts w:ascii="Times New Roman" w:eastAsia="Arial" w:hAnsi="Times New Roman"/>
          <w:sz w:val="28"/>
          <w:szCs w:val="28"/>
          <w:lang w:eastAsia="ar-SA"/>
        </w:rPr>
      </w:pPr>
      <w:r w:rsidRPr="00692332">
        <w:rPr>
          <w:rFonts w:ascii="Times New Roman" w:eastAsia="Arial" w:hAnsi="Times New Roman"/>
          <w:sz w:val="28"/>
          <w:szCs w:val="28"/>
          <w:lang w:eastAsia="ar-SA"/>
        </w:rPr>
        <w:t>Федеральный закон от 06 октября 2003 г</w:t>
      </w:r>
      <w:r>
        <w:rPr>
          <w:rFonts w:ascii="Times New Roman" w:eastAsia="Arial" w:hAnsi="Times New Roman"/>
          <w:sz w:val="28"/>
          <w:szCs w:val="28"/>
          <w:lang w:eastAsia="ar-SA"/>
        </w:rPr>
        <w:t>. № 131-ФЗ</w:t>
      </w:r>
      <w:r w:rsidRPr="00692332">
        <w:rPr>
          <w:rFonts w:ascii="Times New Roman" w:eastAsia="Arial" w:hAnsi="Times New Roman"/>
          <w:sz w:val="28"/>
          <w:szCs w:val="28"/>
          <w:lang w:eastAsia="ar-SA"/>
        </w:rPr>
        <w:t xml:space="preserve"> «Об общих принципах организации местного самоуправления в Российской Федерации» («Российская газета»</w:t>
      </w:r>
      <w:r>
        <w:rPr>
          <w:rFonts w:ascii="Times New Roman" w:eastAsia="Arial" w:hAnsi="Times New Roman"/>
          <w:sz w:val="28"/>
          <w:szCs w:val="28"/>
          <w:lang w:eastAsia="ar-SA"/>
        </w:rPr>
        <w:t xml:space="preserve"> </w:t>
      </w:r>
      <w:r w:rsidRPr="00692332">
        <w:rPr>
          <w:rFonts w:ascii="Times New Roman" w:eastAsia="Arial" w:hAnsi="Times New Roman"/>
          <w:sz w:val="28"/>
          <w:szCs w:val="28"/>
          <w:lang w:eastAsia="ar-SA"/>
        </w:rPr>
        <w:t>от 08.10.2003 № 202)</w:t>
      </w:r>
      <w:r>
        <w:rPr>
          <w:rFonts w:ascii="Times New Roman" w:eastAsia="Arial" w:hAnsi="Times New Roman"/>
          <w:sz w:val="28"/>
          <w:szCs w:val="28"/>
          <w:lang w:eastAsia="ar-SA"/>
        </w:rPr>
        <w:t>;</w:t>
      </w:r>
    </w:p>
    <w:p w:rsidR="00332C29" w:rsidRDefault="00332C29" w:rsidP="00332C29">
      <w:pPr>
        <w:spacing w:after="0" w:line="240" w:lineRule="auto"/>
        <w:ind w:firstLine="708"/>
        <w:jc w:val="both"/>
        <w:rPr>
          <w:rFonts w:ascii="Times New Roman" w:eastAsia="Arial" w:hAnsi="Times New Roman"/>
          <w:sz w:val="28"/>
          <w:szCs w:val="28"/>
          <w:lang w:eastAsia="ar-SA"/>
        </w:rPr>
      </w:pPr>
      <w:r w:rsidRPr="00692332">
        <w:rPr>
          <w:rFonts w:ascii="Times New Roman" w:eastAsia="Arial" w:hAnsi="Times New Roman"/>
          <w:sz w:val="28"/>
          <w:szCs w:val="28"/>
          <w:lang w:eastAsia="ar-SA"/>
        </w:rPr>
        <w:t>Федеральный зако</w:t>
      </w:r>
      <w:r>
        <w:rPr>
          <w:rFonts w:ascii="Times New Roman" w:eastAsia="Arial" w:hAnsi="Times New Roman"/>
          <w:sz w:val="28"/>
          <w:szCs w:val="28"/>
          <w:lang w:eastAsia="ar-SA"/>
        </w:rPr>
        <w:t>н от 30 декабря 2006 г. № 271-ФЗ</w:t>
      </w:r>
      <w:r w:rsidRPr="00692332">
        <w:rPr>
          <w:rFonts w:ascii="Times New Roman" w:eastAsia="Arial" w:hAnsi="Times New Roman"/>
          <w:sz w:val="28"/>
          <w:szCs w:val="28"/>
          <w:lang w:eastAsia="ar-SA"/>
        </w:rPr>
        <w:t xml:space="preserve"> «О розничных рынках и о внесении изменений в Трудовой кодекс Российской Федерации»</w:t>
      </w:r>
      <w:r>
        <w:rPr>
          <w:rFonts w:ascii="Times New Roman" w:eastAsia="Arial" w:hAnsi="Times New Roman"/>
          <w:sz w:val="28"/>
          <w:szCs w:val="28"/>
          <w:lang w:eastAsia="ar-SA"/>
        </w:rPr>
        <w:t xml:space="preserve"> (далее – Закон № </w:t>
      </w:r>
      <w:r w:rsidRPr="00BA7F07">
        <w:rPr>
          <w:rFonts w:ascii="Times New Roman" w:eastAsia="Arial" w:hAnsi="Times New Roman"/>
          <w:sz w:val="28"/>
          <w:szCs w:val="28"/>
          <w:lang w:eastAsia="ar-SA"/>
        </w:rPr>
        <w:t>271-ФЗ</w:t>
      </w:r>
      <w:r>
        <w:rPr>
          <w:rFonts w:ascii="Times New Roman" w:eastAsia="Arial" w:hAnsi="Times New Roman"/>
          <w:sz w:val="28"/>
          <w:szCs w:val="28"/>
          <w:lang w:eastAsia="ar-SA"/>
        </w:rPr>
        <w:t xml:space="preserve">) </w:t>
      </w:r>
      <w:r w:rsidRPr="00692332">
        <w:rPr>
          <w:rFonts w:ascii="Times New Roman" w:eastAsia="Arial" w:hAnsi="Times New Roman"/>
          <w:sz w:val="28"/>
          <w:szCs w:val="28"/>
          <w:lang w:eastAsia="ar-SA"/>
        </w:rPr>
        <w:t>(«Российская газета»</w:t>
      </w:r>
      <w:r>
        <w:rPr>
          <w:rFonts w:ascii="Times New Roman" w:eastAsia="Arial" w:hAnsi="Times New Roman"/>
          <w:sz w:val="28"/>
          <w:szCs w:val="28"/>
          <w:lang w:eastAsia="ar-SA"/>
        </w:rPr>
        <w:t xml:space="preserve"> </w:t>
      </w:r>
      <w:r w:rsidRPr="00692332">
        <w:rPr>
          <w:rFonts w:ascii="Times New Roman" w:eastAsia="Arial" w:hAnsi="Times New Roman"/>
          <w:sz w:val="28"/>
          <w:szCs w:val="28"/>
          <w:lang w:eastAsia="ar-SA"/>
        </w:rPr>
        <w:t>от 10.01.2007 № 1)</w:t>
      </w:r>
      <w:r>
        <w:rPr>
          <w:rFonts w:ascii="Times New Roman" w:eastAsia="Arial" w:hAnsi="Times New Roman"/>
          <w:sz w:val="28"/>
          <w:szCs w:val="28"/>
          <w:lang w:eastAsia="ar-SA"/>
        </w:rPr>
        <w:t>;</w:t>
      </w:r>
    </w:p>
    <w:p w:rsidR="00332C29" w:rsidRPr="00E07634" w:rsidRDefault="00332C29" w:rsidP="00332C29">
      <w:pPr>
        <w:spacing w:after="0" w:line="240" w:lineRule="auto"/>
        <w:ind w:firstLine="708"/>
        <w:jc w:val="both"/>
        <w:rPr>
          <w:rFonts w:ascii="Times New Roman" w:eastAsia="Arial" w:hAnsi="Times New Roman"/>
          <w:sz w:val="28"/>
          <w:szCs w:val="28"/>
          <w:lang w:eastAsia="ar-SA"/>
        </w:rPr>
      </w:pPr>
      <w:r w:rsidRPr="00E07634">
        <w:rPr>
          <w:rFonts w:ascii="Times New Roman" w:eastAsia="Arial" w:hAnsi="Times New Roman"/>
          <w:sz w:val="28"/>
          <w:szCs w:val="28"/>
          <w:lang w:eastAsia="ar-SA"/>
        </w:rPr>
        <w:t>Федеральный закон от 13 июля 2015 г. № 218-ФЗ «О государственной регистрации недвижимости» (</w:t>
      </w:r>
      <w:r w:rsidRPr="00E07634">
        <w:rPr>
          <w:rFonts w:ascii="Times New Roman" w:hAnsi="Times New Roman"/>
          <w:sz w:val="28"/>
          <w:szCs w:val="28"/>
        </w:rPr>
        <w:t>«Российская газета»</w:t>
      </w:r>
      <w:r>
        <w:rPr>
          <w:rFonts w:ascii="Times New Roman" w:hAnsi="Times New Roman"/>
          <w:sz w:val="28"/>
          <w:szCs w:val="28"/>
        </w:rPr>
        <w:t xml:space="preserve"> </w:t>
      </w:r>
      <w:r w:rsidRPr="00E07634">
        <w:rPr>
          <w:rFonts w:ascii="Times New Roman" w:eastAsia="Arial" w:hAnsi="Times New Roman"/>
          <w:sz w:val="28"/>
          <w:szCs w:val="28"/>
          <w:lang w:eastAsia="ar-SA"/>
        </w:rPr>
        <w:t xml:space="preserve">от </w:t>
      </w:r>
      <w:r w:rsidRPr="00E07634">
        <w:rPr>
          <w:rFonts w:ascii="Times New Roman" w:hAnsi="Times New Roman"/>
          <w:sz w:val="28"/>
          <w:szCs w:val="28"/>
        </w:rPr>
        <w:t>17.07.2015</w:t>
      </w:r>
      <w:r w:rsidRPr="00E07634">
        <w:t xml:space="preserve"> </w:t>
      </w:r>
      <w:r w:rsidRPr="00E07634">
        <w:rPr>
          <w:rFonts w:ascii="Times New Roman" w:hAnsi="Times New Roman"/>
          <w:sz w:val="28"/>
          <w:szCs w:val="28"/>
        </w:rPr>
        <w:t>№ 156);</w:t>
      </w:r>
    </w:p>
    <w:p w:rsidR="00332C29" w:rsidRPr="00692332" w:rsidRDefault="00332C29" w:rsidP="00332C29">
      <w:pPr>
        <w:spacing w:after="0" w:line="240" w:lineRule="auto"/>
        <w:ind w:firstLine="708"/>
        <w:jc w:val="both"/>
        <w:rPr>
          <w:rFonts w:ascii="Times New Roman" w:eastAsia="Arial" w:hAnsi="Times New Roman"/>
          <w:sz w:val="28"/>
          <w:szCs w:val="28"/>
          <w:lang w:eastAsia="ar-SA"/>
        </w:rPr>
      </w:pPr>
      <w:r>
        <w:rPr>
          <w:rFonts w:ascii="Times New Roman" w:eastAsia="Arial" w:hAnsi="Times New Roman"/>
          <w:sz w:val="28"/>
          <w:szCs w:val="28"/>
          <w:lang w:eastAsia="ar-SA"/>
        </w:rPr>
        <w:t>п</w:t>
      </w:r>
      <w:r w:rsidRPr="00692332">
        <w:rPr>
          <w:rFonts w:ascii="Times New Roman" w:eastAsia="Arial" w:hAnsi="Times New Roman"/>
          <w:sz w:val="28"/>
          <w:szCs w:val="28"/>
          <w:lang w:eastAsia="ar-SA"/>
        </w:rPr>
        <w:t>остановление Правительства Росси</w:t>
      </w:r>
      <w:r>
        <w:rPr>
          <w:rFonts w:ascii="Times New Roman" w:eastAsia="Arial" w:hAnsi="Times New Roman"/>
          <w:sz w:val="28"/>
          <w:szCs w:val="28"/>
          <w:lang w:eastAsia="ar-SA"/>
        </w:rPr>
        <w:t xml:space="preserve">йской Федерации от 10.03.2007               </w:t>
      </w:r>
      <w:r w:rsidRPr="00692332">
        <w:rPr>
          <w:rFonts w:ascii="Times New Roman" w:eastAsia="Arial" w:hAnsi="Times New Roman"/>
          <w:sz w:val="28"/>
          <w:szCs w:val="28"/>
          <w:lang w:eastAsia="ar-SA"/>
        </w:rPr>
        <w:t xml:space="preserve">№ 148 «Об утверждении Правил выдачи разрешений на право организации розничного рынка» </w:t>
      </w:r>
      <w:r>
        <w:rPr>
          <w:rFonts w:ascii="Times New Roman" w:eastAsia="Arial" w:hAnsi="Times New Roman"/>
          <w:sz w:val="28"/>
          <w:szCs w:val="28"/>
          <w:lang w:eastAsia="ar-SA"/>
        </w:rPr>
        <w:t xml:space="preserve">(далее – Правил № 148) </w:t>
      </w:r>
      <w:r w:rsidRPr="00692332">
        <w:rPr>
          <w:rFonts w:ascii="Times New Roman" w:eastAsia="Arial" w:hAnsi="Times New Roman"/>
          <w:sz w:val="28"/>
          <w:szCs w:val="28"/>
          <w:lang w:eastAsia="ar-SA"/>
        </w:rPr>
        <w:t>(«Российская газета»</w:t>
      </w:r>
      <w:r>
        <w:rPr>
          <w:rFonts w:ascii="Times New Roman" w:eastAsia="Arial" w:hAnsi="Times New Roman"/>
          <w:sz w:val="28"/>
          <w:szCs w:val="28"/>
          <w:lang w:eastAsia="ar-SA"/>
        </w:rPr>
        <w:t xml:space="preserve">                   </w:t>
      </w:r>
      <w:r w:rsidRPr="00692332">
        <w:rPr>
          <w:rFonts w:ascii="Times New Roman" w:eastAsia="Arial" w:hAnsi="Times New Roman"/>
          <w:sz w:val="28"/>
          <w:szCs w:val="28"/>
          <w:lang w:eastAsia="ar-SA"/>
        </w:rPr>
        <w:t>от 15.03.2007 № 52)</w:t>
      </w:r>
      <w:r>
        <w:rPr>
          <w:rFonts w:ascii="Times New Roman" w:eastAsia="Arial" w:hAnsi="Times New Roman"/>
          <w:sz w:val="28"/>
          <w:szCs w:val="28"/>
          <w:lang w:eastAsia="ar-SA"/>
        </w:rPr>
        <w:t>;</w:t>
      </w:r>
    </w:p>
    <w:p w:rsidR="00332C29" w:rsidRPr="00692332" w:rsidRDefault="00332C29" w:rsidP="00332C29">
      <w:pPr>
        <w:spacing w:after="0" w:line="240" w:lineRule="auto"/>
        <w:ind w:firstLine="708"/>
        <w:jc w:val="both"/>
        <w:rPr>
          <w:rFonts w:ascii="Times New Roman" w:eastAsia="Arial" w:hAnsi="Times New Roman"/>
          <w:sz w:val="28"/>
          <w:szCs w:val="28"/>
          <w:lang w:eastAsia="ar-SA"/>
        </w:rPr>
      </w:pPr>
      <w:r>
        <w:rPr>
          <w:rFonts w:ascii="Times New Roman" w:hAnsi="Times New Roman"/>
          <w:sz w:val="28"/>
          <w:szCs w:val="28"/>
        </w:rPr>
        <w:t>р</w:t>
      </w:r>
      <w:r w:rsidRPr="00692332">
        <w:rPr>
          <w:rFonts w:ascii="Times New Roman" w:hAnsi="Times New Roman"/>
          <w:sz w:val="28"/>
          <w:szCs w:val="28"/>
        </w:rPr>
        <w:t xml:space="preserve">аспоряжение Правительства Ставропольского края от 24.04.2007                № 120-рп «О мерах по реализации Федерального закона «О розничных рынках и о внесении изменений в </w:t>
      </w:r>
      <w:r>
        <w:rPr>
          <w:rFonts w:ascii="Times New Roman" w:hAnsi="Times New Roman"/>
          <w:sz w:val="28"/>
          <w:szCs w:val="28"/>
        </w:rPr>
        <w:t>Т</w:t>
      </w:r>
      <w:r w:rsidRPr="00692332">
        <w:rPr>
          <w:rFonts w:ascii="Times New Roman" w:hAnsi="Times New Roman"/>
          <w:sz w:val="28"/>
          <w:szCs w:val="28"/>
        </w:rPr>
        <w:t>рудовой кодекс Российской Федерации»</w:t>
      </w:r>
      <w:r w:rsidRPr="00692332">
        <w:rPr>
          <w:rFonts w:ascii="Times New Roman" w:eastAsia="Arial" w:hAnsi="Times New Roman"/>
          <w:sz w:val="28"/>
          <w:szCs w:val="28"/>
          <w:lang w:eastAsia="ar-SA"/>
        </w:rPr>
        <w:t xml:space="preserve"> (издание «Сборник законов и других правовых актов Ставропольского края»</w:t>
      </w:r>
      <w:r>
        <w:rPr>
          <w:rFonts w:ascii="Times New Roman" w:eastAsia="Arial" w:hAnsi="Times New Roman"/>
          <w:sz w:val="28"/>
          <w:szCs w:val="28"/>
          <w:lang w:eastAsia="ar-SA"/>
        </w:rPr>
        <w:t xml:space="preserve"> </w:t>
      </w:r>
      <w:r w:rsidRPr="00692332">
        <w:rPr>
          <w:rFonts w:ascii="Times New Roman" w:eastAsia="Arial" w:hAnsi="Times New Roman"/>
          <w:sz w:val="28"/>
          <w:szCs w:val="28"/>
          <w:lang w:eastAsia="ar-SA"/>
        </w:rPr>
        <w:t>от 20.06.2007 № 22 ст. 6452)</w:t>
      </w:r>
      <w:r>
        <w:rPr>
          <w:rFonts w:ascii="Times New Roman" w:eastAsia="Arial" w:hAnsi="Times New Roman"/>
          <w:sz w:val="28"/>
          <w:szCs w:val="28"/>
          <w:lang w:eastAsia="ar-SA"/>
        </w:rPr>
        <w:t>;</w:t>
      </w:r>
    </w:p>
    <w:p w:rsidR="00332C29" w:rsidRPr="00692332" w:rsidRDefault="00332C29" w:rsidP="00332C29">
      <w:pPr>
        <w:spacing w:after="0" w:line="240" w:lineRule="auto"/>
        <w:ind w:firstLine="708"/>
        <w:jc w:val="both"/>
        <w:rPr>
          <w:rFonts w:ascii="Times New Roman" w:hAnsi="Times New Roman"/>
          <w:sz w:val="28"/>
          <w:szCs w:val="28"/>
        </w:rPr>
      </w:pPr>
      <w:r w:rsidRPr="00692332">
        <w:rPr>
          <w:rFonts w:ascii="Times New Roman" w:hAnsi="Times New Roman"/>
          <w:sz w:val="28"/>
          <w:szCs w:val="28"/>
        </w:rPr>
        <w:t>Закон Ставропольского края от 05</w:t>
      </w:r>
      <w:r>
        <w:rPr>
          <w:rFonts w:ascii="Times New Roman" w:hAnsi="Times New Roman"/>
          <w:sz w:val="28"/>
          <w:szCs w:val="28"/>
        </w:rPr>
        <w:t xml:space="preserve"> июля </w:t>
      </w:r>
      <w:r w:rsidRPr="00692332">
        <w:rPr>
          <w:rFonts w:ascii="Times New Roman" w:hAnsi="Times New Roman"/>
          <w:sz w:val="28"/>
          <w:szCs w:val="28"/>
        </w:rPr>
        <w:t>2007</w:t>
      </w:r>
      <w:r>
        <w:rPr>
          <w:rFonts w:ascii="Times New Roman" w:hAnsi="Times New Roman"/>
          <w:sz w:val="28"/>
          <w:szCs w:val="28"/>
        </w:rPr>
        <w:t xml:space="preserve"> г.</w:t>
      </w:r>
      <w:r w:rsidRPr="00692332">
        <w:rPr>
          <w:rFonts w:ascii="Times New Roman" w:hAnsi="Times New Roman"/>
          <w:sz w:val="28"/>
          <w:szCs w:val="28"/>
        </w:rPr>
        <w:t xml:space="preserve"> № 27-кз «О некоторых вопросах организации розничных рынков на территории Ставропольского края» </w:t>
      </w:r>
      <w:r w:rsidRPr="00692332">
        <w:rPr>
          <w:rFonts w:ascii="Times New Roman" w:eastAsia="Arial" w:hAnsi="Times New Roman"/>
          <w:sz w:val="28"/>
          <w:szCs w:val="28"/>
          <w:lang w:eastAsia="ar-SA"/>
        </w:rPr>
        <w:t>(газета «</w:t>
      </w:r>
      <w:proofErr w:type="gramStart"/>
      <w:r w:rsidRPr="00692332">
        <w:rPr>
          <w:rFonts w:ascii="Times New Roman" w:eastAsia="Arial" w:hAnsi="Times New Roman"/>
          <w:sz w:val="28"/>
          <w:szCs w:val="28"/>
          <w:lang w:eastAsia="ar-SA"/>
        </w:rPr>
        <w:t>Ставропольская</w:t>
      </w:r>
      <w:proofErr w:type="gramEnd"/>
      <w:r w:rsidRPr="00692332">
        <w:rPr>
          <w:rFonts w:ascii="Times New Roman" w:eastAsia="Arial" w:hAnsi="Times New Roman"/>
          <w:sz w:val="28"/>
          <w:szCs w:val="28"/>
          <w:lang w:eastAsia="ar-SA"/>
        </w:rPr>
        <w:t xml:space="preserve"> правда»</w:t>
      </w:r>
      <w:r>
        <w:rPr>
          <w:rFonts w:ascii="Times New Roman" w:eastAsia="Arial" w:hAnsi="Times New Roman"/>
          <w:sz w:val="28"/>
          <w:szCs w:val="28"/>
          <w:lang w:eastAsia="ar-SA"/>
        </w:rPr>
        <w:t xml:space="preserve"> </w:t>
      </w:r>
      <w:r w:rsidRPr="00692332">
        <w:rPr>
          <w:rFonts w:ascii="Times New Roman" w:eastAsia="Arial" w:hAnsi="Times New Roman"/>
          <w:sz w:val="28"/>
          <w:szCs w:val="28"/>
          <w:lang w:eastAsia="ar-SA"/>
        </w:rPr>
        <w:t>от 07.07.2007 № 160-161)</w:t>
      </w:r>
      <w:r>
        <w:rPr>
          <w:rFonts w:ascii="Times New Roman" w:eastAsia="Arial" w:hAnsi="Times New Roman"/>
          <w:sz w:val="28"/>
          <w:szCs w:val="28"/>
          <w:lang w:eastAsia="ar-SA"/>
        </w:rPr>
        <w:t>;</w:t>
      </w:r>
    </w:p>
    <w:p w:rsidR="00332C29" w:rsidRPr="007607A3" w:rsidRDefault="00332C29" w:rsidP="00332C29">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w:t>
      </w:r>
      <w:r w:rsidRPr="007607A3">
        <w:rPr>
          <w:rFonts w:ascii="Times New Roman" w:hAnsi="Times New Roman"/>
          <w:sz w:val="28"/>
          <w:szCs w:val="28"/>
        </w:rPr>
        <w:t xml:space="preserve">риказ комитета Ставропольского края по </w:t>
      </w:r>
      <w:r>
        <w:rPr>
          <w:rFonts w:ascii="Times New Roman" w:hAnsi="Times New Roman"/>
          <w:sz w:val="28"/>
          <w:szCs w:val="28"/>
        </w:rPr>
        <w:t xml:space="preserve">пищевой и перерабатывающей промышленности, </w:t>
      </w:r>
      <w:r w:rsidRPr="007607A3">
        <w:rPr>
          <w:rFonts w:ascii="Times New Roman" w:hAnsi="Times New Roman"/>
          <w:sz w:val="28"/>
          <w:szCs w:val="28"/>
        </w:rPr>
        <w:t xml:space="preserve">торговле и лицензированию </w:t>
      </w:r>
      <w:r>
        <w:rPr>
          <w:rFonts w:ascii="Times New Roman" w:hAnsi="Times New Roman"/>
          <w:sz w:val="28"/>
          <w:szCs w:val="28"/>
        </w:rPr>
        <w:t xml:space="preserve">                        о</w:t>
      </w:r>
      <w:r w:rsidRPr="007607A3">
        <w:rPr>
          <w:rFonts w:ascii="Times New Roman" w:hAnsi="Times New Roman"/>
          <w:sz w:val="28"/>
          <w:szCs w:val="28"/>
        </w:rPr>
        <w:t>т 19.06.2015 № 108/01-07 о/</w:t>
      </w:r>
      <w:proofErr w:type="spellStart"/>
      <w:r w:rsidRPr="007607A3">
        <w:rPr>
          <w:rFonts w:ascii="Times New Roman" w:hAnsi="Times New Roman"/>
          <w:sz w:val="28"/>
          <w:szCs w:val="28"/>
        </w:rPr>
        <w:t>д</w:t>
      </w:r>
      <w:proofErr w:type="spellEnd"/>
      <w:r w:rsidRPr="007607A3">
        <w:rPr>
          <w:rFonts w:ascii="Times New Roman" w:hAnsi="Times New Roman"/>
          <w:sz w:val="28"/>
          <w:szCs w:val="28"/>
        </w:rPr>
        <w:t xml:space="preserve"> «Об утверждении Порядка формирования и ведения реестра розничных рынков на территории Ставропольского края и образцов форм, используемых при выдаче разрешения на право организации розничного рынка»</w:t>
      </w:r>
      <w:r w:rsidRPr="007607A3">
        <w:rPr>
          <w:rFonts w:ascii="Times New Roman" w:eastAsia="Arial" w:hAnsi="Times New Roman"/>
          <w:sz w:val="28"/>
          <w:szCs w:val="28"/>
          <w:lang w:eastAsia="ar-SA"/>
        </w:rPr>
        <w:t xml:space="preserve"> (от 25.06.2015 официальный интернет-портал правовой информации Ставропольского края </w:t>
      </w:r>
      <w:r w:rsidRPr="007607A3">
        <w:rPr>
          <w:rFonts w:ascii="Times New Roman" w:eastAsia="Arial" w:hAnsi="Times New Roman"/>
          <w:sz w:val="28"/>
          <w:szCs w:val="28"/>
          <w:lang w:val="en-US" w:eastAsia="ar-SA"/>
        </w:rPr>
        <w:t>www</w:t>
      </w:r>
      <w:r w:rsidRPr="007607A3">
        <w:rPr>
          <w:rFonts w:ascii="Times New Roman" w:eastAsia="Arial" w:hAnsi="Times New Roman"/>
          <w:sz w:val="28"/>
          <w:szCs w:val="28"/>
          <w:lang w:eastAsia="ar-SA"/>
        </w:rPr>
        <w:t>.</w:t>
      </w:r>
      <w:proofErr w:type="spellStart"/>
      <w:r w:rsidRPr="007607A3">
        <w:rPr>
          <w:rFonts w:ascii="Times New Roman" w:eastAsia="Arial" w:hAnsi="Times New Roman"/>
          <w:sz w:val="28"/>
          <w:szCs w:val="28"/>
          <w:lang w:val="en-US" w:eastAsia="ar-SA"/>
        </w:rPr>
        <w:t>pravo</w:t>
      </w:r>
      <w:proofErr w:type="spellEnd"/>
      <w:r w:rsidRPr="007607A3">
        <w:rPr>
          <w:rFonts w:ascii="Times New Roman" w:eastAsia="Arial" w:hAnsi="Times New Roman"/>
          <w:sz w:val="28"/>
          <w:szCs w:val="28"/>
          <w:lang w:eastAsia="ar-SA"/>
        </w:rPr>
        <w:t>.</w:t>
      </w:r>
      <w:proofErr w:type="spellStart"/>
      <w:r w:rsidRPr="007607A3">
        <w:rPr>
          <w:rFonts w:ascii="Times New Roman" w:eastAsia="Arial" w:hAnsi="Times New Roman"/>
          <w:sz w:val="28"/>
          <w:szCs w:val="28"/>
          <w:lang w:val="en-US" w:eastAsia="ar-SA"/>
        </w:rPr>
        <w:t>stavregion</w:t>
      </w:r>
      <w:proofErr w:type="spellEnd"/>
      <w:r w:rsidRPr="007607A3">
        <w:rPr>
          <w:rFonts w:ascii="Times New Roman" w:eastAsia="Arial" w:hAnsi="Times New Roman"/>
          <w:sz w:val="28"/>
          <w:szCs w:val="28"/>
          <w:lang w:eastAsia="ar-SA"/>
        </w:rPr>
        <w:t>.</w:t>
      </w:r>
      <w:proofErr w:type="spellStart"/>
      <w:r w:rsidRPr="007607A3">
        <w:rPr>
          <w:rFonts w:ascii="Times New Roman" w:eastAsia="Arial" w:hAnsi="Times New Roman"/>
          <w:sz w:val="28"/>
          <w:szCs w:val="28"/>
          <w:lang w:val="en-US" w:eastAsia="ar-SA"/>
        </w:rPr>
        <w:t>ru</w:t>
      </w:r>
      <w:proofErr w:type="spellEnd"/>
      <w:r w:rsidRPr="007607A3">
        <w:rPr>
          <w:rFonts w:ascii="Times New Roman" w:eastAsia="Arial" w:hAnsi="Times New Roman"/>
          <w:sz w:val="28"/>
          <w:szCs w:val="28"/>
          <w:lang w:eastAsia="ar-SA"/>
        </w:rPr>
        <w:t>)</w:t>
      </w:r>
      <w:r>
        <w:rPr>
          <w:rFonts w:ascii="Times New Roman" w:eastAsia="Arial" w:hAnsi="Times New Roman"/>
          <w:sz w:val="28"/>
          <w:szCs w:val="28"/>
          <w:lang w:eastAsia="ar-SA"/>
        </w:rPr>
        <w:t>;</w:t>
      </w:r>
      <w:proofErr w:type="gramEnd"/>
    </w:p>
    <w:p w:rsidR="00332C29" w:rsidRPr="005179B0" w:rsidRDefault="00332C29" w:rsidP="00332C2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179B0">
        <w:rPr>
          <w:rFonts w:ascii="Times New Roman" w:hAnsi="Times New Roman"/>
          <w:color w:val="000000"/>
          <w:sz w:val="28"/>
          <w:szCs w:val="28"/>
        </w:rPr>
        <w:t xml:space="preserve">Федеральный </w:t>
      </w:r>
      <w:hyperlink r:id="rId16" w:history="1">
        <w:r w:rsidRPr="005179B0">
          <w:rPr>
            <w:rFonts w:ascii="Times New Roman" w:hAnsi="Times New Roman"/>
            <w:color w:val="000000"/>
            <w:sz w:val="28"/>
            <w:szCs w:val="28"/>
          </w:rPr>
          <w:t>закон</w:t>
        </w:r>
      </w:hyperlink>
      <w:r w:rsidRPr="005179B0">
        <w:rPr>
          <w:rFonts w:ascii="Times New Roman" w:hAnsi="Times New Roman"/>
          <w:color w:val="000000"/>
          <w:sz w:val="28"/>
          <w:szCs w:val="28"/>
        </w:rPr>
        <w:t xml:space="preserve"> от 06 апреля 2011 г. № 63-ФЗ «Об электронно</w:t>
      </w:r>
      <w:r>
        <w:rPr>
          <w:rFonts w:ascii="Times New Roman" w:hAnsi="Times New Roman"/>
          <w:color w:val="000000"/>
          <w:sz w:val="28"/>
          <w:szCs w:val="28"/>
        </w:rPr>
        <w:t>й подписи» («Российская газета» от</w:t>
      </w:r>
      <w:r w:rsidRPr="005179B0">
        <w:rPr>
          <w:rFonts w:ascii="Times New Roman" w:hAnsi="Times New Roman"/>
          <w:color w:val="000000"/>
          <w:sz w:val="28"/>
          <w:szCs w:val="28"/>
        </w:rPr>
        <w:t xml:space="preserve"> 08.04.2011</w:t>
      </w:r>
      <w:r>
        <w:rPr>
          <w:rFonts w:ascii="Times New Roman" w:hAnsi="Times New Roman"/>
          <w:color w:val="000000"/>
          <w:sz w:val="28"/>
          <w:szCs w:val="28"/>
        </w:rPr>
        <w:t xml:space="preserve"> </w:t>
      </w:r>
      <w:r w:rsidRPr="005179B0">
        <w:rPr>
          <w:rFonts w:ascii="Times New Roman" w:hAnsi="Times New Roman"/>
          <w:color w:val="000000"/>
          <w:sz w:val="28"/>
          <w:szCs w:val="28"/>
        </w:rPr>
        <w:t xml:space="preserve">№ 75, </w:t>
      </w:r>
      <w:r>
        <w:rPr>
          <w:rFonts w:ascii="Times New Roman" w:hAnsi="Times New Roman"/>
          <w:color w:val="000000"/>
          <w:sz w:val="28"/>
          <w:szCs w:val="28"/>
        </w:rPr>
        <w:t>«Собрание законодательства РФ» от 11.04.2011 № 15,</w:t>
      </w:r>
      <w:r w:rsidRPr="005179B0">
        <w:rPr>
          <w:rFonts w:ascii="Times New Roman" w:hAnsi="Times New Roman"/>
          <w:color w:val="000000"/>
          <w:sz w:val="28"/>
          <w:szCs w:val="28"/>
        </w:rPr>
        <w:t xml:space="preserve"> ст.</w:t>
      </w:r>
      <w:r>
        <w:rPr>
          <w:rFonts w:ascii="Times New Roman" w:hAnsi="Times New Roman"/>
          <w:color w:val="000000"/>
          <w:sz w:val="28"/>
          <w:szCs w:val="28"/>
        </w:rPr>
        <w:t xml:space="preserve"> 2036, «Парламентская газета» от </w:t>
      </w:r>
      <w:r w:rsidRPr="005179B0">
        <w:rPr>
          <w:rFonts w:ascii="Times New Roman" w:hAnsi="Times New Roman"/>
          <w:color w:val="000000"/>
          <w:sz w:val="28"/>
          <w:szCs w:val="28"/>
        </w:rPr>
        <w:t>08-14.04.2011</w:t>
      </w:r>
      <w:r>
        <w:rPr>
          <w:rFonts w:ascii="Times New Roman" w:hAnsi="Times New Roman"/>
          <w:color w:val="000000"/>
          <w:sz w:val="28"/>
          <w:szCs w:val="28"/>
        </w:rPr>
        <w:t xml:space="preserve"> № 17</w:t>
      </w:r>
      <w:r w:rsidRPr="005179B0">
        <w:rPr>
          <w:rFonts w:ascii="Times New Roman" w:hAnsi="Times New Roman"/>
          <w:color w:val="000000"/>
          <w:sz w:val="28"/>
          <w:szCs w:val="28"/>
        </w:rPr>
        <w:t>)</w:t>
      </w:r>
      <w:r>
        <w:rPr>
          <w:rFonts w:ascii="Times New Roman" w:hAnsi="Times New Roman"/>
          <w:color w:val="000000"/>
          <w:sz w:val="28"/>
          <w:szCs w:val="28"/>
        </w:rPr>
        <w:t>;</w:t>
      </w:r>
    </w:p>
    <w:p w:rsidR="00332C29" w:rsidRPr="005179B0" w:rsidRDefault="00332C29" w:rsidP="00332C2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179B0">
        <w:rPr>
          <w:rFonts w:ascii="Times New Roman" w:hAnsi="Times New Roman"/>
          <w:color w:val="000000"/>
          <w:sz w:val="28"/>
          <w:szCs w:val="28"/>
        </w:rPr>
        <w:t xml:space="preserve">Федеральный </w:t>
      </w:r>
      <w:hyperlink r:id="rId17" w:history="1">
        <w:r w:rsidRPr="005179B0">
          <w:rPr>
            <w:rFonts w:ascii="Times New Roman" w:hAnsi="Times New Roman"/>
            <w:color w:val="000000"/>
            <w:sz w:val="28"/>
            <w:szCs w:val="28"/>
          </w:rPr>
          <w:t>закон</w:t>
        </w:r>
      </w:hyperlink>
      <w:r w:rsidRPr="005179B0">
        <w:rPr>
          <w:rFonts w:ascii="Times New Roman" w:hAnsi="Times New Roman"/>
          <w:color w:val="000000"/>
          <w:sz w:val="28"/>
          <w:szCs w:val="28"/>
        </w:rPr>
        <w:t xml:space="preserve"> от 27 июля 2010 г. № 210-ФЗ «Об организации предоставления государственных и муниципальных услуг» («Российская газет</w:t>
      </w:r>
      <w:r>
        <w:rPr>
          <w:rFonts w:ascii="Times New Roman" w:hAnsi="Times New Roman"/>
          <w:color w:val="000000"/>
          <w:sz w:val="28"/>
          <w:szCs w:val="28"/>
        </w:rPr>
        <w:t xml:space="preserve">а» от </w:t>
      </w:r>
      <w:r w:rsidRPr="005179B0">
        <w:rPr>
          <w:rFonts w:ascii="Times New Roman" w:hAnsi="Times New Roman"/>
          <w:color w:val="000000"/>
          <w:sz w:val="28"/>
          <w:szCs w:val="28"/>
        </w:rPr>
        <w:t>30.07.2010</w:t>
      </w:r>
      <w:r>
        <w:rPr>
          <w:rFonts w:ascii="Times New Roman" w:hAnsi="Times New Roman"/>
          <w:color w:val="000000"/>
          <w:sz w:val="28"/>
          <w:szCs w:val="28"/>
        </w:rPr>
        <w:t xml:space="preserve"> </w:t>
      </w:r>
      <w:r w:rsidRPr="005179B0">
        <w:rPr>
          <w:rFonts w:ascii="Times New Roman" w:hAnsi="Times New Roman"/>
          <w:color w:val="000000"/>
          <w:sz w:val="28"/>
          <w:szCs w:val="28"/>
        </w:rPr>
        <w:t xml:space="preserve">№ 168, </w:t>
      </w:r>
      <w:r>
        <w:rPr>
          <w:rFonts w:ascii="Times New Roman" w:hAnsi="Times New Roman"/>
          <w:color w:val="000000"/>
          <w:sz w:val="28"/>
          <w:szCs w:val="28"/>
        </w:rPr>
        <w:t>«Собрание законодательства РФ» от 02.08.2010</w:t>
      </w:r>
      <w:r w:rsidRPr="005179B0">
        <w:rPr>
          <w:rFonts w:ascii="Times New Roman" w:hAnsi="Times New Roman"/>
          <w:color w:val="000000"/>
          <w:sz w:val="28"/>
          <w:szCs w:val="28"/>
        </w:rPr>
        <w:t xml:space="preserve"> </w:t>
      </w:r>
      <w:r w:rsidRPr="005179B0">
        <w:rPr>
          <w:rFonts w:ascii="Times New Roman" w:hAnsi="Times New Roman"/>
          <w:color w:val="000000"/>
          <w:sz w:val="28"/>
          <w:szCs w:val="28"/>
        </w:rPr>
        <w:br/>
        <w:t>№ 31, ст. 4179)</w:t>
      </w:r>
      <w:r>
        <w:rPr>
          <w:rFonts w:ascii="Times New Roman" w:hAnsi="Times New Roman"/>
          <w:color w:val="000000"/>
          <w:sz w:val="28"/>
          <w:szCs w:val="28"/>
        </w:rPr>
        <w:t>;</w:t>
      </w:r>
    </w:p>
    <w:p w:rsidR="00332C29" w:rsidRPr="002E5AF8"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2E5AF8">
        <w:rPr>
          <w:rFonts w:ascii="Times New Roman" w:hAnsi="Times New Roman"/>
          <w:sz w:val="28"/>
          <w:szCs w:val="28"/>
        </w:rPr>
        <w:t xml:space="preserve">остановление администрации города Ставрополя от 26.06.2013 </w:t>
      </w:r>
      <w:r>
        <w:rPr>
          <w:rFonts w:ascii="Times New Roman" w:hAnsi="Times New Roman"/>
          <w:sz w:val="28"/>
          <w:szCs w:val="28"/>
        </w:rPr>
        <w:br/>
      </w:r>
      <w:r w:rsidRPr="002E5AF8">
        <w:rPr>
          <w:rFonts w:ascii="Times New Roman" w:hAnsi="Times New Roman"/>
          <w:sz w:val="28"/>
          <w:szCs w:val="28"/>
        </w:rPr>
        <w:t>№ 2103 «О Порядке разработки и утверждения административных регламентов предоставления муниципальных услуг» («</w:t>
      </w:r>
      <w:r>
        <w:rPr>
          <w:rFonts w:ascii="Times New Roman" w:hAnsi="Times New Roman"/>
          <w:sz w:val="28"/>
          <w:szCs w:val="28"/>
        </w:rPr>
        <w:t>Вечерний Ставрополь» от</w:t>
      </w:r>
      <w:r w:rsidRPr="002E5AF8">
        <w:rPr>
          <w:rFonts w:ascii="Times New Roman" w:hAnsi="Times New Roman"/>
          <w:sz w:val="28"/>
          <w:szCs w:val="28"/>
        </w:rPr>
        <w:t xml:space="preserve"> 10.07.2013</w:t>
      </w:r>
      <w:r>
        <w:rPr>
          <w:rFonts w:ascii="Times New Roman" w:hAnsi="Times New Roman"/>
          <w:sz w:val="28"/>
          <w:szCs w:val="28"/>
        </w:rPr>
        <w:t xml:space="preserve"> № 127</w:t>
      </w:r>
      <w:r w:rsidRPr="002E5AF8">
        <w:rPr>
          <w:rFonts w:ascii="Times New Roman" w:hAnsi="Times New Roman"/>
          <w:sz w:val="28"/>
          <w:szCs w:val="28"/>
        </w:rPr>
        <w:t>)</w:t>
      </w:r>
      <w:r>
        <w:rPr>
          <w:rFonts w:ascii="Times New Roman" w:hAnsi="Times New Roman"/>
          <w:sz w:val="28"/>
          <w:szCs w:val="28"/>
        </w:rPr>
        <w:t>;</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w:t>
      </w:r>
      <w:r w:rsidRPr="00692332">
        <w:rPr>
          <w:rFonts w:ascii="Times New Roman" w:hAnsi="Times New Roman"/>
          <w:sz w:val="28"/>
          <w:szCs w:val="28"/>
        </w:rPr>
        <w:t>остановление администрации города Ставрополя от 10.06.2011                        № 1608 «О комитете муниципального заказа и торговли администрации города Ставрополя» (газета «Вечерний Ставрополь»</w:t>
      </w:r>
      <w:r>
        <w:rPr>
          <w:rFonts w:ascii="Times New Roman" w:hAnsi="Times New Roman"/>
          <w:sz w:val="28"/>
          <w:szCs w:val="28"/>
        </w:rPr>
        <w:t xml:space="preserve"> </w:t>
      </w:r>
      <w:r w:rsidRPr="00692332">
        <w:rPr>
          <w:rFonts w:ascii="Times New Roman" w:hAnsi="Times New Roman"/>
          <w:sz w:val="28"/>
          <w:szCs w:val="28"/>
        </w:rPr>
        <w:t xml:space="preserve">от 17.06.2011 </w:t>
      </w:r>
      <w:r>
        <w:rPr>
          <w:rFonts w:ascii="Times New Roman" w:hAnsi="Times New Roman"/>
          <w:sz w:val="28"/>
          <w:szCs w:val="28"/>
        </w:rPr>
        <w:t xml:space="preserve">                 № 110-111);</w:t>
      </w:r>
    </w:p>
    <w:p w:rsidR="00332C29" w:rsidRPr="000E1EB8" w:rsidRDefault="00332C29" w:rsidP="00332C29">
      <w:pPr>
        <w:spacing w:after="0" w:line="240" w:lineRule="auto"/>
        <w:ind w:firstLine="708"/>
        <w:jc w:val="both"/>
        <w:rPr>
          <w:rFonts w:ascii="Times New Roman" w:eastAsia="Arial" w:hAnsi="Times New Roman"/>
          <w:sz w:val="28"/>
          <w:szCs w:val="28"/>
          <w:lang w:eastAsia="ar-SA"/>
        </w:rPr>
      </w:pPr>
      <w:r w:rsidRPr="000E1EB8">
        <w:rPr>
          <w:rFonts w:ascii="Times New Roman" w:eastAsia="Arial" w:hAnsi="Times New Roman"/>
          <w:sz w:val="28"/>
          <w:szCs w:val="28"/>
          <w:lang w:eastAsia="ar-SA"/>
        </w:rPr>
        <w:t>последующие редакции указанных нормативных актов.</w:t>
      </w:r>
    </w:p>
    <w:p w:rsidR="00332C29" w:rsidRDefault="00332C29" w:rsidP="00332C29">
      <w:pPr>
        <w:spacing w:after="0" w:line="240" w:lineRule="exact"/>
        <w:ind w:firstLine="567"/>
        <w:jc w:val="center"/>
        <w:rPr>
          <w:rFonts w:ascii="Times New Roman" w:hAnsi="Times New Roman"/>
          <w:sz w:val="28"/>
          <w:szCs w:val="28"/>
        </w:rPr>
      </w:pPr>
    </w:p>
    <w:p w:rsidR="00FD2988" w:rsidRDefault="00FD2988" w:rsidP="00332C29">
      <w:pPr>
        <w:spacing w:after="0" w:line="240" w:lineRule="exact"/>
        <w:ind w:firstLine="567"/>
        <w:jc w:val="center"/>
        <w:rPr>
          <w:rFonts w:ascii="Times New Roman" w:hAnsi="Times New Roman"/>
          <w:sz w:val="28"/>
          <w:szCs w:val="28"/>
        </w:rPr>
      </w:pPr>
    </w:p>
    <w:p w:rsidR="00332C29" w:rsidRDefault="00332C29" w:rsidP="00332C29">
      <w:pPr>
        <w:spacing w:after="0" w:line="240" w:lineRule="exact"/>
        <w:ind w:firstLine="567"/>
        <w:jc w:val="center"/>
        <w:rPr>
          <w:rFonts w:ascii="Times New Roman" w:hAnsi="Times New Roman"/>
          <w:sz w:val="28"/>
          <w:szCs w:val="28"/>
        </w:rPr>
      </w:pPr>
      <w:r w:rsidRPr="00AD10DA">
        <w:rPr>
          <w:rFonts w:ascii="Times New Roman" w:hAnsi="Times New Roman"/>
          <w:sz w:val="28"/>
          <w:szCs w:val="28"/>
        </w:rPr>
        <w:t xml:space="preserve">Исчерпывающий перечень документов, необходимых </w:t>
      </w:r>
    </w:p>
    <w:p w:rsidR="00332C29" w:rsidRDefault="00332C29" w:rsidP="00332C29">
      <w:pPr>
        <w:spacing w:after="0" w:line="240" w:lineRule="exact"/>
        <w:ind w:firstLine="567"/>
        <w:jc w:val="center"/>
        <w:rPr>
          <w:rFonts w:ascii="Times New Roman" w:hAnsi="Times New Roman"/>
          <w:sz w:val="28"/>
          <w:szCs w:val="28"/>
        </w:rPr>
      </w:pPr>
      <w:r w:rsidRPr="00AD10DA">
        <w:rPr>
          <w:rFonts w:ascii="Times New Roman" w:hAnsi="Times New Roman"/>
          <w:sz w:val="28"/>
          <w:szCs w:val="28"/>
        </w:rPr>
        <w:t>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подлежащих представлению заявителем, порядок их представления (бланки, формы обращений, заявлений и иных документов, подаваемых заявителем в связи с предоставлением услуги</w:t>
      </w:r>
      <w:r w:rsidRPr="009C5FA3">
        <w:rPr>
          <w:rFonts w:ascii="Times New Roman" w:hAnsi="Times New Roman"/>
          <w:sz w:val="28"/>
          <w:szCs w:val="28"/>
        </w:rPr>
        <w:t>, приводятся в приложени</w:t>
      </w:r>
      <w:r>
        <w:rPr>
          <w:rFonts w:ascii="Times New Roman" w:hAnsi="Times New Roman"/>
          <w:sz w:val="28"/>
          <w:szCs w:val="28"/>
        </w:rPr>
        <w:t>ях</w:t>
      </w:r>
      <w:r w:rsidRPr="009C5FA3">
        <w:rPr>
          <w:rFonts w:ascii="Times New Roman" w:hAnsi="Times New Roman"/>
          <w:sz w:val="28"/>
          <w:szCs w:val="28"/>
        </w:rPr>
        <w:t xml:space="preserve"> к Административному регламенту</w:t>
      </w:r>
      <w:r>
        <w:rPr>
          <w:rFonts w:ascii="Times New Roman" w:hAnsi="Times New Roman"/>
          <w:sz w:val="28"/>
          <w:szCs w:val="28"/>
        </w:rPr>
        <w:t>)</w:t>
      </w:r>
    </w:p>
    <w:p w:rsidR="00332C29" w:rsidRDefault="00332C29" w:rsidP="00332C29">
      <w:pPr>
        <w:spacing w:after="0" w:line="240" w:lineRule="exact"/>
        <w:ind w:firstLine="567"/>
        <w:jc w:val="center"/>
        <w:rPr>
          <w:rFonts w:ascii="Times New Roman" w:hAnsi="Times New Roman"/>
          <w:sz w:val="28"/>
          <w:szCs w:val="28"/>
        </w:rPr>
      </w:pPr>
    </w:p>
    <w:p w:rsidR="00332C29" w:rsidRDefault="00332C29" w:rsidP="00332C29">
      <w:pPr>
        <w:spacing w:after="0" w:line="240" w:lineRule="auto"/>
        <w:ind w:firstLine="708"/>
        <w:jc w:val="both"/>
        <w:rPr>
          <w:rFonts w:ascii="Times New Roman" w:hAnsi="Times New Roman"/>
          <w:sz w:val="28"/>
          <w:szCs w:val="28"/>
        </w:rPr>
      </w:pPr>
      <w:r w:rsidRPr="00BE4E2E">
        <w:rPr>
          <w:rFonts w:ascii="Times New Roman" w:hAnsi="Times New Roman"/>
          <w:sz w:val="28"/>
          <w:szCs w:val="28"/>
        </w:rPr>
        <w:t xml:space="preserve">14. В целях получения </w:t>
      </w:r>
      <w:r>
        <w:rPr>
          <w:rFonts w:ascii="Times New Roman" w:hAnsi="Times New Roman"/>
          <w:sz w:val="28"/>
          <w:szCs w:val="28"/>
        </w:rPr>
        <w:t>услуги</w:t>
      </w:r>
      <w:r w:rsidRPr="00BE4E2E">
        <w:rPr>
          <w:rFonts w:ascii="Times New Roman" w:hAnsi="Times New Roman"/>
          <w:sz w:val="28"/>
          <w:szCs w:val="28"/>
        </w:rPr>
        <w:t xml:space="preserve"> заявителем</w:t>
      </w:r>
      <w:r>
        <w:rPr>
          <w:rFonts w:ascii="Times New Roman" w:hAnsi="Times New Roman"/>
          <w:sz w:val="28"/>
          <w:szCs w:val="28"/>
        </w:rPr>
        <w:t xml:space="preserve"> в Комитет, Центр </w:t>
      </w:r>
      <w:r w:rsidRPr="00BE4E2E">
        <w:rPr>
          <w:rFonts w:ascii="Times New Roman" w:hAnsi="Times New Roman"/>
          <w:sz w:val="28"/>
          <w:szCs w:val="28"/>
        </w:rPr>
        <w:t>пода</w:t>
      </w:r>
      <w:r>
        <w:rPr>
          <w:rFonts w:ascii="Times New Roman" w:hAnsi="Times New Roman"/>
          <w:sz w:val="28"/>
          <w:szCs w:val="28"/>
        </w:rPr>
        <w:t>ет</w:t>
      </w:r>
      <w:r w:rsidRPr="00BE4E2E">
        <w:rPr>
          <w:rFonts w:ascii="Times New Roman" w:hAnsi="Times New Roman"/>
          <w:sz w:val="28"/>
          <w:szCs w:val="28"/>
        </w:rPr>
        <w:t>ся</w:t>
      </w:r>
      <w:r>
        <w:rPr>
          <w:rFonts w:ascii="Times New Roman" w:hAnsi="Times New Roman"/>
          <w:sz w:val="28"/>
          <w:szCs w:val="28"/>
        </w:rPr>
        <w:t xml:space="preserve"> заявление о предоставлении услуги, </w:t>
      </w:r>
      <w:r w:rsidR="00123B48">
        <w:rPr>
          <w:rFonts w:ascii="Times New Roman" w:hAnsi="Times New Roman"/>
          <w:sz w:val="28"/>
          <w:szCs w:val="28"/>
        </w:rPr>
        <w:t>заполненное по формам, приведенным в приложениях</w:t>
      </w:r>
      <w:r w:rsidRPr="00BE4E2E">
        <w:rPr>
          <w:rFonts w:ascii="Times New Roman" w:hAnsi="Times New Roman"/>
          <w:sz w:val="28"/>
          <w:szCs w:val="28"/>
        </w:rPr>
        <w:t xml:space="preserve"> 3</w:t>
      </w:r>
      <w:r w:rsidR="00123B48">
        <w:rPr>
          <w:rFonts w:ascii="Times New Roman" w:hAnsi="Times New Roman"/>
          <w:sz w:val="28"/>
          <w:szCs w:val="28"/>
        </w:rPr>
        <w:t>, 4, 5, 6</w:t>
      </w:r>
      <w:r w:rsidRPr="00BE4E2E">
        <w:rPr>
          <w:rFonts w:ascii="Times New Roman" w:hAnsi="Times New Roman"/>
          <w:sz w:val="28"/>
          <w:szCs w:val="28"/>
        </w:rPr>
        <w:t xml:space="preserve"> к Административному регламенту</w:t>
      </w:r>
      <w:r>
        <w:rPr>
          <w:rFonts w:ascii="Times New Roman" w:hAnsi="Times New Roman"/>
          <w:sz w:val="28"/>
          <w:szCs w:val="28"/>
        </w:rPr>
        <w:t>, с приложением следующих документов:</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для выдачи разрешения </w:t>
      </w:r>
      <w:r w:rsidRPr="00E07634">
        <w:rPr>
          <w:rFonts w:ascii="Times New Roman" w:hAnsi="Times New Roman"/>
          <w:sz w:val="28"/>
          <w:szCs w:val="28"/>
        </w:rPr>
        <w:t xml:space="preserve">на право организации розничного рынка </w:t>
      </w:r>
      <w:r>
        <w:rPr>
          <w:rFonts w:ascii="Times New Roman" w:hAnsi="Times New Roman"/>
          <w:sz w:val="28"/>
          <w:szCs w:val="28"/>
        </w:rPr>
        <w:t xml:space="preserve">– </w:t>
      </w:r>
      <w:r w:rsidRPr="00BE4E2E">
        <w:rPr>
          <w:rFonts w:ascii="Times New Roman" w:hAnsi="Times New Roman"/>
          <w:sz w:val="28"/>
          <w:szCs w:val="28"/>
        </w:rPr>
        <w:t>копи</w:t>
      </w:r>
      <w:r>
        <w:rPr>
          <w:rFonts w:ascii="Times New Roman" w:hAnsi="Times New Roman"/>
          <w:sz w:val="28"/>
          <w:szCs w:val="28"/>
        </w:rPr>
        <w:t>и</w:t>
      </w:r>
      <w:r w:rsidRPr="00BE4E2E">
        <w:rPr>
          <w:rFonts w:ascii="Times New Roman" w:hAnsi="Times New Roman"/>
          <w:sz w:val="28"/>
          <w:szCs w:val="28"/>
        </w:rPr>
        <w:t xml:space="preserve"> учредительных документов </w:t>
      </w:r>
      <w:r>
        <w:rPr>
          <w:rFonts w:ascii="Times New Roman" w:hAnsi="Times New Roman"/>
          <w:sz w:val="28"/>
          <w:szCs w:val="28"/>
        </w:rPr>
        <w:t>юридического лица</w:t>
      </w:r>
      <w:r w:rsidR="001E1F06">
        <w:rPr>
          <w:rFonts w:ascii="Times New Roman" w:hAnsi="Times New Roman"/>
          <w:sz w:val="28"/>
          <w:szCs w:val="28"/>
        </w:rPr>
        <w:t>, являющегося заявителем</w:t>
      </w:r>
      <w:r>
        <w:rPr>
          <w:rFonts w:ascii="Times New Roman" w:hAnsi="Times New Roman"/>
          <w:sz w:val="28"/>
          <w:szCs w:val="28"/>
        </w:rPr>
        <w:t xml:space="preserve"> </w:t>
      </w:r>
      <w:r w:rsidRPr="00BE4E2E">
        <w:rPr>
          <w:rFonts w:ascii="Times New Roman" w:hAnsi="Times New Roman"/>
          <w:sz w:val="28"/>
          <w:szCs w:val="28"/>
        </w:rPr>
        <w:t>(</w:t>
      </w:r>
      <w:r>
        <w:rPr>
          <w:rFonts w:ascii="Times New Roman" w:hAnsi="Times New Roman"/>
          <w:sz w:val="28"/>
          <w:szCs w:val="28"/>
        </w:rPr>
        <w:t>подлинники</w:t>
      </w:r>
      <w:r w:rsidRPr="00BE4E2E">
        <w:rPr>
          <w:rFonts w:ascii="Times New Roman" w:hAnsi="Times New Roman"/>
          <w:sz w:val="28"/>
          <w:szCs w:val="28"/>
        </w:rPr>
        <w:t xml:space="preserve"> учредительных документов </w:t>
      </w:r>
      <w:r>
        <w:rPr>
          <w:rFonts w:ascii="Times New Roman" w:hAnsi="Times New Roman"/>
          <w:sz w:val="28"/>
          <w:szCs w:val="28"/>
        </w:rPr>
        <w:t>юридического лица</w:t>
      </w:r>
      <w:r w:rsidR="001E1F06">
        <w:rPr>
          <w:rFonts w:ascii="Times New Roman" w:hAnsi="Times New Roman"/>
          <w:sz w:val="28"/>
          <w:szCs w:val="28"/>
        </w:rPr>
        <w:t>, являющегося заявителем,</w:t>
      </w:r>
      <w:r>
        <w:rPr>
          <w:rFonts w:ascii="Times New Roman" w:hAnsi="Times New Roman"/>
          <w:sz w:val="28"/>
          <w:szCs w:val="28"/>
        </w:rPr>
        <w:t xml:space="preserve"> </w:t>
      </w:r>
      <w:r w:rsidRPr="00BE4E2E">
        <w:rPr>
          <w:rFonts w:ascii="Times New Roman" w:hAnsi="Times New Roman"/>
          <w:sz w:val="28"/>
          <w:szCs w:val="28"/>
        </w:rPr>
        <w:t>в случае, если верность коп</w:t>
      </w:r>
      <w:r>
        <w:rPr>
          <w:rFonts w:ascii="Times New Roman" w:hAnsi="Times New Roman"/>
          <w:sz w:val="28"/>
          <w:szCs w:val="28"/>
        </w:rPr>
        <w:t>ий не удостоверена нотариально);</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для </w:t>
      </w:r>
      <w:r w:rsidR="00D108FB">
        <w:rPr>
          <w:rFonts w:ascii="Times New Roman" w:hAnsi="Times New Roman"/>
          <w:sz w:val="28"/>
          <w:szCs w:val="28"/>
        </w:rPr>
        <w:t xml:space="preserve">выдачи </w:t>
      </w:r>
      <w:r w:rsidRPr="00E07634">
        <w:rPr>
          <w:rFonts w:ascii="Times New Roman" w:hAnsi="Times New Roman"/>
          <w:sz w:val="28"/>
          <w:szCs w:val="28"/>
        </w:rPr>
        <w:t>переоформлен</w:t>
      </w:r>
      <w:r w:rsidR="00D108FB">
        <w:rPr>
          <w:rFonts w:ascii="Times New Roman" w:hAnsi="Times New Roman"/>
          <w:sz w:val="28"/>
          <w:szCs w:val="28"/>
        </w:rPr>
        <w:t>ного</w:t>
      </w:r>
      <w:r>
        <w:rPr>
          <w:rFonts w:ascii="Times New Roman" w:hAnsi="Times New Roman"/>
          <w:sz w:val="28"/>
          <w:szCs w:val="28"/>
        </w:rPr>
        <w:t xml:space="preserve"> </w:t>
      </w:r>
      <w:r w:rsidRPr="00250FA4">
        <w:rPr>
          <w:rFonts w:ascii="Times New Roman" w:hAnsi="Times New Roman"/>
          <w:sz w:val="28"/>
          <w:szCs w:val="28"/>
        </w:rPr>
        <w:t>разрешения</w:t>
      </w:r>
      <w:r>
        <w:rPr>
          <w:rFonts w:ascii="Times New Roman" w:hAnsi="Times New Roman"/>
          <w:sz w:val="28"/>
          <w:szCs w:val="28"/>
        </w:rPr>
        <w:t xml:space="preserve"> </w:t>
      </w:r>
      <w:r w:rsidRPr="00E07634">
        <w:rPr>
          <w:rFonts w:ascii="Times New Roman" w:hAnsi="Times New Roman"/>
          <w:sz w:val="28"/>
          <w:szCs w:val="28"/>
        </w:rPr>
        <w:t>на право организации розничного рынка</w:t>
      </w:r>
      <w:r w:rsidR="00FD2988">
        <w:rPr>
          <w:rFonts w:ascii="Times New Roman" w:hAnsi="Times New Roman"/>
          <w:sz w:val="28"/>
          <w:szCs w:val="28"/>
        </w:rPr>
        <w:t xml:space="preserve"> </w:t>
      </w:r>
      <w:r>
        <w:rPr>
          <w:rFonts w:ascii="Times New Roman" w:hAnsi="Times New Roman"/>
          <w:sz w:val="28"/>
          <w:szCs w:val="28"/>
        </w:rPr>
        <w:t xml:space="preserve">– </w:t>
      </w:r>
      <w:r w:rsidRPr="00BE4E2E">
        <w:rPr>
          <w:rFonts w:ascii="Times New Roman" w:hAnsi="Times New Roman"/>
          <w:sz w:val="28"/>
          <w:szCs w:val="28"/>
        </w:rPr>
        <w:t>копи</w:t>
      </w:r>
      <w:r>
        <w:rPr>
          <w:rFonts w:ascii="Times New Roman" w:hAnsi="Times New Roman"/>
          <w:sz w:val="28"/>
          <w:szCs w:val="28"/>
        </w:rPr>
        <w:t>и</w:t>
      </w:r>
      <w:r w:rsidRPr="00BE4E2E">
        <w:rPr>
          <w:rFonts w:ascii="Times New Roman" w:hAnsi="Times New Roman"/>
          <w:sz w:val="28"/>
          <w:szCs w:val="28"/>
        </w:rPr>
        <w:t xml:space="preserve"> учредительных документов </w:t>
      </w:r>
      <w:r w:rsidR="001E1F06">
        <w:rPr>
          <w:rFonts w:ascii="Times New Roman" w:hAnsi="Times New Roman"/>
          <w:sz w:val="28"/>
          <w:szCs w:val="28"/>
        </w:rPr>
        <w:t xml:space="preserve">являющегося заявителем </w:t>
      </w:r>
      <w:r w:rsidR="007C1D59" w:rsidRPr="00AB2C45">
        <w:rPr>
          <w:rFonts w:ascii="Times New Roman" w:hAnsi="Times New Roman"/>
          <w:sz w:val="28"/>
          <w:szCs w:val="28"/>
        </w:rPr>
        <w:t>реорганизованного</w:t>
      </w:r>
      <w:r w:rsidR="007C1D59">
        <w:rPr>
          <w:rFonts w:ascii="Times New Roman" w:hAnsi="Times New Roman"/>
          <w:sz w:val="28"/>
          <w:szCs w:val="28"/>
        </w:rPr>
        <w:t xml:space="preserve"> </w:t>
      </w:r>
      <w:r>
        <w:rPr>
          <w:rFonts w:ascii="Times New Roman" w:hAnsi="Times New Roman"/>
          <w:sz w:val="28"/>
          <w:szCs w:val="28"/>
        </w:rPr>
        <w:t>юридического лица</w:t>
      </w:r>
      <w:r w:rsidR="00C44498">
        <w:rPr>
          <w:rFonts w:ascii="Times New Roman" w:hAnsi="Times New Roman"/>
          <w:sz w:val="28"/>
          <w:szCs w:val="28"/>
        </w:rPr>
        <w:t>,</w:t>
      </w:r>
      <w:r>
        <w:rPr>
          <w:rFonts w:ascii="Times New Roman" w:hAnsi="Times New Roman"/>
          <w:sz w:val="28"/>
          <w:szCs w:val="28"/>
        </w:rPr>
        <w:t xml:space="preserve"> </w:t>
      </w:r>
      <w:r w:rsidR="007C1D59">
        <w:rPr>
          <w:rFonts w:ascii="Times New Roman" w:hAnsi="Times New Roman"/>
          <w:sz w:val="28"/>
          <w:szCs w:val="28"/>
        </w:rPr>
        <w:t xml:space="preserve">юридического лица </w:t>
      </w:r>
      <w:r w:rsidR="00C44498">
        <w:rPr>
          <w:rFonts w:ascii="Times New Roman" w:hAnsi="Times New Roman"/>
          <w:sz w:val="28"/>
          <w:szCs w:val="28"/>
        </w:rPr>
        <w:t>с измененным наименованием или</w:t>
      </w:r>
      <w:r w:rsidR="001E1F06">
        <w:rPr>
          <w:rFonts w:ascii="Times New Roman" w:hAnsi="Times New Roman"/>
          <w:sz w:val="28"/>
          <w:szCs w:val="28"/>
        </w:rPr>
        <w:t xml:space="preserve"> юридического лица,</w:t>
      </w:r>
      <w:r w:rsidR="00C44498">
        <w:rPr>
          <w:rFonts w:ascii="Times New Roman" w:hAnsi="Times New Roman"/>
          <w:sz w:val="28"/>
          <w:szCs w:val="28"/>
        </w:rPr>
        <w:t xml:space="preserve"> изменившего тип рынка </w:t>
      </w:r>
      <w:r w:rsidRPr="00BE4E2E">
        <w:rPr>
          <w:rFonts w:ascii="Times New Roman" w:hAnsi="Times New Roman"/>
          <w:sz w:val="28"/>
          <w:szCs w:val="28"/>
        </w:rPr>
        <w:t>(</w:t>
      </w:r>
      <w:r>
        <w:rPr>
          <w:rFonts w:ascii="Times New Roman" w:hAnsi="Times New Roman"/>
          <w:sz w:val="28"/>
          <w:szCs w:val="28"/>
        </w:rPr>
        <w:t>подлинники</w:t>
      </w:r>
      <w:r w:rsidRPr="00BE4E2E">
        <w:rPr>
          <w:rFonts w:ascii="Times New Roman" w:hAnsi="Times New Roman"/>
          <w:sz w:val="28"/>
          <w:szCs w:val="28"/>
        </w:rPr>
        <w:t xml:space="preserve"> учредительных документов </w:t>
      </w:r>
      <w:r>
        <w:rPr>
          <w:rFonts w:ascii="Times New Roman" w:hAnsi="Times New Roman"/>
          <w:sz w:val="28"/>
          <w:szCs w:val="28"/>
        </w:rPr>
        <w:t xml:space="preserve">юридического лица </w:t>
      </w:r>
      <w:r w:rsidRPr="00BE4E2E">
        <w:rPr>
          <w:rFonts w:ascii="Times New Roman" w:hAnsi="Times New Roman"/>
          <w:sz w:val="28"/>
          <w:szCs w:val="28"/>
        </w:rPr>
        <w:t>в случае, если верность коп</w:t>
      </w:r>
      <w:r>
        <w:rPr>
          <w:rFonts w:ascii="Times New Roman" w:hAnsi="Times New Roman"/>
          <w:sz w:val="28"/>
          <w:szCs w:val="28"/>
        </w:rPr>
        <w:t>ий не удостоверена нотариально)</w:t>
      </w:r>
      <w:r w:rsidR="00E1750E">
        <w:rPr>
          <w:rFonts w:ascii="Times New Roman" w:hAnsi="Times New Roman"/>
          <w:sz w:val="28"/>
          <w:szCs w:val="28"/>
        </w:rPr>
        <w:t>.</w:t>
      </w:r>
    </w:p>
    <w:p w:rsidR="00332C29" w:rsidRDefault="00332C29" w:rsidP="00332C29">
      <w:pPr>
        <w:spacing w:after="0" w:line="240" w:lineRule="auto"/>
        <w:ind w:firstLine="708"/>
        <w:jc w:val="both"/>
        <w:rPr>
          <w:rFonts w:ascii="Times New Roman" w:hAnsi="Times New Roman"/>
          <w:sz w:val="28"/>
          <w:szCs w:val="28"/>
        </w:rPr>
      </w:pPr>
      <w:r>
        <w:rPr>
          <w:rFonts w:ascii="Times New Roman" w:eastAsiaTheme="minorHAnsi" w:hAnsi="Times New Roman"/>
          <w:sz w:val="28"/>
          <w:szCs w:val="28"/>
        </w:rPr>
        <w:t xml:space="preserve">Для </w:t>
      </w:r>
      <w:r w:rsidR="00D108FB">
        <w:rPr>
          <w:rFonts w:ascii="Times New Roman" w:eastAsiaTheme="minorHAnsi" w:hAnsi="Times New Roman"/>
          <w:sz w:val="28"/>
          <w:szCs w:val="28"/>
        </w:rPr>
        <w:t xml:space="preserve">выдачи </w:t>
      </w:r>
      <w:r w:rsidRPr="000D2BBE">
        <w:rPr>
          <w:rFonts w:ascii="Times New Roman" w:hAnsi="Times New Roman"/>
          <w:sz w:val="28"/>
          <w:szCs w:val="28"/>
        </w:rPr>
        <w:t>разрешения</w:t>
      </w:r>
      <w:r>
        <w:rPr>
          <w:rFonts w:ascii="Times New Roman" w:hAnsi="Times New Roman"/>
          <w:sz w:val="28"/>
          <w:szCs w:val="28"/>
        </w:rPr>
        <w:t xml:space="preserve"> </w:t>
      </w:r>
      <w:r w:rsidRPr="00E07634">
        <w:rPr>
          <w:rFonts w:ascii="Times New Roman" w:hAnsi="Times New Roman"/>
          <w:sz w:val="28"/>
          <w:szCs w:val="28"/>
        </w:rPr>
        <w:t xml:space="preserve">на право организации розничного рынка </w:t>
      </w:r>
      <w:r w:rsidR="00D108FB">
        <w:rPr>
          <w:rFonts w:ascii="Times New Roman" w:hAnsi="Times New Roman"/>
          <w:sz w:val="28"/>
          <w:szCs w:val="28"/>
        </w:rPr>
        <w:t xml:space="preserve">с </w:t>
      </w:r>
      <w:r w:rsidR="00D108FB" w:rsidRPr="000D2BBE">
        <w:rPr>
          <w:rFonts w:ascii="Times New Roman" w:hAnsi="Times New Roman"/>
          <w:sz w:val="28"/>
          <w:szCs w:val="28"/>
        </w:rPr>
        <w:t>продлен</w:t>
      </w:r>
      <w:r w:rsidR="00D108FB">
        <w:rPr>
          <w:rFonts w:ascii="Times New Roman" w:hAnsi="Times New Roman"/>
          <w:sz w:val="28"/>
          <w:szCs w:val="28"/>
        </w:rPr>
        <w:t xml:space="preserve">ным </w:t>
      </w:r>
      <w:r w:rsidR="00D108FB" w:rsidRPr="000D2BBE">
        <w:rPr>
          <w:rFonts w:ascii="Times New Roman" w:hAnsi="Times New Roman"/>
          <w:sz w:val="28"/>
          <w:szCs w:val="28"/>
        </w:rPr>
        <w:t>сроко</w:t>
      </w:r>
      <w:r w:rsidR="00D108FB">
        <w:rPr>
          <w:rFonts w:ascii="Times New Roman" w:hAnsi="Times New Roman"/>
          <w:sz w:val="28"/>
          <w:szCs w:val="28"/>
        </w:rPr>
        <w:t>м</w:t>
      </w:r>
      <w:r w:rsidR="00D108FB" w:rsidRPr="000D2BBE">
        <w:rPr>
          <w:rFonts w:ascii="Times New Roman" w:hAnsi="Times New Roman"/>
          <w:sz w:val="28"/>
          <w:szCs w:val="28"/>
        </w:rPr>
        <w:t xml:space="preserve"> действия</w:t>
      </w:r>
      <w:r w:rsidR="00E1750E">
        <w:rPr>
          <w:rFonts w:ascii="Times New Roman" w:hAnsi="Times New Roman"/>
          <w:sz w:val="28"/>
          <w:szCs w:val="28"/>
        </w:rPr>
        <w:t xml:space="preserve"> и </w:t>
      </w:r>
      <w:r w:rsidR="00E1750E">
        <w:rPr>
          <w:rFonts w:ascii="Times New Roman" w:hAnsi="Times New Roman"/>
          <w:color w:val="000000"/>
          <w:sz w:val="28"/>
          <w:szCs w:val="28"/>
        </w:rPr>
        <w:t xml:space="preserve">дубликата или копии разрешения </w:t>
      </w:r>
      <w:r w:rsidR="00E1750E" w:rsidRPr="00540B38">
        <w:rPr>
          <w:rFonts w:ascii="Times New Roman" w:hAnsi="Times New Roman"/>
          <w:color w:val="000000"/>
          <w:sz w:val="28"/>
          <w:szCs w:val="28"/>
        </w:rPr>
        <w:t>на пра</w:t>
      </w:r>
      <w:r w:rsidR="00E1750E">
        <w:rPr>
          <w:rFonts w:ascii="Times New Roman" w:hAnsi="Times New Roman"/>
          <w:color w:val="000000"/>
          <w:sz w:val="28"/>
          <w:szCs w:val="28"/>
        </w:rPr>
        <w:t>во организации розничного рынка</w:t>
      </w:r>
      <w:r>
        <w:rPr>
          <w:rFonts w:ascii="Times New Roman" w:hAnsi="Times New Roman"/>
          <w:sz w:val="28"/>
          <w:szCs w:val="28"/>
        </w:rPr>
        <w:t xml:space="preserve"> д</w:t>
      </w:r>
      <w:r>
        <w:rPr>
          <w:rFonts w:ascii="Times New Roman" w:eastAsiaTheme="minorHAnsi" w:hAnsi="Times New Roman"/>
          <w:sz w:val="28"/>
          <w:szCs w:val="28"/>
        </w:rPr>
        <w:t xml:space="preserve">окументов, необходимых </w:t>
      </w:r>
      <w:r w:rsidRPr="00AD10DA">
        <w:rPr>
          <w:rFonts w:ascii="Times New Roman" w:hAnsi="Times New Roman"/>
          <w:sz w:val="28"/>
          <w:szCs w:val="28"/>
        </w:rPr>
        <w:t>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подлежащих предоставлению заявителем</w:t>
      </w:r>
      <w:r>
        <w:rPr>
          <w:rFonts w:ascii="Times New Roman" w:eastAsiaTheme="minorHAnsi" w:hAnsi="Times New Roman"/>
          <w:sz w:val="28"/>
          <w:szCs w:val="28"/>
        </w:rPr>
        <w:t>, не имеется.</w:t>
      </w:r>
    </w:p>
    <w:p w:rsidR="00332C29"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15. </w:t>
      </w:r>
      <w:r w:rsidRPr="00DD5C23">
        <w:rPr>
          <w:rFonts w:ascii="Times New Roman" w:hAnsi="Times New Roman"/>
          <w:sz w:val="28"/>
          <w:szCs w:val="28"/>
        </w:rPr>
        <w:t>Заявление</w:t>
      </w:r>
      <w:r>
        <w:rPr>
          <w:rFonts w:ascii="Times New Roman" w:hAnsi="Times New Roman"/>
          <w:sz w:val="28"/>
          <w:szCs w:val="28"/>
        </w:rPr>
        <w:t xml:space="preserve"> о предоставлении услуги</w:t>
      </w:r>
      <w:r w:rsidRPr="00DD5C23">
        <w:rPr>
          <w:rFonts w:ascii="Times New Roman" w:hAnsi="Times New Roman"/>
          <w:sz w:val="28"/>
          <w:szCs w:val="28"/>
        </w:rPr>
        <w:t xml:space="preserve"> и документы, указанные в </w:t>
      </w:r>
      <w:r>
        <w:rPr>
          <w:rFonts w:ascii="Times New Roman" w:hAnsi="Times New Roman"/>
          <w:sz w:val="28"/>
          <w:szCs w:val="28"/>
        </w:rPr>
        <w:t xml:space="preserve">подпунктах 1, 2 </w:t>
      </w:r>
      <w:r w:rsidRPr="00DD5C23">
        <w:rPr>
          <w:rFonts w:ascii="Times New Roman" w:hAnsi="Times New Roman"/>
          <w:sz w:val="28"/>
          <w:szCs w:val="28"/>
        </w:rPr>
        <w:t>пункт</w:t>
      </w:r>
      <w:r>
        <w:rPr>
          <w:rFonts w:ascii="Times New Roman" w:hAnsi="Times New Roman"/>
          <w:sz w:val="28"/>
          <w:szCs w:val="28"/>
        </w:rPr>
        <w:t>а</w:t>
      </w:r>
      <w:r w:rsidRPr="00DD5C23">
        <w:rPr>
          <w:rFonts w:ascii="Times New Roman" w:hAnsi="Times New Roman"/>
          <w:sz w:val="28"/>
          <w:szCs w:val="28"/>
        </w:rPr>
        <w:t xml:space="preserve"> </w:t>
      </w:r>
      <w:r w:rsidRPr="00E07634">
        <w:rPr>
          <w:rFonts w:ascii="Times New Roman" w:hAnsi="Times New Roman"/>
          <w:sz w:val="28"/>
          <w:szCs w:val="28"/>
        </w:rPr>
        <w:t>14</w:t>
      </w:r>
      <w:r w:rsidRPr="00DD5C23">
        <w:rPr>
          <w:rFonts w:ascii="Times New Roman" w:hAnsi="Times New Roman"/>
          <w:sz w:val="28"/>
          <w:szCs w:val="28"/>
        </w:rPr>
        <w:t xml:space="preserve">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w:t>
      </w:r>
    </w:p>
    <w:p w:rsidR="00332C29" w:rsidRPr="006D0FA4"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16. При обращении</w:t>
      </w:r>
      <w:r w:rsidRPr="006D0FA4">
        <w:rPr>
          <w:rFonts w:ascii="Times New Roman" w:hAnsi="Times New Roman"/>
          <w:sz w:val="28"/>
          <w:szCs w:val="28"/>
        </w:rPr>
        <w:t xml:space="preserve"> за получением услуги в электронной форме </w:t>
      </w:r>
      <w:r>
        <w:rPr>
          <w:rFonts w:ascii="Times New Roman" w:hAnsi="Times New Roman"/>
          <w:sz w:val="28"/>
          <w:szCs w:val="28"/>
        </w:rPr>
        <w:t xml:space="preserve">заявление и документы подписываются </w:t>
      </w:r>
      <w:r w:rsidRPr="006D0FA4">
        <w:rPr>
          <w:rFonts w:ascii="Times New Roman" w:hAnsi="Times New Roman"/>
          <w:sz w:val="28"/>
          <w:szCs w:val="28"/>
        </w:rPr>
        <w:t>с использованием усиленной квалифицированной электронной подписи</w:t>
      </w:r>
      <w:r>
        <w:rPr>
          <w:rFonts w:ascii="Times New Roman" w:hAnsi="Times New Roman"/>
          <w:sz w:val="28"/>
          <w:szCs w:val="28"/>
        </w:rPr>
        <w:t xml:space="preserve"> (далее – электронная подпись) следующих</w:t>
      </w:r>
      <w:r w:rsidRPr="006D0FA4">
        <w:rPr>
          <w:rFonts w:ascii="Times New Roman" w:hAnsi="Times New Roman"/>
          <w:sz w:val="28"/>
          <w:szCs w:val="28"/>
        </w:rPr>
        <w:t xml:space="preserve"> класс</w:t>
      </w:r>
      <w:r>
        <w:rPr>
          <w:rFonts w:ascii="Times New Roman" w:hAnsi="Times New Roman"/>
          <w:sz w:val="28"/>
          <w:szCs w:val="28"/>
        </w:rPr>
        <w:t>ов</w:t>
      </w:r>
      <w:r w:rsidRPr="006D0FA4">
        <w:rPr>
          <w:rFonts w:ascii="Times New Roman" w:hAnsi="Times New Roman"/>
          <w:sz w:val="28"/>
          <w:szCs w:val="28"/>
        </w:rPr>
        <w:t xml:space="preserve"> средств электронной подписи: КС</w:t>
      </w:r>
      <w:proofErr w:type="gramStart"/>
      <w:r w:rsidRPr="006D0FA4">
        <w:rPr>
          <w:rFonts w:ascii="Times New Roman" w:hAnsi="Times New Roman"/>
          <w:sz w:val="28"/>
          <w:szCs w:val="28"/>
        </w:rPr>
        <w:t>1</w:t>
      </w:r>
      <w:proofErr w:type="gramEnd"/>
      <w:r w:rsidRPr="006D0FA4">
        <w:rPr>
          <w:rFonts w:ascii="Times New Roman" w:hAnsi="Times New Roman"/>
          <w:sz w:val="28"/>
          <w:szCs w:val="28"/>
        </w:rPr>
        <w:t xml:space="preserve">, КС2, КС3, КВ1, </w:t>
      </w:r>
      <w:r w:rsidRPr="006D0FA4">
        <w:rPr>
          <w:rFonts w:ascii="Times New Roman" w:hAnsi="Times New Roman"/>
          <w:sz w:val="28"/>
          <w:szCs w:val="28"/>
        </w:rPr>
        <w:lastRenderedPageBreak/>
        <w:t>КВ2, КА1.</w:t>
      </w:r>
    </w:p>
    <w:p w:rsidR="00332C29" w:rsidRPr="006D0FA4"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6D0FA4">
        <w:rPr>
          <w:rFonts w:ascii="Times New Roman" w:hAnsi="Times New Roman"/>
          <w:sz w:val="28"/>
          <w:szCs w:val="28"/>
        </w:rPr>
        <w:t>Правила использования электронной подписи при обращении за получением услуги установлены постановлением Правительства Российской Федерации от 25</w:t>
      </w:r>
      <w:r>
        <w:rPr>
          <w:rFonts w:ascii="Times New Roman" w:hAnsi="Times New Roman"/>
          <w:sz w:val="28"/>
          <w:szCs w:val="28"/>
        </w:rPr>
        <w:t xml:space="preserve"> августа </w:t>
      </w:r>
      <w:r w:rsidRPr="006D0FA4">
        <w:rPr>
          <w:rFonts w:ascii="Times New Roman" w:hAnsi="Times New Roman"/>
          <w:sz w:val="28"/>
          <w:szCs w:val="28"/>
        </w:rPr>
        <w:t xml:space="preserve">2012 </w:t>
      </w:r>
      <w:r>
        <w:rPr>
          <w:rFonts w:ascii="Times New Roman" w:hAnsi="Times New Roman"/>
          <w:sz w:val="28"/>
          <w:szCs w:val="28"/>
        </w:rPr>
        <w:t xml:space="preserve">г. </w:t>
      </w:r>
      <w:r w:rsidRPr="006D0FA4">
        <w:rPr>
          <w:rFonts w:ascii="Times New Roman" w:hAnsi="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r>
        <w:rPr>
          <w:rFonts w:ascii="Times New Roman" w:hAnsi="Times New Roman"/>
          <w:sz w:val="28"/>
          <w:szCs w:val="28"/>
        </w:rPr>
        <w:t xml:space="preserve"> </w:t>
      </w:r>
      <w:r w:rsidRPr="006D0FA4">
        <w:rPr>
          <w:rFonts w:ascii="Times New Roman" w:hAnsi="Times New Roman"/>
          <w:sz w:val="28"/>
          <w:szCs w:val="28"/>
        </w:rPr>
        <w:t>регламентов предоставления государственных услуг».</w:t>
      </w:r>
    </w:p>
    <w:p w:rsidR="00332C29" w:rsidRPr="006D0FA4"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6D0FA4">
        <w:rPr>
          <w:rFonts w:ascii="Times New Roman" w:hAnsi="Times New Roman"/>
          <w:sz w:val="28"/>
          <w:szCs w:val="28"/>
        </w:rP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Pr>
          <w:rFonts w:ascii="Times New Roman" w:hAnsi="Times New Roman"/>
          <w:sz w:val="28"/>
          <w:szCs w:val="28"/>
        </w:rPr>
        <w:br/>
      </w:r>
      <w:r w:rsidRPr="006D0FA4">
        <w:rPr>
          <w:rFonts w:ascii="Times New Roman" w:hAnsi="Times New Roman"/>
          <w:sz w:val="28"/>
          <w:szCs w:val="28"/>
        </w:rPr>
        <w:t>от 06</w:t>
      </w:r>
      <w:r>
        <w:rPr>
          <w:rFonts w:ascii="Times New Roman" w:hAnsi="Times New Roman"/>
          <w:sz w:val="28"/>
          <w:szCs w:val="28"/>
        </w:rPr>
        <w:t xml:space="preserve"> апреля </w:t>
      </w:r>
      <w:r w:rsidRPr="006D0FA4">
        <w:rPr>
          <w:rFonts w:ascii="Times New Roman" w:hAnsi="Times New Roman"/>
          <w:sz w:val="28"/>
          <w:szCs w:val="28"/>
        </w:rPr>
        <w:t>2011 г</w:t>
      </w:r>
      <w:r>
        <w:rPr>
          <w:rFonts w:ascii="Times New Roman" w:hAnsi="Times New Roman"/>
          <w:sz w:val="28"/>
          <w:szCs w:val="28"/>
        </w:rPr>
        <w:t>.</w:t>
      </w:r>
      <w:r w:rsidRPr="006D0FA4">
        <w:rPr>
          <w:rFonts w:ascii="Times New Roman" w:hAnsi="Times New Roman"/>
          <w:sz w:val="28"/>
          <w:szCs w:val="28"/>
        </w:rPr>
        <w:t xml:space="preserve"> № 63-ФЗ «Об электронной подписи» </w:t>
      </w:r>
      <w:r>
        <w:rPr>
          <w:rFonts w:ascii="Times New Roman" w:hAnsi="Times New Roman"/>
          <w:sz w:val="28"/>
          <w:szCs w:val="28"/>
        </w:rPr>
        <w:t xml:space="preserve">                             </w:t>
      </w:r>
      <w:r w:rsidRPr="006D0FA4">
        <w:rPr>
          <w:rFonts w:ascii="Times New Roman" w:hAnsi="Times New Roman"/>
          <w:sz w:val="28"/>
          <w:szCs w:val="28"/>
        </w:rPr>
        <w:t>(далее – удостоверяющий центр).</w:t>
      </w:r>
    </w:p>
    <w:p w:rsidR="00332C29" w:rsidRPr="006D0FA4"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6D0FA4">
        <w:rPr>
          <w:rFonts w:ascii="Times New Roman" w:hAnsi="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332C29"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A74FF1">
        <w:rPr>
          <w:rFonts w:ascii="Times New Roman" w:hAnsi="Times New Roman"/>
          <w:sz w:val="28"/>
          <w:szCs w:val="28"/>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 63-ФЗ «Об электронной подписи».</w:t>
      </w:r>
    </w:p>
    <w:p w:rsidR="00332C29" w:rsidRDefault="00332C29" w:rsidP="00332C29">
      <w:pPr>
        <w:widowControl w:val="0"/>
        <w:autoSpaceDE w:val="0"/>
        <w:autoSpaceDN w:val="0"/>
        <w:adjustRightInd w:val="0"/>
        <w:spacing w:after="0" w:line="240" w:lineRule="exact"/>
        <w:ind w:firstLine="567"/>
        <w:jc w:val="center"/>
        <w:outlineLvl w:val="2"/>
        <w:rPr>
          <w:rFonts w:ascii="Times New Roman" w:hAnsi="Times New Roman"/>
          <w:sz w:val="28"/>
          <w:szCs w:val="28"/>
        </w:rPr>
      </w:pPr>
    </w:p>
    <w:p w:rsidR="00332C29" w:rsidRDefault="00332C29" w:rsidP="00332C29">
      <w:pPr>
        <w:widowControl w:val="0"/>
        <w:autoSpaceDE w:val="0"/>
        <w:autoSpaceDN w:val="0"/>
        <w:adjustRightInd w:val="0"/>
        <w:spacing w:after="0" w:line="240" w:lineRule="exact"/>
        <w:ind w:firstLine="567"/>
        <w:jc w:val="center"/>
        <w:outlineLvl w:val="2"/>
        <w:rPr>
          <w:rFonts w:ascii="Times New Roman" w:hAnsi="Times New Roman"/>
          <w:sz w:val="28"/>
          <w:szCs w:val="28"/>
        </w:rPr>
      </w:pPr>
      <w:r w:rsidRPr="0063315C">
        <w:rPr>
          <w:rFonts w:ascii="Times New Roman" w:hAnsi="Times New Roman"/>
          <w:sz w:val="28"/>
          <w:szCs w:val="28"/>
        </w:rPr>
        <w:t>Исчерпывающий перечень документов, необходимых</w:t>
      </w:r>
    </w:p>
    <w:p w:rsidR="00332C29" w:rsidRDefault="00332C29" w:rsidP="00332C29">
      <w:pPr>
        <w:widowControl w:val="0"/>
        <w:autoSpaceDE w:val="0"/>
        <w:autoSpaceDN w:val="0"/>
        <w:adjustRightInd w:val="0"/>
        <w:spacing w:after="0" w:line="240" w:lineRule="exact"/>
        <w:ind w:firstLine="567"/>
        <w:jc w:val="center"/>
        <w:outlineLvl w:val="2"/>
        <w:rPr>
          <w:rFonts w:ascii="Times New Roman" w:hAnsi="Times New Roman"/>
          <w:sz w:val="28"/>
          <w:szCs w:val="28"/>
        </w:rPr>
      </w:pPr>
      <w:r w:rsidRPr="0063315C">
        <w:rPr>
          <w:rFonts w:ascii="Times New Roman" w:hAnsi="Times New Roman"/>
          <w:sz w:val="28"/>
          <w:szCs w:val="28"/>
        </w:rPr>
        <w:t xml:space="preserve">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находятся в распоряжении иных органов и организаций, участвующих в предоставлении услуги, </w:t>
      </w:r>
      <w:r>
        <w:rPr>
          <w:rFonts w:ascii="Times New Roman" w:hAnsi="Times New Roman"/>
          <w:sz w:val="28"/>
          <w:szCs w:val="28"/>
        </w:rPr>
        <w:t>и запрашиваются в режиме межведомственного информационного взаимодействия</w:t>
      </w:r>
    </w:p>
    <w:p w:rsidR="00332C29" w:rsidRPr="008762C2"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p>
    <w:p w:rsidR="00332C29" w:rsidRDefault="00332C29" w:rsidP="00332C29">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17</w:t>
      </w:r>
      <w:r w:rsidRPr="0063315C">
        <w:rPr>
          <w:rFonts w:ascii="Times New Roman" w:hAnsi="Times New Roman"/>
          <w:sz w:val="28"/>
          <w:szCs w:val="28"/>
        </w:rPr>
        <w:t>. </w:t>
      </w:r>
      <w:r>
        <w:rPr>
          <w:rFonts w:ascii="Times New Roman" w:hAnsi="Times New Roman"/>
          <w:sz w:val="28"/>
          <w:szCs w:val="28"/>
        </w:rPr>
        <w:t>В целях предоставления услуги в порядке межведомственного информационного взаимодействия запрашиваются следующие документы:</w:t>
      </w:r>
    </w:p>
    <w:p w:rsidR="00332C29" w:rsidRDefault="00332C29" w:rsidP="00332C29">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 для выдачи разрешения </w:t>
      </w:r>
      <w:r w:rsidRPr="00E07634">
        <w:rPr>
          <w:rFonts w:ascii="Times New Roman" w:hAnsi="Times New Roman"/>
          <w:sz w:val="28"/>
          <w:szCs w:val="28"/>
        </w:rPr>
        <w:t>на право организации розничного рынка</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9"/>
        <w:jc w:val="both"/>
        <w:outlineLvl w:val="2"/>
        <w:rPr>
          <w:rFonts w:ascii="Times New Roman" w:hAnsi="Times New Roman"/>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29"/>
        <w:gridCol w:w="3260"/>
      </w:tblGrid>
      <w:tr w:rsidR="00332C29" w:rsidRPr="00A74FF1" w:rsidTr="004823AD">
        <w:tc>
          <w:tcPr>
            <w:tcW w:w="303" w:type="pct"/>
          </w:tcPr>
          <w:p w:rsidR="00332C29" w:rsidRPr="00A74FF1" w:rsidRDefault="00332C29" w:rsidP="004823AD">
            <w:pPr>
              <w:pStyle w:val="ConsPlusNormal"/>
              <w:snapToGrid w:val="0"/>
              <w:jc w:val="center"/>
              <w:rPr>
                <w:rFonts w:ascii="Times New Roman" w:hAnsi="Times New Roman" w:cs="Times New Roman"/>
                <w:sz w:val="28"/>
                <w:szCs w:val="28"/>
              </w:rPr>
            </w:pPr>
            <w:r w:rsidRPr="00A74FF1">
              <w:rPr>
                <w:rFonts w:ascii="Times New Roman" w:hAnsi="Times New Roman" w:cs="Times New Roman"/>
                <w:sz w:val="28"/>
                <w:szCs w:val="28"/>
              </w:rPr>
              <w:t>№</w:t>
            </w:r>
          </w:p>
        </w:tc>
        <w:tc>
          <w:tcPr>
            <w:tcW w:w="2955" w:type="pct"/>
          </w:tcPr>
          <w:p w:rsidR="00332C29" w:rsidRPr="00A74FF1" w:rsidRDefault="00332C29" w:rsidP="004823AD">
            <w:pPr>
              <w:pStyle w:val="ConsPlusNormal"/>
              <w:snapToGrid w:val="0"/>
              <w:jc w:val="center"/>
              <w:rPr>
                <w:rFonts w:ascii="Times New Roman" w:hAnsi="Times New Roman" w:cs="Times New Roman"/>
                <w:sz w:val="28"/>
                <w:szCs w:val="28"/>
              </w:rPr>
            </w:pPr>
            <w:r w:rsidRPr="00A74FF1">
              <w:rPr>
                <w:rFonts w:ascii="Times New Roman" w:hAnsi="Times New Roman" w:cs="Times New Roman"/>
                <w:sz w:val="28"/>
                <w:szCs w:val="28"/>
              </w:rPr>
              <w:t>Наименование документа</w:t>
            </w:r>
          </w:p>
        </w:tc>
        <w:tc>
          <w:tcPr>
            <w:tcW w:w="1742" w:type="pct"/>
          </w:tcPr>
          <w:p w:rsidR="00332C29" w:rsidRPr="00A74FF1" w:rsidRDefault="00332C29" w:rsidP="004823AD">
            <w:pPr>
              <w:pStyle w:val="ConsPlusNormal"/>
              <w:snapToGrid w:val="0"/>
              <w:ind w:firstLine="15"/>
              <w:jc w:val="center"/>
              <w:rPr>
                <w:rFonts w:ascii="Times New Roman" w:hAnsi="Times New Roman" w:cs="Times New Roman"/>
                <w:sz w:val="28"/>
                <w:szCs w:val="28"/>
              </w:rPr>
            </w:pPr>
            <w:r w:rsidRPr="00A74FF1">
              <w:rPr>
                <w:rFonts w:ascii="Times New Roman" w:hAnsi="Times New Roman" w:cs="Times New Roman"/>
                <w:sz w:val="28"/>
                <w:szCs w:val="28"/>
              </w:rPr>
              <w:t>Наименование органа, с которым осуществляется межведомственное взаимодействие</w:t>
            </w:r>
          </w:p>
        </w:tc>
      </w:tr>
      <w:tr w:rsidR="00332C29" w:rsidRPr="00A74FF1" w:rsidTr="004823AD">
        <w:tblPrEx>
          <w:tblLook w:val="0000"/>
        </w:tblPrEx>
        <w:trPr>
          <w:trHeight w:val="647"/>
        </w:trPr>
        <w:tc>
          <w:tcPr>
            <w:tcW w:w="303" w:type="pct"/>
          </w:tcPr>
          <w:p w:rsidR="00332C29" w:rsidRPr="00A74FF1" w:rsidRDefault="00332C29" w:rsidP="004823AD">
            <w:pPr>
              <w:widowControl w:val="0"/>
              <w:autoSpaceDE w:val="0"/>
              <w:autoSpaceDN w:val="0"/>
              <w:adjustRightInd w:val="0"/>
              <w:spacing w:after="0" w:line="240" w:lineRule="auto"/>
              <w:jc w:val="center"/>
              <w:rPr>
                <w:rFonts w:ascii="Times New Roman" w:hAnsi="Times New Roman"/>
                <w:sz w:val="28"/>
                <w:szCs w:val="28"/>
              </w:rPr>
            </w:pPr>
            <w:r w:rsidRPr="00A74FF1">
              <w:rPr>
                <w:rFonts w:ascii="Times New Roman" w:hAnsi="Times New Roman"/>
                <w:sz w:val="28"/>
                <w:szCs w:val="28"/>
              </w:rPr>
              <w:t>1.</w:t>
            </w:r>
          </w:p>
        </w:tc>
        <w:tc>
          <w:tcPr>
            <w:tcW w:w="2955" w:type="pct"/>
          </w:tcPr>
          <w:p w:rsidR="00332C29" w:rsidRPr="000D571D" w:rsidRDefault="00332C29" w:rsidP="001E1F06">
            <w:pPr>
              <w:autoSpaceDE w:val="0"/>
              <w:autoSpaceDN w:val="0"/>
              <w:adjustRightInd w:val="0"/>
              <w:spacing w:after="0" w:line="240" w:lineRule="auto"/>
              <w:jc w:val="both"/>
              <w:outlineLvl w:val="1"/>
              <w:rPr>
                <w:rFonts w:ascii="Times New Roman" w:hAnsi="Times New Roman"/>
                <w:sz w:val="28"/>
                <w:szCs w:val="28"/>
              </w:rPr>
            </w:pPr>
            <w:r w:rsidRPr="000D571D">
              <w:rPr>
                <w:rFonts w:ascii="Times New Roman" w:hAnsi="Times New Roman"/>
                <w:sz w:val="28"/>
                <w:szCs w:val="28"/>
              </w:rPr>
              <w:t xml:space="preserve">Выписка из Единого государственного реестра юридических лиц </w:t>
            </w:r>
            <w:r w:rsidR="001E1F06">
              <w:rPr>
                <w:rFonts w:ascii="Times New Roman" w:hAnsi="Times New Roman"/>
                <w:sz w:val="28"/>
                <w:szCs w:val="28"/>
              </w:rPr>
              <w:t>о юридическом лице, являющимся заявителем</w:t>
            </w:r>
          </w:p>
        </w:tc>
        <w:tc>
          <w:tcPr>
            <w:tcW w:w="1742" w:type="pct"/>
          </w:tcPr>
          <w:p w:rsidR="00332C29" w:rsidRPr="000D571D" w:rsidRDefault="00332C29" w:rsidP="004823AD">
            <w:pPr>
              <w:spacing w:after="0" w:line="240" w:lineRule="auto"/>
              <w:jc w:val="both"/>
              <w:rPr>
                <w:rFonts w:ascii="Times New Roman" w:hAnsi="Times New Roman"/>
                <w:sz w:val="28"/>
                <w:szCs w:val="28"/>
              </w:rPr>
            </w:pPr>
            <w:r w:rsidRPr="000D571D">
              <w:rPr>
                <w:rFonts w:ascii="Times New Roman" w:hAnsi="Times New Roman"/>
                <w:sz w:val="28"/>
                <w:szCs w:val="28"/>
              </w:rPr>
              <w:t>ФНС России по СК</w:t>
            </w:r>
          </w:p>
        </w:tc>
      </w:tr>
      <w:tr w:rsidR="00332C29" w:rsidRPr="00A74FF1" w:rsidTr="004823AD">
        <w:tblPrEx>
          <w:tblLook w:val="0000"/>
        </w:tblPrEx>
        <w:tc>
          <w:tcPr>
            <w:tcW w:w="303" w:type="pct"/>
          </w:tcPr>
          <w:p w:rsidR="00332C29" w:rsidRPr="00E07634" w:rsidRDefault="00332C29" w:rsidP="004823AD">
            <w:pPr>
              <w:widowControl w:val="0"/>
              <w:autoSpaceDE w:val="0"/>
              <w:autoSpaceDN w:val="0"/>
              <w:adjustRightInd w:val="0"/>
              <w:spacing w:after="0" w:line="240" w:lineRule="auto"/>
              <w:jc w:val="center"/>
              <w:rPr>
                <w:rFonts w:ascii="Times New Roman" w:hAnsi="Times New Roman"/>
                <w:sz w:val="28"/>
                <w:szCs w:val="28"/>
              </w:rPr>
            </w:pPr>
            <w:r w:rsidRPr="00E07634">
              <w:rPr>
                <w:rFonts w:ascii="Times New Roman" w:hAnsi="Times New Roman"/>
                <w:sz w:val="28"/>
                <w:szCs w:val="28"/>
              </w:rPr>
              <w:t>2.</w:t>
            </w:r>
          </w:p>
        </w:tc>
        <w:tc>
          <w:tcPr>
            <w:tcW w:w="2955" w:type="pct"/>
          </w:tcPr>
          <w:p w:rsidR="00332C29" w:rsidRPr="000D571D" w:rsidRDefault="00332C29" w:rsidP="004823AD">
            <w:pPr>
              <w:autoSpaceDE w:val="0"/>
              <w:autoSpaceDN w:val="0"/>
              <w:adjustRightInd w:val="0"/>
              <w:spacing w:after="0" w:line="240" w:lineRule="auto"/>
              <w:jc w:val="both"/>
              <w:outlineLvl w:val="1"/>
              <w:rPr>
                <w:rFonts w:ascii="Times New Roman" w:hAnsi="Times New Roman"/>
                <w:sz w:val="28"/>
                <w:szCs w:val="28"/>
              </w:rPr>
            </w:pPr>
            <w:r w:rsidRPr="000D571D">
              <w:rPr>
                <w:rFonts w:ascii="Times New Roman" w:hAnsi="Times New Roman"/>
                <w:sz w:val="28"/>
                <w:szCs w:val="28"/>
              </w:rPr>
              <w:t>Выписка из Единого государственного реестра недвижимости о</w:t>
            </w:r>
            <w:r>
              <w:rPr>
                <w:rFonts w:ascii="Times New Roman" w:hAnsi="Times New Roman"/>
                <w:sz w:val="28"/>
                <w:szCs w:val="28"/>
              </w:rPr>
              <w:t>б</w:t>
            </w:r>
            <w:r w:rsidRPr="000D571D">
              <w:rPr>
                <w:rFonts w:ascii="Times New Roman" w:hAnsi="Times New Roman"/>
                <w:sz w:val="28"/>
                <w:szCs w:val="28"/>
              </w:rPr>
              <w:t xml:space="preserve"> объект</w:t>
            </w:r>
            <w:r>
              <w:rPr>
                <w:rFonts w:ascii="Times New Roman" w:hAnsi="Times New Roman"/>
                <w:sz w:val="28"/>
                <w:szCs w:val="28"/>
              </w:rPr>
              <w:t>е недвижимости</w:t>
            </w:r>
            <w:r w:rsidRPr="000D571D">
              <w:rPr>
                <w:rFonts w:ascii="Times New Roman" w:hAnsi="Times New Roman"/>
                <w:sz w:val="28"/>
                <w:szCs w:val="28"/>
              </w:rPr>
              <w:t xml:space="preserve"> </w:t>
            </w:r>
          </w:p>
        </w:tc>
        <w:tc>
          <w:tcPr>
            <w:tcW w:w="1742" w:type="pct"/>
          </w:tcPr>
          <w:p w:rsidR="00332C29" w:rsidRPr="000D571D" w:rsidRDefault="00332C29" w:rsidP="004823AD">
            <w:pPr>
              <w:spacing w:after="0" w:line="240" w:lineRule="auto"/>
              <w:jc w:val="both"/>
              <w:rPr>
                <w:rFonts w:ascii="Times New Roman" w:hAnsi="Times New Roman"/>
                <w:bCs/>
                <w:sz w:val="28"/>
                <w:szCs w:val="28"/>
              </w:rPr>
            </w:pPr>
            <w:r w:rsidRPr="000D571D">
              <w:rPr>
                <w:rFonts w:ascii="Times New Roman" w:hAnsi="Times New Roman"/>
                <w:bCs/>
                <w:sz w:val="28"/>
                <w:szCs w:val="28"/>
              </w:rPr>
              <w:t xml:space="preserve">Филиал ФГБУ «ФКП </w:t>
            </w:r>
            <w:proofErr w:type="spellStart"/>
            <w:r w:rsidRPr="000D571D">
              <w:rPr>
                <w:rFonts w:ascii="Times New Roman" w:hAnsi="Times New Roman"/>
                <w:bCs/>
                <w:sz w:val="28"/>
                <w:szCs w:val="28"/>
              </w:rPr>
              <w:t>Росреестра</w:t>
            </w:r>
            <w:proofErr w:type="spellEnd"/>
            <w:r w:rsidRPr="000D571D">
              <w:rPr>
                <w:rFonts w:ascii="Times New Roman" w:hAnsi="Times New Roman"/>
                <w:bCs/>
                <w:sz w:val="28"/>
                <w:szCs w:val="28"/>
              </w:rPr>
              <w:t>» по СК</w:t>
            </w:r>
          </w:p>
        </w:tc>
      </w:tr>
    </w:tbl>
    <w:p w:rsidR="00332C29" w:rsidRDefault="00332C29" w:rsidP="00332C29">
      <w:pPr>
        <w:autoSpaceDE w:val="0"/>
        <w:autoSpaceDN w:val="0"/>
        <w:adjustRightInd w:val="0"/>
        <w:spacing w:after="0" w:line="240" w:lineRule="auto"/>
        <w:ind w:firstLine="709"/>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для </w:t>
      </w:r>
      <w:r w:rsidR="007C1D59">
        <w:rPr>
          <w:rFonts w:ascii="Times New Roman" w:hAnsi="Times New Roman"/>
          <w:sz w:val="28"/>
          <w:szCs w:val="28"/>
        </w:rPr>
        <w:t xml:space="preserve">выдачи </w:t>
      </w:r>
      <w:r w:rsidRPr="00E07634">
        <w:rPr>
          <w:rFonts w:ascii="Times New Roman" w:hAnsi="Times New Roman"/>
          <w:sz w:val="28"/>
          <w:szCs w:val="28"/>
        </w:rPr>
        <w:t>переоформлен</w:t>
      </w:r>
      <w:r w:rsidR="007C1D59">
        <w:rPr>
          <w:rFonts w:ascii="Times New Roman" w:hAnsi="Times New Roman"/>
          <w:sz w:val="28"/>
          <w:szCs w:val="28"/>
        </w:rPr>
        <w:t>ного</w:t>
      </w:r>
      <w:r>
        <w:rPr>
          <w:rFonts w:ascii="Times New Roman" w:hAnsi="Times New Roman"/>
          <w:sz w:val="28"/>
          <w:szCs w:val="28"/>
        </w:rPr>
        <w:t xml:space="preserve"> </w:t>
      </w:r>
      <w:r w:rsidRPr="00250FA4">
        <w:rPr>
          <w:rFonts w:ascii="Times New Roman" w:hAnsi="Times New Roman"/>
          <w:sz w:val="28"/>
          <w:szCs w:val="28"/>
        </w:rPr>
        <w:t>разрешения</w:t>
      </w:r>
      <w:r>
        <w:rPr>
          <w:rFonts w:ascii="Times New Roman" w:hAnsi="Times New Roman"/>
          <w:sz w:val="28"/>
          <w:szCs w:val="28"/>
        </w:rPr>
        <w:t xml:space="preserve"> </w:t>
      </w:r>
      <w:r w:rsidRPr="00E07634">
        <w:rPr>
          <w:rFonts w:ascii="Times New Roman" w:hAnsi="Times New Roman"/>
          <w:sz w:val="28"/>
          <w:szCs w:val="28"/>
        </w:rPr>
        <w:t>на право организации розничного рынка</w:t>
      </w:r>
      <w:r>
        <w:rPr>
          <w:rFonts w:ascii="Times New Roman" w:hAnsi="Times New Roman"/>
          <w:sz w:val="28"/>
          <w:szCs w:val="28"/>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29"/>
        <w:gridCol w:w="3260"/>
      </w:tblGrid>
      <w:tr w:rsidR="00332C29" w:rsidRPr="00A74FF1" w:rsidTr="004823AD">
        <w:tc>
          <w:tcPr>
            <w:tcW w:w="303" w:type="pct"/>
          </w:tcPr>
          <w:p w:rsidR="00332C29" w:rsidRPr="00A74FF1" w:rsidRDefault="00332C29" w:rsidP="004823AD">
            <w:pPr>
              <w:pStyle w:val="ConsPlusNormal"/>
              <w:snapToGrid w:val="0"/>
              <w:jc w:val="center"/>
              <w:rPr>
                <w:rFonts w:ascii="Times New Roman" w:hAnsi="Times New Roman" w:cs="Times New Roman"/>
                <w:sz w:val="28"/>
                <w:szCs w:val="28"/>
              </w:rPr>
            </w:pPr>
            <w:r w:rsidRPr="00A74FF1">
              <w:rPr>
                <w:rFonts w:ascii="Times New Roman" w:hAnsi="Times New Roman" w:cs="Times New Roman"/>
                <w:sz w:val="28"/>
                <w:szCs w:val="28"/>
              </w:rPr>
              <w:t>№</w:t>
            </w:r>
          </w:p>
        </w:tc>
        <w:tc>
          <w:tcPr>
            <w:tcW w:w="2955" w:type="pct"/>
          </w:tcPr>
          <w:p w:rsidR="00332C29" w:rsidRPr="00A74FF1" w:rsidRDefault="00332C29" w:rsidP="004823AD">
            <w:pPr>
              <w:pStyle w:val="ConsPlusNormal"/>
              <w:snapToGrid w:val="0"/>
              <w:jc w:val="center"/>
              <w:rPr>
                <w:rFonts w:ascii="Times New Roman" w:hAnsi="Times New Roman" w:cs="Times New Roman"/>
                <w:sz w:val="28"/>
                <w:szCs w:val="28"/>
              </w:rPr>
            </w:pPr>
            <w:r w:rsidRPr="00A74FF1">
              <w:rPr>
                <w:rFonts w:ascii="Times New Roman" w:hAnsi="Times New Roman" w:cs="Times New Roman"/>
                <w:sz w:val="28"/>
                <w:szCs w:val="28"/>
              </w:rPr>
              <w:t>Наименование документа</w:t>
            </w:r>
          </w:p>
        </w:tc>
        <w:tc>
          <w:tcPr>
            <w:tcW w:w="1742" w:type="pct"/>
          </w:tcPr>
          <w:p w:rsidR="00332C29" w:rsidRPr="00A74FF1" w:rsidRDefault="00332C29" w:rsidP="004823AD">
            <w:pPr>
              <w:pStyle w:val="ConsPlusNormal"/>
              <w:snapToGrid w:val="0"/>
              <w:ind w:firstLine="15"/>
              <w:jc w:val="center"/>
              <w:rPr>
                <w:rFonts w:ascii="Times New Roman" w:hAnsi="Times New Roman" w:cs="Times New Roman"/>
                <w:sz w:val="28"/>
                <w:szCs w:val="28"/>
              </w:rPr>
            </w:pPr>
            <w:r w:rsidRPr="00A74FF1">
              <w:rPr>
                <w:rFonts w:ascii="Times New Roman" w:hAnsi="Times New Roman" w:cs="Times New Roman"/>
                <w:sz w:val="28"/>
                <w:szCs w:val="28"/>
              </w:rPr>
              <w:t xml:space="preserve">Наименование органа, с </w:t>
            </w:r>
            <w:r w:rsidRPr="00A74FF1">
              <w:rPr>
                <w:rFonts w:ascii="Times New Roman" w:hAnsi="Times New Roman" w:cs="Times New Roman"/>
                <w:sz w:val="28"/>
                <w:szCs w:val="28"/>
              </w:rPr>
              <w:lastRenderedPageBreak/>
              <w:t>которым осуществляется межведомственное взаимодействие</w:t>
            </w:r>
          </w:p>
        </w:tc>
      </w:tr>
      <w:tr w:rsidR="00332C29" w:rsidRPr="00A74FF1" w:rsidTr="004823AD">
        <w:tblPrEx>
          <w:tblLook w:val="0000"/>
        </w:tblPrEx>
        <w:trPr>
          <w:trHeight w:val="647"/>
        </w:trPr>
        <w:tc>
          <w:tcPr>
            <w:tcW w:w="303" w:type="pct"/>
          </w:tcPr>
          <w:p w:rsidR="00332C29" w:rsidRPr="00A74FF1" w:rsidRDefault="00332C29" w:rsidP="004823AD">
            <w:pPr>
              <w:widowControl w:val="0"/>
              <w:autoSpaceDE w:val="0"/>
              <w:autoSpaceDN w:val="0"/>
              <w:adjustRightInd w:val="0"/>
              <w:spacing w:after="0" w:line="240" w:lineRule="auto"/>
              <w:jc w:val="center"/>
              <w:rPr>
                <w:rFonts w:ascii="Times New Roman" w:hAnsi="Times New Roman"/>
                <w:sz w:val="28"/>
                <w:szCs w:val="28"/>
              </w:rPr>
            </w:pPr>
            <w:r w:rsidRPr="00A74FF1">
              <w:rPr>
                <w:rFonts w:ascii="Times New Roman" w:hAnsi="Times New Roman"/>
                <w:sz w:val="28"/>
                <w:szCs w:val="28"/>
              </w:rPr>
              <w:lastRenderedPageBreak/>
              <w:t>1.</w:t>
            </w:r>
          </w:p>
        </w:tc>
        <w:tc>
          <w:tcPr>
            <w:tcW w:w="2955" w:type="pct"/>
          </w:tcPr>
          <w:p w:rsidR="00332C29" w:rsidRPr="001E1F06" w:rsidRDefault="00332C29" w:rsidP="00973590">
            <w:pPr>
              <w:autoSpaceDE w:val="0"/>
              <w:autoSpaceDN w:val="0"/>
              <w:adjustRightInd w:val="0"/>
              <w:spacing w:after="0" w:line="240" w:lineRule="auto"/>
              <w:jc w:val="both"/>
              <w:outlineLvl w:val="1"/>
              <w:rPr>
                <w:rFonts w:ascii="Times New Roman" w:hAnsi="Times New Roman"/>
                <w:sz w:val="28"/>
                <w:szCs w:val="28"/>
              </w:rPr>
            </w:pPr>
            <w:r w:rsidRPr="001E1F06">
              <w:rPr>
                <w:rFonts w:ascii="Times New Roman" w:hAnsi="Times New Roman"/>
                <w:sz w:val="28"/>
                <w:szCs w:val="28"/>
              </w:rPr>
              <w:t xml:space="preserve">Выписка из Единого государственного реестра юридических лиц </w:t>
            </w:r>
            <w:r w:rsidR="001E1F06" w:rsidRPr="001E1F06">
              <w:rPr>
                <w:rFonts w:ascii="Times New Roman" w:hAnsi="Times New Roman"/>
                <w:sz w:val="28"/>
                <w:szCs w:val="28"/>
              </w:rPr>
              <w:t>о являющ</w:t>
            </w:r>
            <w:r w:rsidR="00973590">
              <w:rPr>
                <w:rFonts w:ascii="Times New Roman" w:hAnsi="Times New Roman"/>
                <w:sz w:val="28"/>
                <w:szCs w:val="28"/>
              </w:rPr>
              <w:t>е</w:t>
            </w:r>
            <w:r w:rsidR="001E1F06" w:rsidRPr="001E1F06">
              <w:rPr>
                <w:rFonts w:ascii="Times New Roman" w:hAnsi="Times New Roman"/>
                <w:sz w:val="28"/>
                <w:szCs w:val="28"/>
              </w:rPr>
              <w:t xml:space="preserve">мся </w:t>
            </w:r>
            <w:proofErr w:type="gramStart"/>
            <w:r w:rsidR="001E1F06" w:rsidRPr="001E1F06">
              <w:rPr>
                <w:rFonts w:ascii="Times New Roman" w:hAnsi="Times New Roman"/>
                <w:sz w:val="28"/>
                <w:szCs w:val="28"/>
              </w:rPr>
              <w:t>заявителем</w:t>
            </w:r>
            <w:proofErr w:type="gramEnd"/>
            <w:r w:rsidR="001E1F06" w:rsidRPr="001E1F06">
              <w:rPr>
                <w:rFonts w:ascii="Times New Roman" w:hAnsi="Times New Roman"/>
                <w:sz w:val="28"/>
                <w:szCs w:val="28"/>
              </w:rPr>
              <w:t xml:space="preserve"> реорганизованно</w:t>
            </w:r>
            <w:r w:rsidR="001E1F06">
              <w:rPr>
                <w:rFonts w:ascii="Times New Roman" w:hAnsi="Times New Roman"/>
                <w:sz w:val="28"/>
                <w:szCs w:val="28"/>
              </w:rPr>
              <w:t>м</w:t>
            </w:r>
            <w:r w:rsidR="001E1F06" w:rsidRPr="001E1F06">
              <w:rPr>
                <w:rFonts w:ascii="Times New Roman" w:hAnsi="Times New Roman"/>
                <w:sz w:val="28"/>
                <w:szCs w:val="28"/>
              </w:rPr>
              <w:t xml:space="preserve"> юридическо</w:t>
            </w:r>
            <w:r w:rsidR="001E1F06">
              <w:rPr>
                <w:rFonts w:ascii="Times New Roman" w:hAnsi="Times New Roman"/>
                <w:sz w:val="28"/>
                <w:szCs w:val="28"/>
              </w:rPr>
              <w:t>м</w:t>
            </w:r>
            <w:r w:rsidR="001E1F06" w:rsidRPr="001E1F06">
              <w:rPr>
                <w:rFonts w:ascii="Times New Roman" w:hAnsi="Times New Roman"/>
                <w:sz w:val="28"/>
                <w:szCs w:val="28"/>
              </w:rPr>
              <w:t xml:space="preserve"> лиц</w:t>
            </w:r>
            <w:r w:rsidR="001E1F06">
              <w:rPr>
                <w:rFonts w:ascii="Times New Roman" w:hAnsi="Times New Roman"/>
                <w:sz w:val="28"/>
                <w:szCs w:val="28"/>
              </w:rPr>
              <w:t>е</w:t>
            </w:r>
            <w:r w:rsidR="001E1F06" w:rsidRPr="001E1F06">
              <w:rPr>
                <w:rFonts w:ascii="Times New Roman" w:hAnsi="Times New Roman"/>
                <w:sz w:val="28"/>
                <w:szCs w:val="28"/>
              </w:rPr>
              <w:t>, юридическ</w:t>
            </w:r>
            <w:r w:rsidR="001E1F06">
              <w:rPr>
                <w:rFonts w:ascii="Times New Roman" w:hAnsi="Times New Roman"/>
                <w:sz w:val="28"/>
                <w:szCs w:val="28"/>
              </w:rPr>
              <w:t>ом</w:t>
            </w:r>
            <w:r w:rsidR="001E1F06" w:rsidRPr="001E1F06">
              <w:rPr>
                <w:rFonts w:ascii="Times New Roman" w:hAnsi="Times New Roman"/>
                <w:sz w:val="28"/>
                <w:szCs w:val="28"/>
              </w:rPr>
              <w:t xml:space="preserve"> лиц</w:t>
            </w:r>
            <w:r w:rsidR="001E1F06">
              <w:rPr>
                <w:rFonts w:ascii="Times New Roman" w:hAnsi="Times New Roman"/>
                <w:sz w:val="28"/>
                <w:szCs w:val="28"/>
              </w:rPr>
              <w:t>е</w:t>
            </w:r>
            <w:r w:rsidR="001E1F06" w:rsidRPr="001E1F06">
              <w:rPr>
                <w:rFonts w:ascii="Times New Roman" w:hAnsi="Times New Roman"/>
                <w:sz w:val="28"/>
                <w:szCs w:val="28"/>
              </w:rPr>
              <w:t xml:space="preserve"> с измененным наименованием или юридическо</w:t>
            </w:r>
            <w:r w:rsidR="001E1F06">
              <w:rPr>
                <w:rFonts w:ascii="Times New Roman" w:hAnsi="Times New Roman"/>
                <w:sz w:val="28"/>
                <w:szCs w:val="28"/>
              </w:rPr>
              <w:t>м</w:t>
            </w:r>
            <w:r w:rsidR="001E1F06" w:rsidRPr="001E1F06">
              <w:rPr>
                <w:rFonts w:ascii="Times New Roman" w:hAnsi="Times New Roman"/>
                <w:sz w:val="28"/>
                <w:szCs w:val="28"/>
              </w:rPr>
              <w:t xml:space="preserve"> лиц</w:t>
            </w:r>
            <w:r w:rsidR="001E1F06">
              <w:rPr>
                <w:rFonts w:ascii="Times New Roman" w:hAnsi="Times New Roman"/>
                <w:sz w:val="28"/>
                <w:szCs w:val="28"/>
              </w:rPr>
              <w:t>е</w:t>
            </w:r>
            <w:r w:rsidR="001E1F06" w:rsidRPr="001E1F06">
              <w:rPr>
                <w:rFonts w:ascii="Times New Roman" w:hAnsi="Times New Roman"/>
                <w:sz w:val="28"/>
                <w:szCs w:val="28"/>
              </w:rPr>
              <w:t>, изменивше</w:t>
            </w:r>
            <w:r w:rsidR="001E1F06">
              <w:rPr>
                <w:rFonts w:ascii="Times New Roman" w:hAnsi="Times New Roman"/>
                <w:sz w:val="28"/>
                <w:szCs w:val="28"/>
              </w:rPr>
              <w:t>м</w:t>
            </w:r>
            <w:r w:rsidR="001E1F06" w:rsidRPr="001E1F06">
              <w:rPr>
                <w:rFonts w:ascii="Times New Roman" w:hAnsi="Times New Roman"/>
                <w:sz w:val="28"/>
                <w:szCs w:val="28"/>
              </w:rPr>
              <w:t xml:space="preserve"> тип рынка</w:t>
            </w:r>
            <w:r w:rsidR="00C44498" w:rsidRPr="001E1F06">
              <w:rPr>
                <w:rFonts w:ascii="Times New Roman" w:hAnsi="Times New Roman"/>
                <w:sz w:val="28"/>
                <w:szCs w:val="28"/>
              </w:rPr>
              <w:t xml:space="preserve"> </w:t>
            </w:r>
          </w:p>
        </w:tc>
        <w:tc>
          <w:tcPr>
            <w:tcW w:w="1742" w:type="pct"/>
          </w:tcPr>
          <w:p w:rsidR="00332C29" w:rsidRPr="00A74FF1" w:rsidRDefault="00332C29" w:rsidP="004823AD">
            <w:pPr>
              <w:spacing w:after="0" w:line="240" w:lineRule="auto"/>
              <w:jc w:val="both"/>
              <w:rPr>
                <w:rFonts w:ascii="Times New Roman" w:hAnsi="Times New Roman"/>
                <w:sz w:val="28"/>
                <w:szCs w:val="28"/>
              </w:rPr>
            </w:pPr>
            <w:r w:rsidRPr="00A74FF1">
              <w:rPr>
                <w:rFonts w:ascii="Times New Roman" w:hAnsi="Times New Roman"/>
                <w:sz w:val="28"/>
                <w:szCs w:val="28"/>
              </w:rPr>
              <w:t>Ф</w:t>
            </w:r>
            <w:r>
              <w:rPr>
                <w:rFonts w:ascii="Times New Roman" w:hAnsi="Times New Roman"/>
                <w:sz w:val="28"/>
                <w:szCs w:val="28"/>
              </w:rPr>
              <w:t xml:space="preserve">НС </w:t>
            </w:r>
            <w:r w:rsidRPr="00A74FF1">
              <w:rPr>
                <w:rFonts w:ascii="Times New Roman" w:hAnsi="Times New Roman"/>
                <w:sz w:val="28"/>
                <w:szCs w:val="28"/>
              </w:rPr>
              <w:t>России</w:t>
            </w:r>
            <w:r>
              <w:rPr>
                <w:rFonts w:ascii="Times New Roman" w:hAnsi="Times New Roman"/>
                <w:sz w:val="28"/>
                <w:szCs w:val="28"/>
              </w:rPr>
              <w:t xml:space="preserve"> по СК</w:t>
            </w:r>
          </w:p>
        </w:tc>
      </w:tr>
    </w:tbl>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3) для </w:t>
      </w:r>
      <w:r w:rsidR="007C1D59">
        <w:rPr>
          <w:rFonts w:ascii="Times New Roman" w:eastAsiaTheme="minorHAnsi" w:hAnsi="Times New Roman"/>
          <w:sz w:val="28"/>
          <w:szCs w:val="28"/>
        </w:rPr>
        <w:t xml:space="preserve">выдачи </w:t>
      </w:r>
      <w:r w:rsidR="007C1D59" w:rsidRPr="000D2BBE">
        <w:rPr>
          <w:rFonts w:ascii="Times New Roman" w:hAnsi="Times New Roman"/>
          <w:sz w:val="28"/>
          <w:szCs w:val="28"/>
        </w:rPr>
        <w:t>разрешения</w:t>
      </w:r>
      <w:r w:rsidR="007C1D59">
        <w:rPr>
          <w:rFonts w:ascii="Times New Roman" w:hAnsi="Times New Roman"/>
          <w:sz w:val="28"/>
          <w:szCs w:val="28"/>
        </w:rPr>
        <w:t xml:space="preserve"> </w:t>
      </w:r>
      <w:r w:rsidR="007C1D59" w:rsidRPr="00E07634">
        <w:rPr>
          <w:rFonts w:ascii="Times New Roman" w:hAnsi="Times New Roman"/>
          <w:sz w:val="28"/>
          <w:szCs w:val="28"/>
        </w:rPr>
        <w:t xml:space="preserve">на право организации розничного рынка </w:t>
      </w:r>
      <w:r w:rsidR="007C1D59">
        <w:rPr>
          <w:rFonts w:ascii="Times New Roman" w:hAnsi="Times New Roman"/>
          <w:sz w:val="28"/>
          <w:szCs w:val="28"/>
        </w:rPr>
        <w:t xml:space="preserve">с </w:t>
      </w:r>
      <w:r w:rsidR="007C1D59" w:rsidRPr="000D2BBE">
        <w:rPr>
          <w:rFonts w:ascii="Times New Roman" w:hAnsi="Times New Roman"/>
          <w:sz w:val="28"/>
          <w:szCs w:val="28"/>
        </w:rPr>
        <w:t>продлен</w:t>
      </w:r>
      <w:r w:rsidR="007C1D59">
        <w:rPr>
          <w:rFonts w:ascii="Times New Roman" w:hAnsi="Times New Roman"/>
          <w:sz w:val="28"/>
          <w:szCs w:val="28"/>
        </w:rPr>
        <w:t xml:space="preserve">ным </w:t>
      </w:r>
      <w:r w:rsidR="007C1D59" w:rsidRPr="000D2BBE">
        <w:rPr>
          <w:rFonts w:ascii="Times New Roman" w:hAnsi="Times New Roman"/>
          <w:sz w:val="28"/>
          <w:szCs w:val="28"/>
        </w:rPr>
        <w:t>сроко</w:t>
      </w:r>
      <w:r w:rsidR="007C1D59">
        <w:rPr>
          <w:rFonts w:ascii="Times New Roman" w:hAnsi="Times New Roman"/>
          <w:sz w:val="28"/>
          <w:szCs w:val="28"/>
        </w:rPr>
        <w:t>м</w:t>
      </w:r>
      <w:r w:rsidR="007C1D59" w:rsidRPr="000D2BBE">
        <w:rPr>
          <w:rFonts w:ascii="Times New Roman" w:hAnsi="Times New Roman"/>
          <w:sz w:val="28"/>
          <w:szCs w:val="28"/>
        </w:rPr>
        <w:t xml:space="preserve"> действия </w:t>
      </w:r>
      <w:r w:rsidR="001733C9">
        <w:rPr>
          <w:rFonts w:ascii="Times New Roman" w:hAnsi="Times New Roman"/>
          <w:sz w:val="28"/>
          <w:szCs w:val="28"/>
        </w:rPr>
        <w:t xml:space="preserve">и </w:t>
      </w:r>
      <w:r w:rsidR="001733C9">
        <w:rPr>
          <w:rFonts w:ascii="Times New Roman" w:hAnsi="Times New Roman"/>
          <w:color w:val="000000"/>
          <w:sz w:val="28"/>
          <w:szCs w:val="28"/>
        </w:rPr>
        <w:t xml:space="preserve">дубликата или копии разрешения </w:t>
      </w:r>
      <w:r w:rsidR="001733C9" w:rsidRPr="00540B38">
        <w:rPr>
          <w:rFonts w:ascii="Times New Roman" w:hAnsi="Times New Roman"/>
          <w:color w:val="000000"/>
          <w:sz w:val="28"/>
          <w:szCs w:val="28"/>
        </w:rPr>
        <w:t>на пра</w:t>
      </w:r>
      <w:r w:rsidR="001733C9">
        <w:rPr>
          <w:rFonts w:ascii="Times New Roman" w:hAnsi="Times New Roman"/>
          <w:color w:val="000000"/>
          <w:sz w:val="28"/>
          <w:szCs w:val="28"/>
        </w:rPr>
        <w:t>во организации розничного рынка</w:t>
      </w:r>
      <w:r w:rsidR="001733C9">
        <w:rPr>
          <w:rFonts w:ascii="Times New Roman" w:eastAsiaTheme="minorHAnsi" w:hAnsi="Times New Roman"/>
          <w:sz w:val="28"/>
          <w:szCs w:val="28"/>
        </w:rPr>
        <w:t xml:space="preserve"> </w:t>
      </w:r>
      <w:r>
        <w:rPr>
          <w:rFonts w:ascii="Times New Roman" w:eastAsiaTheme="minorHAnsi" w:hAnsi="Times New Roman"/>
          <w:sz w:val="28"/>
          <w:szCs w:val="28"/>
        </w:rPr>
        <w:t>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города Ставрополя, которые находятся в распоряжении иных органов и организаций, участвующих в предоставлении услуги, не имеется.</w:t>
      </w:r>
      <w:proofErr w:type="gramEnd"/>
    </w:p>
    <w:p w:rsidR="00332C29" w:rsidRPr="00692332" w:rsidRDefault="00332C29" w:rsidP="00332C29">
      <w:pPr>
        <w:autoSpaceDE w:val="0"/>
        <w:autoSpaceDN w:val="0"/>
        <w:adjustRightInd w:val="0"/>
        <w:spacing w:after="0" w:line="240" w:lineRule="auto"/>
        <w:ind w:firstLine="709"/>
        <w:jc w:val="both"/>
        <w:outlineLvl w:val="1"/>
        <w:rPr>
          <w:rFonts w:ascii="Times New Roman" w:hAnsi="Times New Roman"/>
          <w:sz w:val="28"/>
          <w:szCs w:val="28"/>
        </w:rPr>
      </w:pPr>
      <w:r w:rsidRPr="00692332">
        <w:rPr>
          <w:rFonts w:ascii="Times New Roman" w:hAnsi="Times New Roman"/>
          <w:sz w:val="28"/>
          <w:szCs w:val="28"/>
        </w:rPr>
        <w:t xml:space="preserve">Документы, указанные в </w:t>
      </w:r>
      <w:r>
        <w:rPr>
          <w:rFonts w:ascii="Times New Roman" w:hAnsi="Times New Roman"/>
          <w:sz w:val="28"/>
          <w:szCs w:val="28"/>
        </w:rPr>
        <w:t>настоящем пункте Административного регламента</w:t>
      </w:r>
      <w:r>
        <w:rPr>
          <w:rFonts w:ascii="Times New Roman" w:eastAsia="Arial CYR" w:hAnsi="Times New Roman"/>
          <w:bCs/>
          <w:sz w:val="28"/>
          <w:szCs w:val="28"/>
          <w:lang w:eastAsia="ar-SA"/>
        </w:rPr>
        <w:t>,</w:t>
      </w:r>
      <w:r w:rsidRPr="00692332">
        <w:rPr>
          <w:rFonts w:ascii="Times New Roman" w:eastAsia="Arial CYR" w:hAnsi="Times New Roman"/>
          <w:bCs/>
          <w:sz w:val="28"/>
          <w:szCs w:val="28"/>
          <w:lang w:eastAsia="ar-SA"/>
        </w:rPr>
        <w:t xml:space="preserve"> </w:t>
      </w:r>
      <w:r w:rsidRPr="00692332">
        <w:rPr>
          <w:rFonts w:ascii="Times New Roman" w:hAnsi="Times New Roman"/>
          <w:sz w:val="28"/>
          <w:szCs w:val="28"/>
        </w:rPr>
        <w:t xml:space="preserve">заявитель вправе представить </w:t>
      </w:r>
      <w:r>
        <w:rPr>
          <w:rFonts w:ascii="Times New Roman" w:hAnsi="Times New Roman"/>
          <w:sz w:val="28"/>
          <w:szCs w:val="28"/>
        </w:rPr>
        <w:t>лично</w:t>
      </w:r>
      <w:r w:rsidRPr="00692332">
        <w:rPr>
          <w:rFonts w:ascii="Times New Roman" w:hAnsi="Times New Roman"/>
          <w:sz w:val="28"/>
          <w:szCs w:val="28"/>
        </w:rPr>
        <w:t>.</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18. </w:t>
      </w:r>
      <w:r w:rsidRPr="002B2AF9">
        <w:rPr>
          <w:rFonts w:ascii="Times New Roman" w:hAnsi="Times New Roman"/>
          <w:sz w:val="28"/>
          <w:szCs w:val="28"/>
        </w:rPr>
        <w:t xml:space="preserve">В соответствии с </w:t>
      </w:r>
      <w:hyperlink r:id="rId18" w:history="1">
        <w:r w:rsidRPr="000E12D5">
          <w:rPr>
            <w:rFonts w:ascii="Times New Roman" w:hAnsi="Times New Roman"/>
            <w:sz w:val="28"/>
            <w:szCs w:val="28"/>
          </w:rPr>
          <w:t>пунктами 1</w:t>
        </w:r>
      </w:hyperlink>
      <w:r w:rsidRPr="000E12D5">
        <w:rPr>
          <w:rFonts w:ascii="Times New Roman" w:hAnsi="Times New Roman"/>
          <w:sz w:val="28"/>
          <w:szCs w:val="28"/>
        </w:rPr>
        <w:t xml:space="preserve"> и </w:t>
      </w:r>
      <w:hyperlink r:id="rId19" w:history="1">
        <w:r w:rsidRPr="000E12D5">
          <w:rPr>
            <w:rFonts w:ascii="Times New Roman" w:hAnsi="Times New Roman"/>
            <w:sz w:val="28"/>
            <w:szCs w:val="28"/>
          </w:rPr>
          <w:t xml:space="preserve">2 </w:t>
        </w:r>
        <w:r>
          <w:rPr>
            <w:rFonts w:ascii="Times New Roman" w:hAnsi="Times New Roman"/>
            <w:sz w:val="28"/>
            <w:szCs w:val="28"/>
          </w:rPr>
          <w:t xml:space="preserve">части 1 </w:t>
        </w:r>
        <w:r w:rsidRPr="000E12D5">
          <w:rPr>
            <w:rFonts w:ascii="Times New Roman" w:hAnsi="Times New Roman"/>
            <w:sz w:val="28"/>
            <w:szCs w:val="28"/>
          </w:rPr>
          <w:t>статьи 7</w:t>
        </w:r>
      </w:hyperlink>
      <w:r w:rsidRPr="002B2AF9">
        <w:rPr>
          <w:rFonts w:ascii="Times New Roman" w:hAnsi="Times New Roman"/>
          <w:sz w:val="28"/>
          <w:szCs w:val="28"/>
        </w:rPr>
        <w:t xml:space="preserve"> Федерального закона</w:t>
      </w:r>
      <w:r>
        <w:rPr>
          <w:rFonts w:ascii="Times New Roman" w:hAnsi="Times New Roman"/>
          <w:sz w:val="28"/>
          <w:szCs w:val="28"/>
        </w:rPr>
        <w:t xml:space="preserve"> </w:t>
      </w:r>
      <w:r w:rsidRPr="002B2AF9">
        <w:rPr>
          <w:rFonts w:ascii="Times New Roman" w:hAnsi="Times New Roman"/>
          <w:sz w:val="28"/>
          <w:szCs w:val="28"/>
        </w:rPr>
        <w:t xml:space="preserve">от 27 июля 2010 г. </w:t>
      </w:r>
      <w:r>
        <w:rPr>
          <w:rFonts w:ascii="Times New Roman" w:hAnsi="Times New Roman"/>
          <w:sz w:val="28"/>
          <w:szCs w:val="28"/>
        </w:rPr>
        <w:t>№</w:t>
      </w:r>
      <w:r w:rsidRPr="002B2AF9">
        <w:rPr>
          <w:rFonts w:ascii="Times New Roman" w:hAnsi="Times New Roman"/>
          <w:sz w:val="28"/>
          <w:szCs w:val="28"/>
        </w:rPr>
        <w:t xml:space="preserve"> 210-ФЗ </w:t>
      </w:r>
      <w:r>
        <w:rPr>
          <w:rFonts w:ascii="Times New Roman" w:hAnsi="Times New Roman"/>
          <w:sz w:val="28"/>
          <w:szCs w:val="28"/>
        </w:rPr>
        <w:t>«</w:t>
      </w:r>
      <w:r w:rsidRPr="002B2AF9">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запрещается тре</w:t>
      </w:r>
      <w:r w:rsidRPr="00692332">
        <w:rPr>
          <w:rFonts w:ascii="Times New Roman" w:hAnsi="Times New Roman"/>
          <w:sz w:val="28"/>
          <w:szCs w:val="28"/>
        </w:rPr>
        <w:t>бовать</w:t>
      </w:r>
      <w:r>
        <w:rPr>
          <w:rFonts w:ascii="Times New Roman" w:hAnsi="Times New Roman"/>
          <w:sz w:val="28"/>
          <w:szCs w:val="28"/>
        </w:rPr>
        <w:t xml:space="preserve"> от заявителя</w:t>
      </w:r>
      <w:r w:rsidRPr="00692332">
        <w:rPr>
          <w:rFonts w:ascii="Times New Roman" w:hAnsi="Times New Roman"/>
          <w:sz w:val="28"/>
          <w:szCs w:val="28"/>
        </w:rPr>
        <w:t>:</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69233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692332">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332C29" w:rsidRDefault="00332C29" w:rsidP="00332C29">
      <w:pPr>
        <w:spacing w:after="0" w:line="240" w:lineRule="auto"/>
        <w:ind w:firstLine="600"/>
        <w:jc w:val="center"/>
        <w:rPr>
          <w:rFonts w:ascii="Times New Roman" w:hAnsi="Times New Roman"/>
          <w:sz w:val="28"/>
          <w:szCs w:val="28"/>
        </w:rPr>
      </w:pPr>
    </w:p>
    <w:p w:rsidR="00332C29" w:rsidRDefault="00332C29" w:rsidP="00332C29">
      <w:pPr>
        <w:spacing w:after="0" w:line="240" w:lineRule="exact"/>
        <w:ind w:firstLine="601"/>
        <w:jc w:val="center"/>
        <w:rPr>
          <w:rFonts w:ascii="Times New Roman" w:hAnsi="Times New Roman"/>
          <w:sz w:val="28"/>
          <w:szCs w:val="28"/>
        </w:rPr>
      </w:pPr>
      <w:r w:rsidRPr="00E26CB9">
        <w:rPr>
          <w:rFonts w:ascii="Times New Roman" w:hAnsi="Times New Roman"/>
          <w:sz w:val="28"/>
          <w:szCs w:val="28"/>
        </w:rPr>
        <w:t xml:space="preserve">Исчерпывающий перечень оснований для отказа в приеме </w:t>
      </w:r>
    </w:p>
    <w:p w:rsidR="00332C29" w:rsidRDefault="00332C29" w:rsidP="00332C29">
      <w:pPr>
        <w:spacing w:after="0" w:line="240" w:lineRule="exact"/>
        <w:ind w:firstLine="601"/>
        <w:jc w:val="center"/>
        <w:rPr>
          <w:rFonts w:ascii="Times New Roman" w:hAnsi="Times New Roman"/>
          <w:sz w:val="28"/>
          <w:szCs w:val="28"/>
        </w:rPr>
      </w:pPr>
      <w:r w:rsidRPr="00E26CB9">
        <w:rPr>
          <w:rFonts w:ascii="Times New Roman" w:hAnsi="Times New Roman"/>
          <w:sz w:val="28"/>
          <w:szCs w:val="28"/>
        </w:rPr>
        <w:t>документов, необходимых для пред</w:t>
      </w:r>
      <w:r>
        <w:rPr>
          <w:rFonts w:ascii="Times New Roman" w:hAnsi="Times New Roman"/>
          <w:sz w:val="28"/>
          <w:szCs w:val="28"/>
        </w:rPr>
        <w:t>оставления услуги</w:t>
      </w:r>
    </w:p>
    <w:p w:rsidR="00332C29" w:rsidRPr="004E77FF" w:rsidRDefault="00332C29" w:rsidP="00332C29">
      <w:pPr>
        <w:spacing w:after="0" w:line="240" w:lineRule="auto"/>
        <w:ind w:firstLine="600"/>
        <w:jc w:val="center"/>
        <w:rPr>
          <w:rFonts w:ascii="Times New Roman" w:hAnsi="Times New Roman"/>
          <w:sz w:val="28"/>
          <w:szCs w:val="28"/>
        </w:rPr>
      </w:pP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19</w:t>
      </w:r>
      <w:r w:rsidRPr="004E77FF">
        <w:rPr>
          <w:rFonts w:ascii="Times New Roman" w:hAnsi="Times New Roman"/>
          <w:sz w:val="28"/>
          <w:szCs w:val="28"/>
        </w:rPr>
        <w:t>. </w:t>
      </w:r>
      <w:r w:rsidRPr="00496F8A">
        <w:rPr>
          <w:rFonts w:ascii="Times New Roman" w:hAnsi="Times New Roman"/>
          <w:sz w:val="28"/>
          <w:szCs w:val="28"/>
        </w:rPr>
        <w:t xml:space="preserve">Основанием для отказа </w:t>
      </w:r>
      <w:r>
        <w:rPr>
          <w:rFonts w:ascii="Times New Roman" w:hAnsi="Times New Roman"/>
          <w:sz w:val="28"/>
          <w:szCs w:val="28"/>
        </w:rPr>
        <w:t xml:space="preserve">в приеме специалистами </w:t>
      </w:r>
      <w:r>
        <w:rPr>
          <w:rFonts w:ascii="Times New Roman" w:eastAsiaTheme="minorHAnsi" w:hAnsi="Times New Roman"/>
          <w:sz w:val="28"/>
          <w:szCs w:val="28"/>
        </w:rPr>
        <w:t>Комитета и Центра</w:t>
      </w:r>
      <w:r w:rsidRPr="00496F8A">
        <w:rPr>
          <w:rFonts w:ascii="Times New Roman" w:hAnsi="Times New Roman"/>
          <w:sz w:val="28"/>
          <w:szCs w:val="28"/>
        </w:rPr>
        <w:t xml:space="preserve"> </w:t>
      </w:r>
      <w:r>
        <w:rPr>
          <w:rFonts w:ascii="Times New Roman" w:eastAsiaTheme="minorHAnsi" w:hAnsi="Times New Roman"/>
          <w:sz w:val="28"/>
          <w:szCs w:val="28"/>
        </w:rPr>
        <w:t xml:space="preserve">документов, необходимых для предоставления услуги, </w:t>
      </w:r>
      <w:r w:rsidRPr="00496F8A">
        <w:rPr>
          <w:rFonts w:ascii="Times New Roman" w:hAnsi="Times New Roman"/>
          <w:sz w:val="28"/>
          <w:szCs w:val="28"/>
        </w:rPr>
        <w:t xml:space="preserve">является признание усиленной квалифицированной электронной подписи, с использованием которой подписаны </w:t>
      </w:r>
      <w:r>
        <w:rPr>
          <w:rFonts w:ascii="Times New Roman" w:hAnsi="Times New Roman"/>
          <w:sz w:val="28"/>
          <w:szCs w:val="28"/>
        </w:rPr>
        <w:t xml:space="preserve">заявление и </w:t>
      </w:r>
      <w:r w:rsidRPr="00496F8A">
        <w:rPr>
          <w:rFonts w:ascii="Times New Roman" w:hAnsi="Times New Roman"/>
          <w:sz w:val="28"/>
          <w:szCs w:val="28"/>
        </w:rPr>
        <w:t xml:space="preserve">документы, </w:t>
      </w:r>
      <w:r>
        <w:rPr>
          <w:rFonts w:ascii="Times New Roman" w:hAnsi="Times New Roman"/>
          <w:sz w:val="28"/>
          <w:szCs w:val="28"/>
        </w:rPr>
        <w:t xml:space="preserve">необходимые для предоставления услуги и представленные заявителем в электронной форме, </w:t>
      </w:r>
      <w:r w:rsidRPr="00496F8A">
        <w:rPr>
          <w:rFonts w:ascii="Times New Roman" w:hAnsi="Times New Roman"/>
          <w:sz w:val="28"/>
          <w:szCs w:val="28"/>
        </w:rPr>
        <w:t xml:space="preserve">недействительной. </w:t>
      </w:r>
    </w:p>
    <w:p w:rsidR="00332C29" w:rsidRPr="009022A3" w:rsidRDefault="00332C29" w:rsidP="00332C29">
      <w:pPr>
        <w:autoSpaceDE w:val="0"/>
        <w:autoSpaceDN w:val="0"/>
        <w:adjustRightInd w:val="0"/>
        <w:spacing w:after="0" w:line="240" w:lineRule="auto"/>
        <w:ind w:firstLine="708"/>
        <w:jc w:val="both"/>
        <w:rPr>
          <w:rFonts w:ascii="Times New Roman" w:eastAsiaTheme="minorHAnsi" w:hAnsi="Times New Roman"/>
          <w:sz w:val="20"/>
          <w:szCs w:val="20"/>
        </w:rPr>
      </w:pPr>
    </w:p>
    <w:p w:rsidR="00332C29" w:rsidRDefault="00332C29" w:rsidP="00332C29">
      <w:pPr>
        <w:spacing w:after="0" w:line="240" w:lineRule="exact"/>
        <w:ind w:firstLine="567"/>
        <w:jc w:val="center"/>
        <w:rPr>
          <w:rFonts w:ascii="Times New Roman" w:hAnsi="Times New Roman"/>
          <w:sz w:val="28"/>
          <w:szCs w:val="28"/>
        </w:rPr>
      </w:pPr>
      <w:r w:rsidRPr="002B2AF9">
        <w:rPr>
          <w:rFonts w:ascii="Times New Roman" w:hAnsi="Times New Roman"/>
          <w:sz w:val="28"/>
          <w:szCs w:val="28"/>
        </w:rPr>
        <w:lastRenderedPageBreak/>
        <w:t>Исчерпывающий перечень оснований для приостанов</w:t>
      </w:r>
      <w:r>
        <w:rPr>
          <w:rFonts w:ascii="Times New Roman" w:hAnsi="Times New Roman"/>
          <w:sz w:val="28"/>
          <w:szCs w:val="28"/>
        </w:rPr>
        <w:t>ления предоставления услуги</w:t>
      </w:r>
      <w:r w:rsidRPr="002B2AF9">
        <w:rPr>
          <w:rFonts w:ascii="Times New Roman" w:hAnsi="Times New Roman"/>
          <w:sz w:val="28"/>
          <w:szCs w:val="28"/>
        </w:rPr>
        <w:t xml:space="preserve"> или отказа в предоставлении услуги</w:t>
      </w:r>
    </w:p>
    <w:p w:rsidR="00332C29" w:rsidRPr="009022A3" w:rsidRDefault="00332C29" w:rsidP="00332C29">
      <w:pPr>
        <w:spacing w:after="0" w:line="240" w:lineRule="auto"/>
        <w:ind w:firstLine="567"/>
        <w:jc w:val="center"/>
        <w:rPr>
          <w:rFonts w:ascii="Times New Roman" w:hAnsi="Times New Roman"/>
          <w:sz w:val="20"/>
          <w:szCs w:val="20"/>
        </w:rPr>
      </w:pP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20</w:t>
      </w:r>
      <w:r w:rsidRPr="00692332">
        <w:rPr>
          <w:rFonts w:ascii="Times New Roman" w:hAnsi="Times New Roman"/>
          <w:sz w:val="28"/>
          <w:szCs w:val="28"/>
        </w:rPr>
        <w:t>. </w:t>
      </w:r>
      <w:r w:rsidRPr="002B2AF9">
        <w:rPr>
          <w:rFonts w:ascii="Times New Roman" w:hAnsi="Times New Roman"/>
          <w:sz w:val="28"/>
          <w:szCs w:val="28"/>
        </w:rPr>
        <w:t>Основаниями для отказа в предоставлении услуги являются:</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496F8A">
        <w:rPr>
          <w:rFonts w:ascii="Times New Roman" w:hAnsi="Times New Roman"/>
          <w:sz w:val="28"/>
          <w:szCs w:val="28"/>
        </w:rPr>
        <w:t>отсутствие права на объект или объекты недвижимости</w:t>
      </w:r>
      <w:r>
        <w:rPr>
          <w:rFonts w:ascii="Times New Roman" w:hAnsi="Times New Roman"/>
          <w:sz w:val="28"/>
          <w:szCs w:val="28"/>
        </w:rPr>
        <w:t>, расположенные</w:t>
      </w:r>
      <w:r w:rsidRPr="00496F8A">
        <w:rPr>
          <w:rFonts w:ascii="Times New Roman" w:hAnsi="Times New Roman"/>
          <w:sz w:val="28"/>
          <w:szCs w:val="28"/>
        </w:rPr>
        <w:t xml:space="preserve"> в пределах территории, на которой предполагается организовать </w:t>
      </w:r>
      <w:r w:rsidRPr="00E07634">
        <w:rPr>
          <w:rFonts w:ascii="Times New Roman" w:hAnsi="Times New Roman"/>
          <w:sz w:val="28"/>
          <w:szCs w:val="28"/>
        </w:rPr>
        <w:t>розничный р</w:t>
      </w:r>
      <w:r w:rsidRPr="00496F8A">
        <w:rPr>
          <w:rFonts w:ascii="Times New Roman" w:hAnsi="Times New Roman"/>
          <w:sz w:val="28"/>
          <w:szCs w:val="28"/>
        </w:rPr>
        <w:t>ынок в соответствии с планом, предусматривающим организацию розничных рынков на территории Ставропольского края, утвержденным распоряжением Правительства Ставропольского края от 25 июня 2007 г. № 185-рп (далее – План);</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496F8A">
        <w:rPr>
          <w:rFonts w:ascii="Times New Roman" w:hAnsi="Times New Roman"/>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3) </w:t>
      </w:r>
      <w:r w:rsidRPr="00892123">
        <w:rPr>
          <w:rFonts w:ascii="Times New Roman" w:hAnsi="Times New Roman"/>
          <w:sz w:val="28"/>
          <w:szCs w:val="28"/>
        </w:rPr>
        <w:t xml:space="preserve">подача заявления с нарушением </w:t>
      </w:r>
      <w:r>
        <w:rPr>
          <w:rFonts w:ascii="Times New Roman" w:hAnsi="Times New Roman"/>
          <w:sz w:val="28"/>
          <w:szCs w:val="28"/>
        </w:rPr>
        <w:t xml:space="preserve">установленных </w:t>
      </w:r>
      <w:r w:rsidRPr="00892123">
        <w:rPr>
          <w:rFonts w:ascii="Times New Roman" w:hAnsi="Times New Roman"/>
          <w:sz w:val="28"/>
          <w:szCs w:val="28"/>
        </w:rPr>
        <w:t>законодательств</w:t>
      </w:r>
      <w:r>
        <w:rPr>
          <w:rFonts w:ascii="Times New Roman" w:hAnsi="Times New Roman"/>
          <w:sz w:val="28"/>
          <w:szCs w:val="28"/>
        </w:rPr>
        <w:t xml:space="preserve">ом Российской Федерации требований: </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подписание заявления лицом, неуполномоченным представлять интересы юридического лица в соответствии с учредительными документами этого юридического лица или доверенностью;</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отсутствие удостоверения заявления печатью юридического лица (при наличии печати), от имени которого подается заявление;</w:t>
      </w:r>
    </w:p>
    <w:p w:rsidR="00332C29" w:rsidRDefault="00332C29" w:rsidP="00332C29">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4) предоставление документов, </w:t>
      </w:r>
      <w:r w:rsidRPr="00DD5C23">
        <w:rPr>
          <w:rFonts w:ascii="Times New Roman" w:hAnsi="Times New Roman"/>
          <w:sz w:val="28"/>
          <w:szCs w:val="28"/>
        </w:rPr>
        <w:t>указанны</w:t>
      </w:r>
      <w:r>
        <w:rPr>
          <w:rFonts w:ascii="Times New Roman" w:hAnsi="Times New Roman"/>
          <w:sz w:val="28"/>
          <w:szCs w:val="28"/>
        </w:rPr>
        <w:t>х</w:t>
      </w:r>
      <w:r w:rsidRPr="00DD5C23">
        <w:rPr>
          <w:rFonts w:ascii="Times New Roman" w:hAnsi="Times New Roman"/>
          <w:sz w:val="28"/>
          <w:szCs w:val="28"/>
        </w:rPr>
        <w:t xml:space="preserve"> в </w:t>
      </w:r>
      <w:r>
        <w:rPr>
          <w:rFonts w:ascii="Times New Roman" w:hAnsi="Times New Roman"/>
          <w:sz w:val="28"/>
          <w:szCs w:val="28"/>
        </w:rPr>
        <w:t xml:space="preserve">подпунктах 1, 2 </w:t>
      </w:r>
      <w:r w:rsidRPr="00DD5C23">
        <w:rPr>
          <w:rFonts w:ascii="Times New Roman" w:hAnsi="Times New Roman"/>
          <w:sz w:val="28"/>
          <w:szCs w:val="28"/>
        </w:rPr>
        <w:t>пункт</w:t>
      </w:r>
      <w:r>
        <w:rPr>
          <w:rFonts w:ascii="Times New Roman" w:hAnsi="Times New Roman"/>
          <w:sz w:val="28"/>
          <w:szCs w:val="28"/>
        </w:rPr>
        <w:t>а</w:t>
      </w:r>
      <w:r w:rsidRPr="00DD5C23">
        <w:rPr>
          <w:rFonts w:ascii="Times New Roman" w:hAnsi="Times New Roman"/>
          <w:sz w:val="28"/>
          <w:szCs w:val="28"/>
        </w:rPr>
        <w:t xml:space="preserve"> </w:t>
      </w:r>
      <w:r w:rsidRPr="00E07634">
        <w:rPr>
          <w:rFonts w:ascii="Times New Roman" w:hAnsi="Times New Roman"/>
          <w:sz w:val="28"/>
          <w:szCs w:val="28"/>
        </w:rPr>
        <w:t>14</w:t>
      </w:r>
      <w:r w:rsidRPr="00DD5C23">
        <w:rPr>
          <w:rFonts w:ascii="Times New Roman" w:hAnsi="Times New Roman"/>
          <w:sz w:val="28"/>
          <w:szCs w:val="28"/>
        </w:rPr>
        <w:t xml:space="preserve"> Административного регламента</w:t>
      </w:r>
      <w:r>
        <w:rPr>
          <w:rFonts w:ascii="Times New Roman" w:eastAsiaTheme="minorHAnsi" w:hAnsi="Times New Roman"/>
          <w:sz w:val="28"/>
          <w:szCs w:val="28"/>
        </w:rPr>
        <w:t>, содержащих недостоверные сведения;</w:t>
      </w:r>
    </w:p>
    <w:p w:rsidR="00332C29" w:rsidRDefault="00332C29" w:rsidP="00332C29">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5) </w:t>
      </w:r>
      <w:proofErr w:type="spellStart"/>
      <w:r>
        <w:rPr>
          <w:rFonts w:ascii="Times New Roman" w:eastAsiaTheme="minorHAnsi" w:hAnsi="Times New Roman"/>
          <w:sz w:val="28"/>
          <w:szCs w:val="28"/>
        </w:rPr>
        <w:t>неустранение</w:t>
      </w:r>
      <w:proofErr w:type="spellEnd"/>
      <w:r>
        <w:rPr>
          <w:rFonts w:ascii="Times New Roman" w:eastAsiaTheme="minorHAnsi" w:hAnsi="Times New Roman"/>
          <w:sz w:val="28"/>
          <w:szCs w:val="28"/>
        </w:rPr>
        <w:t xml:space="preserve"> </w:t>
      </w:r>
      <w:r>
        <w:rPr>
          <w:rFonts w:ascii="Times New Roman" w:hAnsi="Times New Roman"/>
          <w:sz w:val="28"/>
          <w:szCs w:val="28"/>
        </w:rPr>
        <w:t>нарушений в оформлении заявления и (или) представления отсутствующих документов в срок, предусмотренный пунктом 25 Административного регламента.</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21</w:t>
      </w:r>
      <w:r w:rsidRPr="00EA475E">
        <w:rPr>
          <w:rFonts w:ascii="Times New Roman" w:hAnsi="Times New Roman"/>
          <w:sz w:val="28"/>
          <w:szCs w:val="28"/>
        </w:rPr>
        <w:t>.</w:t>
      </w:r>
      <w:r>
        <w:rPr>
          <w:rFonts w:ascii="Times New Roman" w:hAnsi="Times New Roman"/>
          <w:sz w:val="28"/>
          <w:szCs w:val="28"/>
        </w:rPr>
        <w:t> </w:t>
      </w:r>
      <w:r w:rsidRPr="00692332">
        <w:rPr>
          <w:rFonts w:ascii="Times New Roman" w:hAnsi="Times New Roman"/>
          <w:sz w:val="28"/>
          <w:szCs w:val="28"/>
        </w:rPr>
        <w:t xml:space="preserve">Основания для приостановления </w:t>
      </w:r>
      <w:r>
        <w:rPr>
          <w:rFonts w:ascii="Times New Roman" w:hAnsi="Times New Roman"/>
          <w:sz w:val="28"/>
          <w:szCs w:val="28"/>
        </w:rPr>
        <w:t xml:space="preserve">предоставления </w:t>
      </w:r>
      <w:r w:rsidRPr="00692332">
        <w:rPr>
          <w:rFonts w:ascii="Times New Roman" w:hAnsi="Times New Roman"/>
          <w:sz w:val="28"/>
          <w:szCs w:val="28"/>
        </w:rPr>
        <w:t>услуги отсутствуют.</w:t>
      </w:r>
    </w:p>
    <w:p w:rsidR="00332C29" w:rsidRDefault="00332C29" w:rsidP="00332C29">
      <w:pPr>
        <w:tabs>
          <w:tab w:val="left" w:pos="720"/>
        </w:tabs>
        <w:autoSpaceDE w:val="0"/>
        <w:autoSpaceDN w:val="0"/>
        <w:adjustRightInd w:val="0"/>
        <w:spacing w:after="0" w:line="240" w:lineRule="auto"/>
        <w:ind w:firstLine="600"/>
        <w:jc w:val="both"/>
        <w:rPr>
          <w:rFonts w:ascii="Times New Roman" w:hAnsi="Times New Roman"/>
          <w:sz w:val="28"/>
          <w:szCs w:val="28"/>
        </w:rPr>
      </w:pPr>
      <w:r>
        <w:rPr>
          <w:rFonts w:ascii="Times New Roman" w:hAnsi="Times New Roman"/>
          <w:sz w:val="28"/>
          <w:szCs w:val="28"/>
        </w:rPr>
        <w:tab/>
        <w:t>22</w:t>
      </w:r>
      <w:r w:rsidRPr="0063315C">
        <w:rPr>
          <w:rFonts w:ascii="Times New Roman" w:hAnsi="Times New Roman"/>
          <w:sz w:val="28"/>
          <w:szCs w:val="28"/>
        </w:rPr>
        <w:t>.</w:t>
      </w:r>
      <w:r>
        <w:rPr>
          <w:rFonts w:ascii="Times New Roman" w:hAnsi="Times New Roman"/>
          <w:sz w:val="28"/>
          <w:szCs w:val="28"/>
        </w:rPr>
        <w:t> </w:t>
      </w:r>
      <w:r w:rsidRPr="00EA475E">
        <w:rPr>
          <w:rFonts w:ascii="Times New Roman" w:hAnsi="Times New Roman"/>
          <w:sz w:val="28"/>
          <w:szCs w:val="28"/>
        </w:rPr>
        <w:t xml:space="preserve">Получение заявителем услуг, необходимых и обязательных для предоставления услуги, не предусмотрено. </w:t>
      </w:r>
    </w:p>
    <w:p w:rsidR="00332C29" w:rsidRDefault="00332C29" w:rsidP="00332C29">
      <w:pPr>
        <w:tabs>
          <w:tab w:val="left" w:pos="720"/>
        </w:tabs>
        <w:autoSpaceDE w:val="0"/>
        <w:autoSpaceDN w:val="0"/>
        <w:adjustRightInd w:val="0"/>
        <w:spacing w:after="0" w:line="240" w:lineRule="auto"/>
        <w:ind w:firstLine="600"/>
        <w:jc w:val="both"/>
        <w:rPr>
          <w:rFonts w:ascii="Times New Roman" w:hAnsi="Times New Roman"/>
          <w:sz w:val="28"/>
          <w:szCs w:val="28"/>
        </w:rPr>
      </w:pPr>
      <w:r>
        <w:rPr>
          <w:rFonts w:ascii="Times New Roman" w:hAnsi="Times New Roman"/>
          <w:sz w:val="28"/>
          <w:szCs w:val="28"/>
        </w:rPr>
        <w:tab/>
        <w:t>23</w:t>
      </w:r>
      <w:r w:rsidRPr="0063315C">
        <w:rPr>
          <w:rFonts w:ascii="Times New Roman" w:hAnsi="Times New Roman"/>
          <w:sz w:val="28"/>
          <w:szCs w:val="28"/>
        </w:rPr>
        <w:t>.</w:t>
      </w:r>
      <w:r>
        <w:rPr>
          <w:rFonts w:ascii="Times New Roman" w:hAnsi="Times New Roman"/>
          <w:sz w:val="28"/>
          <w:szCs w:val="28"/>
        </w:rPr>
        <w:t> </w:t>
      </w:r>
      <w:r w:rsidRPr="002B2AF9">
        <w:rPr>
          <w:rFonts w:ascii="Times New Roman" w:hAnsi="Times New Roman"/>
          <w:sz w:val="28"/>
          <w:szCs w:val="28"/>
        </w:rPr>
        <w:t>Государственная пошлина за предоставление услуги не установлена.</w:t>
      </w:r>
      <w:r w:rsidRPr="00A83741">
        <w:rPr>
          <w:rFonts w:ascii="Times New Roman" w:hAnsi="Times New Roman"/>
          <w:sz w:val="28"/>
          <w:szCs w:val="28"/>
        </w:rPr>
        <w:t xml:space="preserve"> </w:t>
      </w:r>
      <w:r w:rsidRPr="002B2AF9">
        <w:rPr>
          <w:rFonts w:ascii="Times New Roman" w:hAnsi="Times New Roman"/>
          <w:sz w:val="28"/>
          <w:szCs w:val="28"/>
        </w:rPr>
        <w:t>Услуга предоставляется на безвозмездной основе.</w:t>
      </w:r>
    </w:p>
    <w:p w:rsidR="00332C29" w:rsidRDefault="00332C29" w:rsidP="00332C29">
      <w:pPr>
        <w:tabs>
          <w:tab w:val="left" w:pos="720"/>
        </w:tabs>
        <w:autoSpaceDE w:val="0"/>
        <w:autoSpaceDN w:val="0"/>
        <w:adjustRightInd w:val="0"/>
        <w:spacing w:after="0" w:line="240" w:lineRule="auto"/>
        <w:ind w:firstLine="600"/>
        <w:jc w:val="both"/>
        <w:rPr>
          <w:rFonts w:ascii="Times New Roman" w:hAnsi="Times New Roman"/>
          <w:sz w:val="28"/>
          <w:szCs w:val="28"/>
        </w:rPr>
      </w:pPr>
    </w:p>
    <w:p w:rsidR="00332C29" w:rsidRDefault="00332C29" w:rsidP="00332C29">
      <w:pPr>
        <w:spacing w:after="0" w:line="240" w:lineRule="exact"/>
        <w:ind w:firstLine="567"/>
        <w:jc w:val="center"/>
        <w:rPr>
          <w:rFonts w:ascii="Times New Roman" w:hAnsi="Times New Roman"/>
          <w:sz w:val="28"/>
          <w:szCs w:val="28"/>
        </w:rPr>
      </w:pPr>
      <w:r w:rsidRPr="002B2AF9">
        <w:rPr>
          <w:rFonts w:ascii="Times New Roman" w:hAnsi="Times New Roman"/>
          <w:sz w:val="28"/>
          <w:szCs w:val="28"/>
        </w:rPr>
        <w:t xml:space="preserve">Исчерпывающий перечень оснований для </w:t>
      </w:r>
      <w:r>
        <w:rPr>
          <w:rFonts w:ascii="Times New Roman" w:hAnsi="Times New Roman"/>
          <w:sz w:val="28"/>
          <w:szCs w:val="28"/>
        </w:rPr>
        <w:t>выдачи уведомления о необходимости устранения нарушений в оформлении заявления и (или) представления отсутствующих документов и срок устранения нарушений</w:t>
      </w:r>
    </w:p>
    <w:p w:rsidR="00332C29" w:rsidRPr="00692332" w:rsidRDefault="00332C29" w:rsidP="00332C29">
      <w:pPr>
        <w:spacing w:after="0" w:line="240" w:lineRule="auto"/>
        <w:ind w:firstLine="708"/>
        <w:jc w:val="center"/>
        <w:rPr>
          <w:rFonts w:ascii="Times New Roman" w:hAnsi="Times New Roman"/>
          <w:sz w:val="28"/>
          <w:szCs w:val="28"/>
        </w:rPr>
      </w:pP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24. Основаниями для выдачи уведомления о необходимости устранения нарушений в оформлении заявления и (или) представления отсутствующих документов (далее – уведомление о необходимости устранения нарушений) являются:</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подача заявления, оформленного с отсутствием в нем следующих сведений:</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полного</w:t>
      </w:r>
      <w:r w:rsidRPr="00892123">
        <w:rPr>
          <w:rFonts w:ascii="Times New Roman" w:hAnsi="Times New Roman"/>
          <w:sz w:val="28"/>
          <w:szCs w:val="28"/>
        </w:rPr>
        <w:t xml:space="preserve"> и (если имеется) сокращенн</w:t>
      </w:r>
      <w:r>
        <w:rPr>
          <w:rFonts w:ascii="Times New Roman" w:hAnsi="Times New Roman"/>
          <w:sz w:val="28"/>
          <w:szCs w:val="28"/>
        </w:rPr>
        <w:t>ого</w:t>
      </w:r>
      <w:r w:rsidRPr="00892123">
        <w:rPr>
          <w:rFonts w:ascii="Times New Roman" w:hAnsi="Times New Roman"/>
          <w:sz w:val="28"/>
          <w:szCs w:val="28"/>
        </w:rPr>
        <w:t xml:space="preserve"> наи</w:t>
      </w:r>
      <w:r>
        <w:rPr>
          <w:rFonts w:ascii="Times New Roman" w:hAnsi="Times New Roman"/>
          <w:sz w:val="28"/>
          <w:szCs w:val="28"/>
        </w:rPr>
        <w:t>менования (в том числе фирменного наименования), организационно-правовой формы юридического лица, места его нахождения;</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места</w:t>
      </w:r>
      <w:r w:rsidRPr="00892123">
        <w:rPr>
          <w:rFonts w:ascii="Times New Roman" w:hAnsi="Times New Roman"/>
          <w:sz w:val="28"/>
          <w:szCs w:val="28"/>
        </w:rPr>
        <w:t xml:space="preserve"> расположения объекта или объектов недвижимости, </w:t>
      </w:r>
      <w:r>
        <w:rPr>
          <w:rFonts w:ascii="Times New Roman" w:hAnsi="Times New Roman"/>
          <w:sz w:val="28"/>
          <w:szCs w:val="28"/>
        </w:rPr>
        <w:t>расположенных на территории, в пределах которой</w:t>
      </w:r>
      <w:r w:rsidRPr="00892123">
        <w:rPr>
          <w:rFonts w:ascii="Times New Roman" w:hAnsi="Times New Roman"/>
          <w:sz w:val="28"/>
          <w:szCs w:val="28"/>
        </w:rPr>
        <w:t xml:space="preserve"> предполагается организовать </w:t>
      </w:r>
      <w:r>
        <w:rPr>
          <w:rFonts w:ascii="Times New Roman" w:hAnsi="Times New Roman"/>
          <w:sz w:val="28"/>
          <w:szCs w:val="28"/>
        </w:rPr>
        <w:t xml:space="preserve">розничный </w:t>
      </w:r>
      <w:r w:rsidRPr="00892123">
        <w:rPr>
          <w:rFonts w:ascii="Times New Roman" w:hAnsi="Times New Roman"/>
          <w:sz w:val="28"/>
          <w:szCs w:val="28"/>
        </w:rPr>
        <w:t xml:space="preserve">рынок, </w:t>
      </w:r>
    </w:p>
    <w:p w:rsidR="00332C29" w:rsidRDefault="00332C29" w:rsidP="00332C29">
      <w:pPr>
        <w:spacing w:after="0" w:line="240" w:lineRule="auto"/>
        <w:ind w:firstLine="708"/>
        <w:jc w:val="both"/>
        <w:rPr>
          <w:rFonts w:ascii="Times New Roman" w:hAnsi="Times New Roman"/>
          <w:sz w:val="28"/>
          <w:szCs w:val="28"/>
        </w:rPr>
      </w:pPr>
      <w:r w:rsidRPr="00892123">
        <w:rPr>
          <w:rFonts w:ascii="Times New Roman" w:hAnsi="Times New Roman"/>
          <w:sz w:val="28"/>
          <w:szCs w:val="28"/>
        </w:rPr>
        <w:t>государственн</w:t>
      </w:r>
      <w:r>
        <w:rPr>
          <w:rFonts w:ascii="Times New Roman" w:hAnsi="Times New Roman"/>
          <w:sz w:val="28"/>
          <w:szCs w:val="28"/>
        </w:rPr>
        <w:t>ого</w:t>
      </w:r>
      <w:r w:rsidRPr="00892123">
        <w:rPr>
          <w:rFonts w:ascii="Times New Roman" w:hAnsi="Times New Roman"/>
          <w:sz w:val="28"/>
          <w:szCs w:val="28"/>
        </w:rPr>
        <w:t xml:space="preserve"> регистрационн</w:t>
      </w:r>
      <w:r>
        <w:rPr>
          <w:rFonts w:ascii="Times New Roman" w:hAnsi="Times New Roman"/>
          <w:sz w:val="28"/>
          <w:szCs w:val="28"/>
        </w:rPr>
        <w:t>ого</w:t>
      </w:r>
      <w:r w:rsidRPr="00892123">
        <w:rPr>
          <w:rFonts w:ascii="Times New Roman" w:hAnsi="Times New Roman"/>
          <w:sz w:val="28"/>
          <w:szCs w:val="28"/>
        </w:rPr>
        <w:t xml:space="preserve"> номер</w:t>
      </w:r>
      <w:r>
        <w:rPr>
          <w:rFonts w:ascii="Times New Roman" w:hAnsi="Times New Roman"/>
          <w:sz w:val="28"/>
          <w:szCs w:val="28"/>
        </w:rPr>
        <w:t>а</w:t>
      </w:r>
      <w:r w:rsidRPr="00892123">
        <w:rPr>
          <w:rFonts w:ascii="Times New Roman" w:hAnsi="Times New Roman"/>
          <w:sz w:val="28"/>
          <w:szCs w:val="28"/>
        </w:rPr>
        <w:t xml:space="preserve"> записи о создании юридического лица и данны</w:t>
      </w:r>
      <w:r>
        <w:rPr>
          <w:rFonts w:ascii="Times New Roman" w:hAnsi="Times New Roman"/>
          <w:sz w:val="28"/>
          <w:szCs w:val="28"/>
        </w:rPr>
        <w:t>х</w:t>
      </w:r>
      <w:r w:rsidRPr="00892123">
        <w:rPr>
          <w:rFonts w:ascii="Times New Roman" w:hAnsi="Times New Roman"/>
          <w:sz w:val="28"/>
          <w:szCs w:val="28"/>
        </w:rPr>
        <w:t xml:space="preserve"> документа, подтверждающего факт внесения сведений о юридическом лице в </w:t>
      </w:r>
      <w:r>
        <w:rPr>
          <w:rFonts w:ascii="Times New Roman" w:hAnsi="Times New Roman"/>
          <w:sz w:val="28"/>
          <w:szCs w:val="28"/>
        </w:rPr>
        <w:t>Е</w:t>
      </w:r>
      <w:r w:rsidRPr="00892123">
        <w:rPr>
          <w:rFonts w:ascii="Times New Roman" w:hAnsi="Times New Roman"/>
          <w:sz w:val="28"/>
          <w:szCs w:val="28"/>
        </w:rPr>
        <w:t>диный государ</w:t>
      </w:r>
      <w:r>
        <w:rPr>
          <w:rFonts w:ascii="Times New Roman" w:hAnsi="Times New Roman"/>
          <w:sz w:val="28"/>
          <w:szCs w:val="28"/>
        </w:rPr>
        <w:t>ственный реестр юридических лиц;</w:t>
      </w:r>
    </w:p>
    <w:p w:rsidR="00332C29" w:rsidRDefault="00332C29" w:rsidP="00332C29">
      <w:pPr>
        <w:spacing w:after="0" w:line="240" w:lineRule="auto"/>
        <w:ind w:firstLine="708"/>
        <w:jc w:val="both"/>
        <w:rPr>
          <w:rFonts w:ascii="Times New Roman" w:hAnsi="Times New Roman"/>
          <w:sz w:val="28"/>
          <w:szCs w:val="28"/>
        </w:rPr>
      </w:pPr>
      <w:r w:rsidRPr="00892123">
        <w:rPr>
          <w:rFonts w:ascii="Times New Roman" w:hAnsi="Times New Roman"/>
          <w:sz w:val="28"/>
          <w:szCs w:val="28"/>
        </w:rPr>
        <w:t>идентификационн</w:t>
      </w:r>
      <w:r>
        <w:rPr>
          <w:rFonts w:ascii="Times New Roman" w:hAnsi="Times New Roman"/>
          <w:sz w:val="28"/>
          <w:szCs w:val="28"/>
        </w:rPr>
        <w:t>ого</w:t>
      </w:r>
      <w:r w:rsidRPr="00892123">
        <w:rPr>
          <w:rFonts w:ascii="Times New Roman" w:hAnsi="Times New Roman"/>
          <w:sz w:val="28"/>
          <w:szCs w:val="28"/>
        </w:rPr>
        <w:t xml:space="preserve"> номер</w:t>
      </w:r>
      <w:r>
        <w:rPr>
          <w:rFonts w:ascii="Times New Roman" w:hAnsi="Times New Roman"/>
          <w:sz w:val="28"/>
          <w:szCs w:val="28"/>
        </w:rPr>
        <w:t>а</w:t>
      </w:r>
      <w:r w:rsidRPr="00892123">
        <w:rPr>
          <w:rFonts w:ascii="Times New Roman" w:hAnsi="Times New Roman"/>
          <w:sz w:val="28"/>
          <w:szCs w:val="28"/>
        </w:rPr>
        <w:t xml:space="preserve"> налогоплательщика и данны</w:t>
      </w:r>
      <w:r>
        <w:rPr>
          <w:rFonts w:ascii="Times New Roman" w:hAnsi="Times New Roman"/>
          <w:sz w:val="28"/>
          <w:szCs w:val="28"/>
        </w:rPr>
        <w:t>х</w:t>
      </w:r>
      <w:r w:rsidRPr="00892123">
        <w:rPr>
          <w:rFonts w:ascii="Times New Roman" w:hAnsi="Times New Roman"/>
          <w:sz w:val="28"/>
          <w:szCs w:val="28"/>
        </w:rPr>
        <w:t xml:space="preserve"> документа о постановке юридического </w:t>
      </w:r>
      <w:r>
        <w:rPr>
          <w:rFonts w:ascii="Times New Roman" w:hAnsi="Times New Roman"/>
          <w:sz w:val="28"/>
          <w:szCs w:val="28"/>
        </w:rPr>
        <w:t>лица на учет в налоговом органе;</w:t>
      </w:r>
      <w:r w:rsidRPr="00892123">
        <w:rPr>
          <w:rFonts w:ascii="Times New Roman" w:hAnsi="Times New Roman"/>
          <w:sz w:val="28"/>
          <w:szCs w:val="28"/>
        </w:rPr>
        <w:t xml:space="preserve"> </w:t>
      </w:r>
    </w:p>
    <w:p w:rsidR="00332C29" w:rsidRDefault="00332C29" w:rsidP="00332C29">
      <w:pPr>
        <w:spacing w:after="0" w:line="240" w:lineRule="auto"/>
        <w:ind w:firstLine="708"/>
        <w:jc w:val="both"/>
        <w:rPr>
          <w:rFonts w:ascii="Times New Roman" w:hAnsi="Times New Roman"/>
          <w:sz w:val="28"/>
          <w:szCs w:val="28"/>
        </w:rPr>
      </w:pPr>
      <w:r w:rsidRPr="00892123">
        <w:rPr>
          <w:rFonts w:ascii="Times New Roman" w:hAnsi="Times New Roman"/>
          <w:sz w:val="28"/>
          <w:szCs w:val="28"/>
        </w:rPr>
        <w:t>тип</w:t>
      </w:r>
      <w:r>
        <w:rPr>
          <w:rFonts w:ascii="Times New Roman" w:hAnsi="Times New Roman"/>
          <w:sz w:val="28"/>
          <w:szCs w:val="28"/>
        </w:rPr>
        <w:t>а</w:t>
      </w:r>
      <w:r w:rsidRPr="00892123">
        <w:rPr>
          <w:rFonts w:ascii="Times New Roman" w:hAnsi="Times New Roman"/>
          <w:sz w:val="28"/>
          <w:szCs w:val="28"/>
        </w:rPr>
        <w:t xml:space="preserve"> рынка, кото</w:t>
      </w:r>
      <w:r>
        <w:rPr>
          <w:rFonts w:ascii="Times New Roman" w:hAnsi="Times New Roman"/>
          <w:sz w:val="28"/>
          <w:szCs w:val="28"/>
        </w:rPr>
        <w:t>рый предполагается организовать;</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отсутствие документов, указанных в подпунктах 1, 2 </w:t>
      </w:r>
      <w:r w:rsidRPr="00B03EFD">
        <w:rPr>
          <w:rFonts w:ascii="Times New Roman" w:hAnsi="Times New Roman"/>
          <w:sz w:val="28"/>
          <w:szCs w:val="28"/>
        </w:rPr>
        <w:t>пункт</w:t>
      </w:r>
      <w:r>
        <w:rPr>
          <w:rFonts w:ascii="Times New Roman" w:hAnsi="Times New Roman"/>
          <w:sz w:val="28"/>
          <w:szCs w:val="28"/>
        </w:rPr>
        <w:t>а</w:t>
      </w:r>
      <w:r w:rsidRPr="00B03EFD">
        <w:rPr>
          <w:rFonts w:ascii="Times New Roman" w:hAnsi="Times New Roman"/>
          <w:sz w:val="28"/>
          <w:szCs w:val="28"/>
        </w:rPr>
        <w:t xml:space="preserve"> 14</w:t>
      </w:r>
      <w:r>
        <w:rPr>
          <w:rFonts w:ascii="Times New Roman" w:hAnsi="Times New Roman"/>
          <w:sz w:val="28"/>
          <w:szCs w:val="28"/>
        </w:rPr>
        <w:t xml:space="preserve"> Административного регламента.</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25. Срок устранения нарушений в оформлении заявления и (или) представления отсутствующих документов и срок устранения нарушений составляет 3 дня с момента получения заявителем уведомления о необходимости устранения нарушений.</w:t>
      </w:r>
    </w:p>
    <w:p w:rsidR="00332C29" w:rsidRDefault="00332C29" w:rsidP="00332C29">
      <w:pPr>
        <w:tabs>
          <w:tab w:val="left" w:pos="720"/>
        </w:tabs>
        <w:autoSpaceDE w:val="0"/>
        <w:autoSpaceDN w:val="0"/>
        <w:adjustRightInd w:val="0"/>
        <w:spacing w:after="0" w:line="240" w:lineRule="exact"/>
        <w:ind w:firstLine="601"/>
        <w:jc w:val="both"/>
        <w:rPr>
          <w:rFonts w:ascii="Times New Roman" w:hAnsi="Times New Roman"/>
          <w:sz w:val="28"/>
          <w:szCs w:val="28"/>
        </w:rPr>
      </w:pPr>
    </w:p>
    <w:p w:rsidR="00332C29" w:rsidRDefault="00332C29" w:rsidP="00332C29">
      <w:pPr>
        <w:tabs>
          <w:tab w:val="left" w:pos="720"/>
        </w:tabs>
        <w:autoSpaceDE w:val="0"/>
        <w:autoSpaceDN w:val="0"/>
        <w:adjustRightInd w:val="0"/>
        <w:spacing w:after="0" w:line="240" w:lineRule="auto"/>
        <w:ind w:firstLine="600"/>
        <w:jc w:val="center"/>
        <w:rPr>
          <w:rFonts w:ascii="Times New Roman" w:hAnsi="Times New Roman"/>
          <w:sz w:val="28"/>
          <w:szCs w:val="28"/>
        </w:rPr>
      </w:pPr>
    </w:p>
    <w:p w:rsidR="00332C29" w:rsidRDefault="00332C29" w:rsidP="00332C29">
      <w:pPr>
        <w:tabs>
          <w:tab w:val="left" w:pos="720"/>
        </w:tabs>
        <w:autoSpaceDE w:val="0"/>
        <w:autoSpaceDN w:val="0"/>
        <w:adjustRightInd w:val="0"/>
        <w:spacing w:after="0" w:line="240" w:lineRule="exact"/>
        <w:ind w:firstLine="601"/>
        <w:jc w:val="center"/>
        <w:rPr>
          <w:rFonts w:ascii="Times New Roman" w:hAnsi="Times New Roman"/>
          <w:sz w:val="28"/>
          <w:szCs w:val="28"/>
        </w:rPr>
      </w:pPr>
      <w:r w:rsidRPr="002B2AF9">
        <w:rPr>
          <w:rFonts w:ascii="Times New Roman" w:hAnsi="Times New Roman"/>
          <w:sz w:val="28"/>
          <w:szCs w:val="28"/>
        </w:rPr>
        <w:t>Требования к помещениям, в которых предоставляется услуга, к местам ожидания и приема заявителей, размещению и оформлению визуальной, текстовой и мультимедийной информации о порядке предоставления услуги</w:t>
      </w:r>
    </w:p>
    <w:p w:rsidR="00332C29" w:rsidRDefault="00332C29" w:rsidP="00332C29">
      <w:pPr>
        <w:tabs>
          <w:tab w:val="left" w:pos="720"/>
        </w:tabs>
        <w:autoSpaceDE w:val="0"/>
        <w:autoSpaceDN w:val="0"/>
        <w:adjustRightInd w:val="0"/>
        <w:spacing w:after="0" w:line="240" w:lineRule="auto"/>
        <w:ind w:firstLine="600"/>
        <w:jc w:val="center"/>
        <w:rPr>
          <w:rFonts w:ascii="Times New Roman" w:hAnsi="Times New Roman"/>
          <w:sz w:val="28"/>
          <w:szCs w:val="28"/>
        </w:rPr>
      </w:pPr>
    </w:p>
    <w:p w:rsidR="00332C29" w:rsidRPr="00692332" w:rsidRDefault="00332C29" w:rsidP="00332C29">
      <w:pPr>
        <w:tabs>
          <w:tab w:val="left" w:pos="720"/>
        </w:tabs>
        <w:autoSpaceDE w:val="0"/>
        <w:autoSpaceDN w:val="0"/>
        <w:adjustRightInd w:val="0"/>
        <w:spacing w:after="0" w:line="240" w:lineRule="auto"/>
        <w:ind w:firstLine="600"/>
        <w:jc w:val="both"/>
        <w:rPr>
          <w:rFonts w:ascii="Times New Roman" w:hAnsi="Times New Roman"/>
          <w:sz w:val="28"/>
          <w:szCs w:val="28"/>
        </w:rPr>
      </w:pPr>
      <w:r>
        <w:rPr>
          <w:rFonts w:ascii="Times New Roman" w:hAnsi="Times New Roman"/>
          <w:sz w:val="28"/>
          <w:szCs w:val="28"/>
        </w:rPr>
        <w:tab/>
        <w:t>2</w:t>
      </w:r>
      <w:r w:rsidR="0028491A">
        <w:rPr>
          <w:rFonts w:ascii="Times New Roman" w:hAnsi="Times New Roman"/>
          <w:sz w:val="28"/>
          <w:szCs w:val="28"/>
        </w:rPr>
        <w:t>6</w:t>
      </w:r>
      <w:r>
        <w:rPr>
          <w:rFonts w:ascii="Times New Roman" w:hAnsi="Times New Roman"/>
          <w:sz w:val="28"/>
          <w:szCs w:val="28"/>
        </w:rPr>
        <w:t>. </w:t>
      </w:r>
      <w:r w:rsidRPr="00692332">
        <w:rPr>
          <w:rFonts w:ascii="Times New Roman" w:hAnsi="Times New Roman"/>
          <w:sz w:val="28"/>
          <w:szCs w:val="28"/>
        </w:rPr>
        <w:t>Требования к</w:t>
      </w:r>
      <w:bookmarkStart w:id="0" w:name="OLE_LINK1"/>
      <w:bookmarkStart w:id="1" w:name="OLE_LINK2"/>
      <w:r w:rsidRPr="00692332">
        <w:rPr>
          <w:rFonts w:ascii="Times New Roman" w:hAnsi="Times New Roman"/>
          <w:sz w:val="28"/>
          <w:szCs w:val="28"/>
        </w:rPr>
        <w:t xml:space="preserve"> помещениям Комитета, </w:t>
      </w:r>
      <w:bookmarkEnd w:id="0"/>
      <w:bookmarkEnd w:id="1"/>
      <w:r w:rsidRPr="00692332">
        <w:rPr>
          <w:rFonts w:ascii="Times New Roman" w:hAnsi="Times New Roman"/>
          <w:sz w:val="28"/>
          <w:szCs w:val="28"/>
        </w:rPr>
        <w:t>в котор</w:t>
      </w:r>
      <w:r>
        <w:rPr>
          <w:rFonts w:ascii="Times New Roman" w:hAnsi="Times New Roman"/>
          <w:sz w:val="28"/>
          <w:szCs w:val="28"/>
        </w:rPr>
        <w:t xml:space="preserve">ых </w:t>
      </w:r>
      <w:r w:rsidRPr="00692332">
        <w:rPr>
          <w:rFonts w:ascii="Times New Roman" w:hAnsi="Times New Roman"/>
          <w:sz w:val="28"/>
          <w:szCs w:val="28"/>
        </w:rPr>
        <w:t>предоставляется услуга, к местам ожидания и приема заявителей</w:t>
      </w:r>
      <w:r>
        <w:rPr>
          <w:rFonts w:ascii="Times New Roman" w:hAnsi="Times New Roman"/>
          <w:sz w:val="28"/>
          <w:szCs w:val="28"/>
        </w:rPr>
        <w:t>.</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 xml:space="preserve">Здание, </w:t>
      </w:r>
      <w:r>
        <w:rPr>
          <w:rFonts w:ascii="Times New Roman" w:hAnsi="Times New Roman"/>
          <w:sz w:val="28"/>
          <w:szCs w:val="28"/>
        </w:rPr>
        <w:t xml:space="preserve">помещения, </w:t>
      </w:r>
      <w:r w:rsidRPr="0047386F">
        <w:rPr>
          <w:rFonts w:ascii="Times New Roman" w:hAnsi="Times New Roman"/>
          <w:sz w:val="28"/>
          <w:szCs w:val="28"/>
        </w:rPr>
        <w:t>в котор</w:t>
      </w:r>
      <w:r>
        <w:rPr>
          <w:rFonts w:ascii="Times New Roman" w:hAnsi="Times New Roman"/>
          <w:sz w:val="28"/>
          <w:szCs w:val="28"/>
        </w:rPr>
        <w:t>ых</w:t>
      </w:r>
      <w:r w:rsidRPr="0047386F">
        <w:rPr>
          <w:rFonts w:ascii="Times New Roman" w:hAnsi="Times New Roman"/>
          <w:sz w:val="28"/>
          <w:szCs w:val="28"/>
        </w:rPr>
        <w:t xml:space="preserve"> расположен Комитет, оборудован</w:t>
      </w:r>
      <w:r>
        <w:rPr>
          <w:rFonts w:ascii="Times New Roman" w:hAnsi="Times New Roman"/>
          <w:sz w:val="28"/>
          <w:szCs w:val="28"/>
        </w:rPr>
        <w:t>ы</w:t>
      </w:r>
      <w:r w:rsidRPr="0047386F">
        <w:rPr>
          <w:rFonts w:ascii="Times New Roman" w:hAnsi="Times New Roman"/>
          <w:sz w:val="28"/>
          <w:szCs w:val="28"/>
        </w:rPr>
        <w:t xml:space="preserve"> входом для свободного доступа заявителей в помещение, в том числе заявителей с ограниченными возможностями здоровья. </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Вход в здание Комитета оборудуется информационной табличкой (вывеской), содержащей следу</w:t>
      </w:r>
      <w:r>
        <w:rPr>
          <w:rFonts w:ascii="Times New Roman" w:hAnsi="Times New Roman"/>
          <w:sz w:val="28"/>
          <w:szCs w:val="28"/>
        </w:rPr>
        <w:t>ющую информацию о Комитете</w:t>
      </w:r>
      <w:r w:rsidRPr="002B2AF9">
        <w:rPr>
          <w:rFonts w:ascii="Times New Roman" w:hAnsi="Times New Roman"/>
          <w:sz w:val="28"/>
          <w:szCs w:val="28"/>
        </w:rPr>
        <w:t>:</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наименование;</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место нахождения;</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график работы.</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w:t>
      </w:r>
      <w:r>
        <w:rPr>
          <w:rFonts w:ascii="Times New Roman" w:hAnsi="Times New Roman"/>
          <w:sz w:val="28"/>
          <w:szCs w:val="28"/>
        </w:rPr>
        <w:t xml:space="preserve">для </w:t>
      </w:r>
      <w:r w:rsidRPr="002B2AF9">
        <w:rPr>
          <w:rFonts w:ascii="Times New Roman" w:hAnsi="Times New Roman"/>
          <w:sz w:val="28"/>
          <w:szCs w:val="28"/>
        </w:rPr>
        <w:t>специалистов Комитета.</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Места ожидания в очереди </w:t>
      </w:r>
      <w:r>
        <w:rPr>
          <w:rFonts w:ascii="Times New Roman" w:hAnsi="Times New Roman"/>
          <w:sz w:val="28"/>
          <w:szCs w:val="28"/>
        </w:rPr>
        <w:t>должны быть</w:t>
      </w:r>
      <w:r w:rsidRPr="002B2AF9">
        <w:rPr>
          <w:rFonts w:ascii="Times New Roman" w:hAnsi="Times New Roman"/>
          <w:sz w:val="28"/>
          <w:szCs w:val="28"/>
        </w:rPr>
        <w:t xml:space="preserve"> оборуд</w:t>
      </w:r>
      <w:r>
        <w:rPr>
          <w:rFonts w:ascii="Times New Roman" w:hAnsi="Times New Roman"/>
          <w:sz w:val="28"/>
          <w:szCs w:val="28"/>
        </w:rPr>
        <w:t>ованы</w:t>
      </w:r>
      <w:r w:rsidRPr="002B2AF9">
        <w:rPr>
          <w:rFonts w:ascii="Times New Roman" w:hAnsi="Times New Roman"/>
          <w:sz w:val="28"/>
          <w:szCs w:val="28"/>
        </w:rPr>
        <w:t xml:space="preserve"> стульями, кресельными секциями. Количество мест ожидания определяется исходя из фактической нагрузки и возможностей для их размещения в здании</w:t>
      </w:r>
      <w:r>
        <w:rPr>
          <w:rFonts w:ascii="Times New Roman" w:hAnsi="Times New Roman"/>
          <w:sz w:val="28"/>
          <w:szCs w:val="28"/>
        </w:rPr>
        <w:t xml:space="preserve">, но </w:t>
      </w:r>
      <w:r w:rsidRPr="002B2AF9">
        <w:rPr>
          <w:rFonts w:ascii="Times New Roman" w:hAnsi="Times New Roman"/>
          <w:sz w:val="28"/>
          <w:szCs w:val="28"/>
        </w:rPr>
        <w:t xml:space="preserve">не менее </w:t>
      </w:r>
      <w:r>
        <w:rPr>
          <w:rFonts w:ascii="Times New Roman" w:hAnsi="Times New Roman"/>
          <w:sz w:val="28"/>
          <w:szCs w:val="28"/>
        </w:rPr>
        <w:t>2</w:t>
      </w:r>
      <w:r w:rsidRPr="002B2AF9">
        <w:rPr>
          <w:rFonts w:ascii="Times New Roman" w:hAnsi="Times New Roman"/>
          <w:sz w:val="28"/>
          <w:szCs w:val="28"/>
        </w:rPr>
        <w:t xml:space="preserve"> мест.</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номера кабинета;</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фамилии, имени, отчества и должности специалиста, осуществляющего прием и выдачу документов;</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времени перерыва, технического перерыва.</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Каждое рабочее место специалистов Комитета </w:t>
      </w:r>
      <w:r>
        <w:rPr>
          <w:rFonts w:ascii="Times New Roman" w:hAnsi="Times New Roman"/>
          <w:sz w:val="28"/>
          <w:szCs w:val="28"/>
        </w:rPr>
        <w:t xml:space="preserve">должно быть </w:t>
      </w:r>
      <w:r w:rsidRPr="002B2AF9">
        <w:rPr>
          <w:rFonts w:ascii="Times New Roman" w:hAnsi="Times New Roman"/>
          <w:sz w:val="28"/>
          <w:szCs w:val="28"/>
        </w:rPr>
        <w:t>оборуд</w:t>
      </w:r>
      <w:r>
        <w:rPr>
          <w:rFonts w:ascii="Times New Roman" w:hAnsi="Times New Roman"/>
          <w:sz w:val="28"/>
          <w:szCs w:val="28"/>
        </w:rPr>
        <w:t>овано</w:t>
      </w:r>
      <w:r w:rsidRPr="002B2AF9">
        <w:rPr>
          <w:rFonts w:ascii="Times New Roman" w:hAnsi="Times New Roman"/>
          <w:sz w:val="28"/>
          <w:szCs w:val="28"/>
        </w:rPr>
        <w:t xml:space="preserve"> персональным компьютером с возможностью доступа к </w:t>
      </w:r>
      <w:r w:rsidRPr="002B2AF9">
        <w:rPr>
          <w:rFonts w:ascii="Times New Roman" w:hAnsi="Times New Roman"/>
          <w:sz w:val="28"/>
          <w:szCs w:val="28"/>
        </w:rPr>
        <w:lastRenderedPageBreak/>
        <w:t>необходимым информационным ресурсам, печатающим и копирующим устройствами.</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692332">
        <w:rPr>
          <w:rFonts w:ascii="Times New Roman" w:hAnsi="Times New Roman"/>
          <w:sz w:val="28"/>
          <w:szCs w:val="28"/>
        </w:rPr>
        <w:t>омещение Комитета должно быть оборудовано противопожарной системой и средствами пожаротушения, системой оповещения о возникновении чрезвычайной ситуации</w:t>
      </w:r>
      <w:r>
        <w:rPr>
          <w:rFonts w:ascii="Times New Roman" w:hAnsi="Times New Roman"/>
          <w:sz w:val="28"/>
          <w:szCs w:val="28"/>
        </w:rPr>
        <w:t>.</w:t>
      </w:r>
    </w:p>
    <w:p w:rsidR="00332C29" w:rsidRPr="00692332" w:rsidRDefault="0028491A"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27</w:t>
      </w:r>
      <w:r w:rsidR="00332C29">
        <w:rPr>
          <w:rFonts w:ascii="Times New Roman" w:hAnsi="Times New Roman"/>
          <w:sz w:val="28"/>
          <w:szCs w:val="28"/>
        </w:rPr>
        <w:t>. </w:t>
      </w:r>
      <w:r w:rsidR="00332C29" w:rsidRPr="00692332">
        <w:rPr>
          <w:rFonts w:ascii="Times New Roman" w:hAnsi="Times New Roman"/>
          <w:sz w:val="28"/>
          <w:szCs w:val="28"/>
        </w:rPr>
        <w:t>Требования к размещению и оформлению визуальной, текстовой информации в Комитете</w:t>
      </w:r>
      <w:r w:rsidR="00332C29">
        <w:rPr>
          <w:rFonts w:ascii="Times New Roman" w:hAnsi="Times New Roman"/>
          <w:sz w:val="28"/>
          <w:szCs w:val="28"/>
        </w:rPr>
        <w:t>.</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2B2AF9">
        <w:rPr>
          <w:rFonts w:ascii="Times New Roman" w:hAnsi="Times New Roman"/>
          <w:sz w:val="28"/>
          <w:szCs w:val="28"/>
        </w:rPr>
        <w:t>На информационных стендах</w:t>
      </w:r>
      <w:r>
        <w:rPr>
          <w:rFonts w:ascii="Times New Roman" w:hAnsi="Times New Roman"/>
          <w:sz w:val="28"/>
          <w:szCs w:val="28"/>
        </w:rPr>
        <w:t>,</w:t>
      </w:r>
      <w:r w:rsidRPr="002B2AF9">
        <w:rPr>
          <w:rFonts w:ascii="Times New Roman" w:hAnsi="Times New Roman"/>
          <w:sz w:val="28"/>
          <w:szCs w:val="28"/>
        </w:rPr>
        <w:t xml:space="preserve"> в местах ожидания </w:t>
      </w:r>
      <w:r w:rsidRPr="0047386F">
        <w:rPr>
          <w:rFonts w:ascii="Times New Roman" w:hAnsi="Times New Roman"/>
          <w:sz w:val="28"/>
          <w:szCs w:val="28"/>
        </w:rPr>
        <w:t xml:space="preserve">и официальном сайте </w:t>
      </w:r>
      <w:r>
        <w:rPr>
          <w:rFonts w:ascii="Times New Roman" w:hAnsi="Times New Roman"/>
          <w:sz w:val="28"/>
          <w:szCs w:val="28"/>
        </w:rPr>
        <w:t>размещается следующая информация:</w:t>
      </w:r>
    </w:p>
    <w:p w:rsidR="00332C29" w:rsidRPr="0047386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местонахождение, график приема заявителей по вопросам предоставления услуг, номера телефонов, адрес официального сайта и электронной почты Комитета;</w:t>
      </w:r>
    </w:p>
    <w:p w:rsidR="00332C29" w:rsidRPr="0047386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информация о размещении специалистов Комитета;</w:t>
      </w:r>
    </w:p>
    <w:p w:rsidR="00332C29" w:rsidRPr="0047386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перечень услуг, предоставляемых Комитетом;</w:t>
      </w:r>
    </w:p>
    <w:p w:rsidR="00332C29" w:rsidRPr="0047386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перечень документов, необходимых для предоставления услуги, и требования, предъявляемые к документам;</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сроки предоставления услуги.</w:t>
      </w:r>
    </w:p>
    <w:p w:rsidR="00332C29" w:rsidRPr="00600E46" w:rsidRDefault="0028491A"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28</w:t>
      </w:r>
      <w:r w:rsidR="00332C29">
        <w:rPr>
          <w:rFonts w:ascii="Times New Roman" w:hAnsi="Times New Roman"/>
          <w:sz w:val="28"/>
          <w:szCs w:val="28"/>
        </w:rPr>
        <w:t>. </w:t>
      </w:r>
      <w:r w:rsidR="00332C29" w:rsidRPr="002B2AF9">
        <w:rPr>
          <w:rFonts w:ascii="Times New Roman" w:hAnsi="Times New Roman"/>
          <w:sz w:val="28"/>
          <w:szCs w:val="28"/>
        </w:rPr>
        <w:t>Требования к помещениям, местам ожидан</w:t>
      </w:r>
      <w:r w:rsidR="00332C29">
        <w:rPr>
          <w:rFonts w:ascii="Times New Roman" w:hAnsi="Times New Roman"/>
          <w:sz w:val="28"/>
          <w:szCs w:val="28"/>
        </w:rPr>
        <w:t xml:space="preserve">ия и приема заявителей в Центре установлены постановлением Правительства Российской Федерации от 22 декабря 2012 г. № 1376 «Об утверждении </w:t>
      </w:r>
      <w:proofErr w:type="gramStart"/>
      <w:r w:rsidR="00332C29">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00332C29">
        <w:rPr>
          <w:rFonts w:ascii="Times New Roman" w:hAnsi="Times New Roman"/>
          <w:sz w:val="28"/>
          <w:szCs w:val="28"/>
        </w:rPr>
        <w:t xml:space="preserve"> и муниципальных услуг».</w:t>
      </w:r>
    </w:p>
    <w:p w:rsidR="00332C29" w:rsidRDefault="00332C29" w:rsidP="00332C29">
      <w:pPr>
        <w:tabs>
          <w:tab w:val="left" w:pos="720"/>
        </w:tabs>
        <w:autoSpaceDE w:val="0"/>
        <w:autoSpaceDN w:val="0"/>
        <w:adjustRightInd w:val="0"/>
        <w:spacing w:after="0" w:line="240" w:lineRule="exact"/>
        <w:ind w:firstLine="567"/>
        <w:jc w:val="center"/>
        <w:rPr>
          <w:rFonts w:ascii="Times New Roman" w:hAnsi="Times New Roman"/>
          <w:sz w:val="28"/>
          <w:szCs w:val="28"/>
        </w:rPr>
      </w:pPr>
    </w:p>
    <w:p w:rsidR="00332C29" w:rsidRDefault="00332C29" w:rsidP="00332C29">
      <w:pPr>
        <w:tabs>
          <w:tab w:val="left" w:pos="720"/>
        </w:tabs>
        <w:autoSpaceDE w:val="0"/>
        <w:autoSpaceDN w:val="0"/>
        <w:adjustRightInd w:val="0"/>
        <w:spacing w:after="0" w:line="240" w:lineRule="exact"/>
        <w:ind w:firstLine="567"/>
        <w:jc w:val="center"/>
        <w:rPr>
          <w:rFonts w:ascii="Times New Roman" w:hAnsi="Times New Roman"/>
          <w:sz w:val="28"/>
          <w:szCs w:val="28"/>
        </w:rPr>
      </w:pPr>
    </w:p>
    <w:p w:rsidR="00332C29" w:rsidRPr="00692332" w:rsidRDefault="00332C29" w:rsidP="00332C29">
      <w:pPr>
        <w:tabs>
          <w:tab w:val="left" w:pos="720"/>
        </w:tabs>
        <w:autoSpaceDE w:val="0"/>
        <w:autoSpaceDN w:val="0"/>
        <w:adjustRightInd w:val="0"/>
        <w:spacing w:after="0" w:line="240" w:lineRule="exact"/>
        <w:ind w:firstLine="567"/>
        <w:jc w:val="center"/>
        <w:rPr>
          <w:rFonts w:ascii="Times New Roman" w:hAnsi="Times New Roman"/>
          <w:sz w:val="28"/>
          <w:szCs w:val="28"/>
        </w:rPr>
      </w:pPr>
      <w:r w:rsidRPr="00692332">
        <w:rPr>
          <w:rFonts w:ascii="Times New Roman" w:hAnsi="Times New Roman"/>
          <w:sz w:val="28"/>
          <w:szCs w:val="28"/>
        </w:rPr>
        <w:t>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Центре, возможность получения информации о ходе предоставления услуги, в том числе с использованием информационно-коммуникационных технологий</w:t>
      </w:r>
    </w:p>
    <w:p w:rsidR="00332C29" w:rsidRDefault="00332C29" w:rsidP="00332C29">
      <w:pPr>
        <w:pStyle w:val="32"/>
        <w:widowControl w:val="0"/>
        <w:suppressAutoHyphens w:val="0"/>
        <w:snapToGrid w:val="0"/>
        <w:spacing w:after="0"/>
        <w:ind w:left="0" w:firstLine="567"/>
        <w:jc w:val="both"/>
        <w:rPr>
          <w:sz w:val="28"/>
          <w:szCs w:val="28"/>
        </w:rPr>
      </w:pPr>
    </w:p>
    <w:p w:rsidR="00332C29" w:rsidRPr="00692332" w:rsidRDefault="00973590" w:rsidP="00332C29">
      <w:pPr>
        <w:pStyle w:val="32"/>
        <w:widowControl w:val="0"/>
        <w:suppressAutoHyphens w:val="0"/>
        <w:snapToGrid w:val="0"/>
        <w:spacing w:after="0"/>
        <w:ind w:left="0" w:firstLine="708"/>
        <w:jc w:val="both"/>
        <w:rPr>
          <w:sz w:val="28"/>
          <w:szCs w:val="28"/>
        </w:rPr>
      </w:pPr>
      <w:r>
        <w:rPr>
          <w:sz w:val="28"/>
          <w:szCs w:val="28"/>
        </w:rPr>
        <w:t>29</w:t>
      </w:r>
      <w:r w:rsidR="00332C29">
        <w:rPr>
          <w:sz w:val="28"/>
          <w:szCs w:val="28"/>
        </w:rPr>
        <w:t>. </w:t>
      </w:r>
      <w:r w:rsidR="00332C29" w:rsidRPr="00692332">
        <w:rPr>
          <w:sz w:val="28"/>
          <w:szCs w:val="28"/>
        </w:rPr>
        <w:t>Своевременность:</w:t>
      </w:r>
    </w:p>
    <w:p w:rsidR="00332C29" w:rsidRPr="00692332" w:rsidRDefault="00332C29" w:rsidP="00332C29">
      <w:pPr>
        <w:pStyle w:val="32"/>
        <w:widowControl w:val="0"/>
        <w:suppressAutoHyphens w:val="0"/>
        <w:snapToGrid w:val="0"/>
        <w:spacing w:after="0"/>
        <w:ind w:left="0" w:firstLine="708"/>
        <w:jc w:val="both"/>
        <w:rPr>
          <w:sz w:val="28"/>
          <w:szCs w:val="28"/>
        </w:rPr>
      </w:pPr>
      <w:r w:rsidRPr="00692332">
        <w:rPr>
          <w:sz w:val="28"/>
          <w:szCs w:val="28"/>
        </w:rPr>
        <w:t>процент (доля) случаев предоставления услуги в установленный срок с момента подачи документов – 100%;</w:t>
      </w:r>
    </w:p>
    <w:p w:rsidR="00332C29" w:rsidRPr="00692332" w:rsidRDefault="00332C29" w:rsidP="00332C29">
      <w:pPr>
        <w:pStyle w:val="32"/>
        <w:widowControl w:val="0"/>
        <w:suppressAutoHyphens w:val="0"/>
        <w:snapToGrid w:val="0"/>
        <w:spacing w:after="0"/>
        <w:ind w:left="0" w:firstLine="708"/>
        <w:jc w:val="both"/>
        <w:rPr>
          <w:sz w:val="28"/>
          <w:szCs w:val="28"/>
        </w:rPr>
      </w:pPr>
      <w:r w:rsidRPr="00692332">
        <w:rPr>
          <w:sz w:val="28"/>
          <w:szCs w:val="28"/>
        </w:rPr>
        <w:t xml:space="preserve">процент (доля) потребителей, ожидающих получения услуги в очереди не более </w:t>
      </w:r>
      <w:r>
        <w:rPr>
          <w:sz w:val="28"/>
          <w:szCs w:val="28"/>
        </w:rPr>
        <w:t>15</w:t>
      </w:r>
      <w:r w:rsidRPr="00692332">
        <w:rPr>
          <w:sz w:val="28"/>
          <w:szCs w:val="28"/>
        </w:rPr>
        <w:t xml:space="preserve"> минут – 100%.</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Pr>
          <w:sz w:val="28"/>
          <w:szCs w:val="28"/>
        </w:rPr>
        <w:t>3</w:t>
      </w:r>
      <w:r w:rsidR="00973590">
        <w:rPr>
          <w:sz w:val="28"/>
          <w:szCs w:val="28"/>
        </w:rPr>
        <w:t>0</w:t>
      </w:r>
      <w:r>
        <w:rPr>
          <w:sz w:val="28"/>
          <w:szCs w:val="28"/>
        </w:rPr>
        <w:t>. </w:t>
      </w:r>
      <w:r w:rsidRPr="00692332">
        <w:rPr>
          <w:sz w:val="28"/>
          <w:szCs w:val="28"/>
        </w:rPr>
        <w:t>Качество:</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 xml:space="preserve">процент (доля) </w:t>
      </w:r>
      <w:r>
        <w:rPr>
          <w:sz w:val="28"/>
          <w:szCs w:val="28"/>
        </w:rPr>
        <w:t>заявителей</w:t>
      </w:r>
      <w:r w:rsidRPr="00692332">
        <w:rPr>
          <w:sz w:val="28"/>
          <w:szCs w:val="28"/>
        </w:rPr>
        <w:t>, удовлетворенных качеством процесса предоставления услуги – 95 %.</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Pr>
          <w:sz w:val="28"/>
          <w:szCs w:val="28"/>
        </w:rPr>
        <w:t>3</w:t>
      </w:r>
      <w:r w:rsidR="00973590">
        <w:rPr>
          <w:sz w:val="28"/>
          <w:szCs w:val="28"/>
        </w:rPr>
        <w:t>1</w:t>
      </w:r>
      <w:r>
        <w:rPr>
          <w:sz w:val="28"/>
          <w:szCs w:val="28"/>
        </w:rPr>
        <w:t>. </w:t>
      </w:r>
      <w:r w:rsidRPr="00692332">
        <w:rPr>
          <w:sz w:val="28"/>
          <w:szCs w:val="28"/>
        </w:rPr>
        <w:t>Доступность:</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 xml:space="preserve">процент (доля) </w:t>
      </w:r>
      <w:r>
        <w:rPr>
          <w:sz w:val="28"/>
          <w:szCs w:val="28"/>
        </w:rPr>
        <w:t>заявителей</w:t>
      </w:r>
      <w:r w:rsidRPr="00692332">
        <w:rPr>
          <w:sz w:val="28"/>
          <w:szCs w:val="28"/>
        </w:rPr>
        <w:t>, удовлетворенных качеством и информацией о порядке предоставления услуги – 100%;</w:t>
      </w:r>
    </w:p>
    <w:p w:rsidR="00332C29" w:rsidRDefault="00332C29" w:rsidP="00332C29">
      <w:pPr>
        <w:pStyle w:val="32"/>
        <w:widowControl w:val="0"/>
        <w:suppressAutoHyphens w:val="0"/>
        <w:spacing w:after="0"/>
        <w:ind w:left="0" w:firstLine="708"/>
        <w:jc w:val="both"/>
        <w:rPr>
          <w:sz w:val="28"/>
          <w:szCs w:val="28"/>
        </w:rPr>
      </w:pPr>
      <w:r w:rsidRPr="00253F11">
        <w:rPr>
          <w:sz w:val="28"/>
          <w:szCs w:val="28"/>
        </w:rPr>
        <w:t>процент (доля) услуг, информация о которых доступна через информационно-телекоммуникационную сеть «Интернет» – 90 %.</w:t>
      </w:r>
    </w:p>
    <w:p w:rsidR="00332C29" w:rsidRPr="00692332" w:rsidRDefault="00332C29" w:rsidP="00332C29">
      <w:pPr>
        <w:pStyle w:val="32"/>
        <w:widowControl w:val="0"/>
        <w:suppressAutoHyphens w:val="0"/>
        <w:spacing w:after="0"/>
        <w:ind w:left="0" w:firstLine="708"/>
        <w:jc w:val="both"/>
        <w:rPr>
          <w:sz w:val="28"/>
          <w:szCs w:val="28"/>
        </w:rPr>
      </w:pPr>
      <w:r>
        <w:rPr>
          <w:sz w:val="28"/>
          <w:szCs w:val="28"/>
        </w:rPr>
        <w:t>3</w:t>
      </w:r>
      <w:r w:rsidR="00973590">
        <w:rPr>
          <w:sz w:val="28"/>
          <w:szCs w:val="28"/>
        </w:rPr>
        <w:t>2</w:t>
      </w:r>
      <w:r>
        <w:rPr>
          <w:sz w:val="28"/>
          <w:szCs w:val="28"/>
        </w:rPr>
        <w:t>. </w:t>
      </w:r>
      <w:r w:rsidRPr="00692332">
        <w:rPr>
          <w:sz w:val="28"/>
          <w:szCs w:val="28"/>
        </w:rPr>
        <w:t>Вежливость:</w:t>
      </w:r>
    </w:p>
    <w:p w:rsidR="00332C29" w:rsidRPr="00692332" w:rsidRDefault="00332C29" w:rsidP="00332C29">
      <w:pPr>
        <w:widowControl w:val="0"/>
        <w:autoSpaceDE w:val="0"/>
        <w:spacing w:after="0" w:line="240" w:lineRule="auto"/>
        <w:ind w:firstLine="708"/>
        <w:jc w:val="both"/>
        <w:rPr>
          <w:rFonts w:ascii="Times New Roman" w:hAnsi="Times New Roman"/>
          <w:sz w:val="28"/>
          <w:szCs w:val="28"/>
        </w:rPr>
      </w:pPr>
      <w:r w:rsidRPr="00692332">
        <w:rPr>
          <w:rFonts w:ascii="Times New Roman" w:hAnsi="Times New Roman"/>
          <w:sz w:val="28"/>
          <w:szCs w:val="28"/>
        </w:rPr>
        <w:t xml:space="preserve">процент (доля) </w:t>
      </w:r>
      <w:r>
        <w:rPr>
          <w:rFonts w:ascii="Times New Roman" w:hAnsi="Times New Roman"/>
          <w:sz w:val="28"/>
          <w:szCs w:val="28"/>
        </w:rPr>
        <w:t>заявителей</w:t>
      </w:r>
      <w:r w:rsidRPr="00692332">
        <w:rPr>
          <w:rFonts w:ascii="Times New Roman" w:hAnsi="Times New Roman"/>
          <w:sz w:val="28"/>
          <w:szCs w:val="28"/>
        </w:rPr>
        <w:t xml:space="preserve">, удовлетворенных вежливостью </w:t>
      </w:r>
      <w:r>
        <w:rPr>
          <w:rFonts w:ascii="Times New Roman" w:hAnsi="Times New Roman"/>
          <w:sz w:val="28"/>
          <w:szCs w:val="28"/>
        </w:rPr>
        <w:t xml:space="preserve">                     </w:t>
      </w:r>
      <w:r w:rsidRPr="00692332">
        <w:rPr>
          <w:rFonts w:ascii="Times New Roman" w:hAnsi="Times New Roman"/>
          <w:sz w:val="28"/>
          <w:szCs w:val="28"/>
        </w:rPr>
        <w:t>персонала – 95%.</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Pr>
          <w:sz w:val="28"/>
          <w:szCs w:val="28"/>
        </w:rPr>
        <w:t>3</w:t>
      </w:r>
      <w:r w:rsidR="00973590">
        <w:rPr>
          <w:sz w:val="28"/>
          <w:szCs w:val="28"/>
        </w:rPr>
        <w:t>3</w:t>
      </w:r>
      <w:r>
        <w:rPr>
          <w:sz w:val="28"/>
          <w:szCs w:val="28"/>
        </w:rPr>
        <w:t>. </w:t>
      </w:r>
      <w:r w:rsidRPr="00692332">
        <w:rPr>
          <w:sz w:val="28"/>
          <w:szCs w:val="28"/>
        </w:rPr>
        <w:t>Процесс обжалования:</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lastRenderedPageBreak/>
        <w:t>процент (доля) обоснованных жалоб к общему количеству обслуженных потребителей по данному виду услуг – 2%;</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процент (доля) обоснованных жалоб, рассмотренных и удовлетворенных в установленный срок – 100%;</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 xml:space="preserve">процент (доля) </w:t>
      </w:r>
      <w:r>
        <w:rPr>
          <w:sz w:val="28"/>
          <w:szCs w:val="28"/>
        </w:rPr>
        <w:t>заявителей</w:t>
      </w:r>
      <w:r w:rsidRPr="00692332">
        <w:rPr>
          <w:sz w:val="28"/>
          <w:szCs w:val="28"/>
        </w:rPr>
        <w:t>, удовлетворенных существующим порядком обжалования – 100%;</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 xml:space="preserve">процент (доля) </w:t>
      </w:r>
      <w:r>
        <w:rPr>
          <w:sz w:val="28"/>
          <w:szCs w:val="28"/>
        </w:rPr>
        <w:t>заявителей</w:t>
      </w:r>
      <w:r w:rsidRPr="00692332">
        <w:rPr>
          <w:sz w:val="28"/>
          <w:szCs w:val="28"/>
        </w:rPr>
        <w:t>, удовлетворенных сроками</w:t>
      </w:r>
      <w:r>
        <w:rPr>
          <w:sz w:val="28"/>
          <w:szCs w:val="28"/>
        </w:rPr>
        <w:t xml:space="preserve">            </w:t>
      </w:r>
      <w:r w:rsidRPr="00692332">
        <w:rPr>
          <w:sz w:val="28"/>
          <w:szCs w:val="28"/>
        </w:rPr>
        <w:t>обжалования – 90%.</w:t>
      </w:r>
    </w:p>
    <w:p w:rsidR="00332C29" w:rsidRPr="00692332" w:rsidRDefault="00332C29" w:rsidP="00332C29">
      <w:pPr>
        <w:tabs>
          <w:tab w:val="left" w:pos="720"/>
        </w:tabs>
        <w:autoSpaceDE w:val="0"/>
        <w:autoSpaceDN w:val="0"/>
        <w:adjustRightInd w:val="0"/>
        <w:spacing w:after="0" w:line="240" w:lineRule="auto"/>
        <w:jc w:val="both"/>
        <w:rPr>
          <w:rFonts w:ascii="Times New Roman" w:hAnsi="Times New Roman"/>
          <w:sz w:val="28"/>
          <w:szCs w:val="28"/>
        </w:rPr>
      </w:pPr>
      <w:r w:rsidRPr="00692332">
        <w:rPr>
          <w:rFonts w:ascii="Times New Roman" w:hAnsi="Times New Roman"/>
          <w:b/>
          <w:color w:val="FF0000"/>
          <w:sz w:val="28"/>
          <w:szCs w:val="28"/>
        </w:rPr>
        <w:tab/>
      </w:r>
    </w:p>
    <w:p w:rsidR="00332C29" w:rsidRPr="002B2AF9" w:rsidRDefault="00332C29" w:rsidP="00332C29">
      <w:pPr>
        <w:widowControl w:val="0"/>
        <w:autoSpaceDE w:val="0"/>
        <w:autoSpaceDN w:val="0"/>
        <w:adjustRightInd w:val="0"/>
        <w:spacing w:after="0" w:line="240" w:lineRule="exact"/>
        <w:jc w:val="center"/>
        <w:outlineLvl w:val="1"/>
        <w:rPr>
          <w:rFonts w:ascii="Times New Roman" w:hAnsi="Times New Roman"/>
          <w:sz w:val="28"/>
          <w:szCs w:val="28"/>
        </w:rPr>
      </w:pPr>
      <w:r>
        <w:rPr>
          <w:rFonts w:ascii="Times New Roman" w:hAnsi="Times New Roman"/>
          <w:sz w:val="28"/>
          <w:szCs w:val="28"/>
          <w:lang w:val="en-US"/>
        </w:rPr>
        <w:t>III</w:t>
      </w:r>
      <w:r w:rsidRPr="00846997">
        <w:rPr>
          <w:rFonts w:ascii="Times New Roman" w:hAnsi="Times New Roman"/>
          <w:sz w:val="28"/>
          <w:szCs w:val="28"/>
        </w:rPr>
        <w:t xml:space="preserve">. </w:t>
      </w:r>
      <w:r w:rsidRPr="002B2AF9">
        <w:rPr>
          <w:rFonts w:ascii="Times New Roman" w:hAnsi="Times New Roman"/>
          <w:sz w:val="28"/>
          <w:szCs w:val="28"/>
        </w:rPr>
        <w:t>Состав, последовательность и сроки выполнения</w:t>
      </w:r>
    </w:p>
    <w:p w:rsidR="00332C29" w:rsidRPr="002B2AF9" w:rsidRDefault="00332C29" w:rsidP="00332C29">
      <w:pPr>
        <w:widowControl w:val="0"/>
        <w:autoSpaceDE w:val="0"/>
        <w:autoSpaceDN w:val="0"/>
        <w:adjustRightInd w:val="0"/>
        <w:spacing w:after="0" w:line="240" w:lineRule="exact"/>
        <w:jc w:val="center"/>
        <w:rPr>
          <w:rFonts w:ascii="Times New Roman" w:hAnsi="Times New Roman"/>
          <w:sz w:val="28"/>
          <w:szCs w:val="28"/>
        </w:rPr>
      </w:pPr>
      <w:r w:rsidRPr="002B2AF9">
        <w:rPr>
          <w:rFonts w:ascii="Times New Roman" w:hAnsi="Times New Roman"/>
          <w:sz w:val="28"/>
          <w:szCs w:val="28"/>
        </w:rPr>
        <w:t>административных процедур (действий), требования к порядку</w:t>
      </w:r>
    </w:p>
    <w:p w:rsidR="00332C29" w:rsidRPr="002B2AF9" w:rsidRDefault="00332C29" w:rsidP="00332C29">
      <w:pPr>
        <w:widowControl w:val="0"/>
        <w:autoSpaceDE w:val="0"/>
        <w:autoSpaceDN w:val="0"/>
        <w:adjustRightInd w:val="0"/>
        <w:spacing w:after="0" w:line="240" w:lineRule="exact"/>
        <w:jc w:val="center"/>
        <w:rPr>
          <w:rFonts w:ascii="Times New Roman" w:hAnsi="Times New Roman"/>
          <w:sz w:val="28"/>
          <w:szCs w:val="28"/>
        </w:rPr>
      </w:pPr>
      <w:r w:rsidRPr="002B2AF9">
        <w:rPr>
          <w:rFonts w:ascii="Times New Roman" w:hAnsi="Times New Roman"/>
          <w:sz w:val="28"/>
          <w:szCs w:val="28"/>
        </w:rPr>
        <w:t>их выполнения, в том числе особенности выполнения</w:t>
      </w:r>
    </w:p>
    <w:p w:rsidR="00332C29" w:rsidRDefault="00332C29" w:rsidP="00332C29">
      <w:pPr>
        <w:widowControl w:val="0"/>
        <w:autoSpaceDE w:val="0"/>
        <w:autoSpaceDN w:val="0"/>
        <w:adjustRightInd w:val="0"/>
        <w:spacing w:after="0" w:line="240" w:lineRule="exact"/>
        <w:jc w:val="center"/>
        <w:rPr>
          <w:rFonts w:ascii="Times New Roman" w:hAnsi="Times New Roman"/>
          <w:sz w:val="28"/>
          <w:szCs w:val="28"/>
        </w:rPr>
      </w:pPr>
      <w:r w:rsidRPr="002B2AF9">
        <w:rPr>
          <w:rFonts w:ascii="Times New Roman" w:hAnsi="Times New Roman"/>
          <w:sz w:val="28"/>
          <w:szCs w:val="28"/>
        </w:rPr>
        <w:t>административных процедур (действий) в электронной форме</w:t>
      </w:r>
    </w:p>
    <w:p w:rsidR="00332C29" w:rsidRPr="00846997" w:rsidRDefault="00332C29" w:rsidP="00332C29">
      <w:pPr>
        <w:widowControl w:val="0"/>
        <w:autoSpaceDE w:val="0"/>
        <w:autoSpaceDN w:val="0"/>
        <w:adjustRightInd w:val="0"/>
        <w:spacing w:after="0" w:line="240" w:lineRule="auto"/>
        <w:jc w:val="center"/>
        <w:rPr>
          <w:rFonts w:ascii="Times New Roman" w:hAnsi="Times New Roman"/>
          <w:sz w:val="28"/>
          <w:szCs w:val="28"/>
        </w:rPr>
      </w:pPr>
    </w:p>
    <w:p w:rsidR="00332C29" w:rsidRPr="0042377F"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42377F">
        <w:rPr>
          <w:rFonts w:ascii="Times New Roman" w:hAnsi="Times New Roman"/>
          <w:sz w:val="28"/>
          <w:szCs w:val="28"/>
        </w:rPr>
        <w:t>Перечень административных процедур</w:t>
      </w:r>
    </w:p>
    <w:p w:rsidR="00332C29" w:rsidRPr="002B2AF9"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00973590">
        <w:rPr>
          <w:rFonts w:ascii="Times New Roman" w:hAnsi="Times New Roman"/>
          <w:sz w:val="28"/>
          <w:szCs w:val="28"/>
        </w:rPr>
        <w:t>4</w:t>
      </w:r>
      <w:r>
        <w:rPr>
          <w:rFonts w:ascii="Times New Roman" w:hAnsi="Times New Roman"/>
          <w:sz w:val="28"/>
          <w:szCs w:val="28"/>
        </w:rPr>
        <w:t>. </w:t>
      </w:r>
      <w:r w:rsidRPr="00C631AC">
        <w:rPr>
          <w:rFonts w:ascii="Times New Roman" w:hAnsi="Times New Roman"/>
          <w:sz w:val="28"/>
          <w:szCs w:val="28"/>
        </w:rPr>
        <w:t>Предоставление услуги включает в себя следующие административные процедуры:</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информирование и консультирование </w:t>
      </w:r>
      <w:r w:rsidRPr="002B2AF9">
        <w:rPr>
          <w:rFonts w:ascii="Times New Roman" w:hAnsi="Times New Roman"/>
          <w:sz w:val="28"/>
          <w:szCs w:val="28"/>
        </w:rPr>
        <w:t>по вопросам предоставления услуги</w:t>
      </w:r>
      <w:r>
        <w:rPr>
          <w:rFonts w:ascii="Times New Roman" w:hAnsi="Times New Roman"/>
          <w:sz w:val="28"/>
          <w:szCs w:val="28"/>
        </w:rPr>
        <w:t>;</w:t>
      </w:r>
    </w:p>
    <w:p w:rsidR="00332C29" w:rsidRPr="00F46667"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w:t>
      </w:r>
      <w:r w:rsidRPr="005A76BF">
        <w:rPr>
          <w:rFonts w:ascii="Times New Roman" w:hAnsi="Times New Roman"/>
          <w:sz w:val="28"/>
          <w:szCs w:val="28"/>
        </w:rPr>
        <w:t xml:space="preserve">рием и регистрация </w:t>
      </w:r>
      <w:hyperlink w:anchor="Par1276" w:history="1">
        <w:proofErr w:type="gramStart"/>
        <w:r w:rsidRPr="005A76BF">
          <w:rPr>
            <w:rFonts w:ascii="Times New Roman" w:hAnsi="Times New Roman"/>
            <w:sz w:val="28"/>
            <w:szCs w:val="28"/>
          </w:rPr>
          <w:t>заявлени</w:t>
        </w:r>
      </w:hyperlink>
      <w:r>
        <w:rPr>
          <w:rFonts w:ascii="Times New Roman" w:hAnsi="Times New Roman"/>
          <w:sz w:val="28"/>
          <w:szCs w:val="28"/>
        </w:rPr>
        <w:t>я</w:t>
      </w:r>
      <w:proofErr w:type="gramEnd"/>
      <w:r>
        <w:rPr>
          <w:rFonts w:ascii="Times New Roman" w:hAnsi="Times New Roman"/>
          <w:sz w:val="28"/>
          <w:szCs w:val="28"/>
        </w:rPr>
        <w:t>,</w:t>
      </w:r>
      <w:r w:rsidRPr="005A76BF">
        <w:rPr>
          <w:rFonts w:ascii="Times New Roman" w:hAnsi="Times New Roman"/>
          <w:sz w:val="28"/>
          <w:szCs w:val="28"/>
        </w:rPr>
        <w:t xml:space="preserve"> </w:t>
      </w:r>
      <w:r>
        <w:rPr>
          <w:rFonts w:ascii="Times New Roman" w:eastAsiaTheme="minorHAnsi" w:hAnsi="Times New Roman"/>
          <w:sz w:val="28"/>
          <w:szCs w:val="28"/>
        </w:rPr>
        <w:t>прием</w:t>
      </w:r>
      <w:r w:rsidRPr="005A76BF">
        <w:rPr>
          <w:rFonts w:ascii="Times New Roman" w:hAnsi="Times New Roman"/>
          <w:sz w:val="28"/>
          <w:szCs w:val="28"/>
        </w:rPr>
        <w:t xml:space="preserve"> документов</w:t>
      </w:r>
      <w:r w:rsidRPr="00554977">
        <w:rPr>
          <w:rFonts w:ascii="Times New Roman" w:hAnsi="Times New Roman"/>
          <w:sz w:val="28"/>
          <w:szCs w:val="28"/>
        </w:rPr>
        <w:t>, необходимых для предоставления услуги</w:t>
      </w:r>
      <w:r>
        <w:rPr>
          <w:rFonts w:ascii="Times New Roman" w:hAnsi="Times New Roman"/>
          <w:sz w:val="28"/>
          <w:szCs w:val="28"/>
        </w:rPr>
        <w:t xml:space="preserve"> </w:t>
      </w:r>
      <w:r w:rsidRPr="00BC0290">
        <w:rPr>
          <w:rFonts w:ascii="Times New Roman" w:eastAsiaTheme="minorHAnsi" w:hAnsi="Times New Roman"/>
          <w:sz w:val="28"/>
          <w:szCs w:val="28"/>
        </w:rPr>
        <w:t>(принятие решения об отказе в приеме документов,</w:t>
      </w:r>
      <w:r>
        <w:rPr>
          <w:rFonts w:ascii="Times New Roman" w:eastAsiaTheme="minorHAnsi" w:hAnsi="Times New Roman"/>
          <w:sz w:val="28"/>
          <w:szCs w:val="28"/>
        </w:rPr>
        <w:t xml:space="preserve"> </w:t>
      </w:r>
      <w:r w:rsidRPr="00554977">
        <w:rPr>
          <w:rFonts w:ascii="Times New Roman" w:hAnsi="Times New Roman"/>
          <w:sz w:val="28"/>
          <w:szCs w:val="28"/>
        </w:rPr>
        <w:t>необходимых для предоставления услуги</w:t>
      </w:r>
      <w:r>
        <w:rPr>
          <w:rFonts w:ascii="Times New Roman" w:hAnsi="Times New Roman"/>
          <w:sz w:val="28"/>
          <w:szCs w:val="28"/>
        </w:rPr>
        <w:t>,</w:t>
      </w:r>
      <w:r w:rsidRPr="00BC0290">
        <w:rPr>
          <w:rFonts w:ascii="Times New Roman" w:eastAsiaTheme="minorHAnsi" w:hAnsi="Times New Roman"/>
          <w:sz w:val="28"/>
          <w:szCs w:val="28"/>
        </w:rPr>
        <w:t xml:space="preserve"> поступивших в электронной форме</w:t>
      </w:r>
      <w:r>
        <w:rPr>
          <w:rFonts w:ascii="Times New Roman" w:eastAsiaTheme="minorHAnsi" w:hAnsi="Times New Roman"/>
          <w:sz w:val="28"/>
          <w:szCs w:val="28"/>
        </w:rPr>
        <w:t>)</w:t>
      </w:r>
      <w:r>
        <w:rPr>
          <w:rFonts w:ascii="Times New Roman" w:hAnsi="Times New Roman"/>
          <w:sz w:val="28"/>
          <w:szCs w:val="28"/>
        </w:rPr>
        <w:t>;</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к</w:t>
      </w:r>
      <w:r w:rsidRPr="002B2AF9">
        <w:rPr>
          <w:rFonts w:ascii="Times New Roman" w:hAnsi="Times New Roman"/>
          <w:sz w:val="28"/>
          <w:szCs w:val="28"/>
        </w:rPr>
        <w:t>омплектование документов при предоставлении услуги в рамках межведомственного взаимодействия</w:t>
      </w:r>
      <w:r>
        <w:rPr>
          <w:rFonts w:ascii="Times New Roman" w:hAnsi="Times New Roman"/>
          <w:sz w:val="28"/>
          <w:szCs w:val="28"/>
        </w:rPr>
        <w:t>;</w:t>
      </w:r>
    </w:p>
    <w:p w:rsidR="00332C29" w:rsidRPr="003D3330" w:rsidRDefault="00332C29" w:rsidP="00332C29">
      <w:pPr>
        <w:widowControl w:val="0"/>
        <w:autoSpaceDE w:val="0"/>
        <w:autoSpaceDN w:val="0"/>
        <w:adjustRightInd w:val="0"/>
        <w:spacing w:after="0" w:line="240" w:lineRule="auto"/>
        <w:ind w:firstLine="708"/>
        <w:jc w:val="both"/>
        <w:rPr>
          <w:rFonts w:ascii="Times New Roman" w:eastAsia="Arial" w:hAnsi="Times New Roman"/>
          <w:sz w:val="28"/>
          <w:szCs w:val="28"/>
          <w:lang w:eastAsia="ar-SA"/>
        </w:rPr>
      </w:pPr>
      <w:proofErr w:type="gramStart"/>
      <w:r>
        <w:rPr>
          <w:rFonts w:ascii="Times New Roman" w:hAnsi="Times New Roman"/>
          <w:sz w:val="28"/>
          <w:szCs w:val="28"/>
        </w:rPr>
        <w:t>4</w:t>
      </w:r>
      <w:r w:rsidRPr="002D06C9">
        <w:rPr>
          <w:rFonts w:ascii="Times New Roman" w:hAnsi="Times New Roman"/>
          <w:sz w:val="28"/>
          <w:szCs w:val="28"/>
        </w:rPr>
        <w:t>) </w:t>
      </w:r>
      <w:bookmarkStart w:id="2" w:name="Par424"/>
      <w:bookmarkEnd w:id="2"/>
      <w:r>
        <w:rPr>
          <w:rFonts w:ascii="Times New Roman" w:eastAsia="Arial" w:hAnsi="Times New Roman"/>
          <w:sz w:val="28"/>
          <w:szCs w:val="28"/>
          <w:lang w:eastAsia="ar-SA"/>
        </w:rPr>
        <w:t>п</w:t>
      </w:r>
      <w:r w:rsidRPr="006A4665">
        <w:rPr>
          <w:rFonts w:ascii="Times New Roman" w:eastAsia="Arial" w:hAnsi="Times New Roman"/>
          <w:sz w:val="28"/>
          <w:szCs w:val="28"/>
          <w:lang w:eastAsia="ar-SA"/>
        </w:rPr>
        <w:t xml:space="preserve">одготовка, визирование и подписание приказа о </w:t>
      </w:r>
      <w:r w:rsidRPr="006A4665">
        <w:rPr>
          <w:rFonts w:ascii="Times New Roman" w:hAnsi="Times New Roman"/>
          <w:sz w:val="28"/>
          <w:szCs w:val="28"/>
        </w:rPr>
        <w:t>выдаче разрешения на право организации розничного рынка, переоформлении разрешения на право организации розничного рынка, продлении срока действия разрешения на право организации розничного рынка</w:t>
      </w:r>
      <w:r w:rsidR="00BB1CE3">
        <w:rPr>
          <w:rFonts w:ascii="Times New Roman" w:hAnsi="Times New Roman"/>
          <w:sz w:val="28"/>
          <w:szCs w:val="28"/>
        </w:rPr>
        <w:t xml:space="preserve">, о выдаче </w:t>
      </w:r>
      <w:r w:rsidR="00BB1CE3">
        <w:rPr>
          <w:rFonts w:ascii="Times New Roman" w:hAnsi="Times New Roman"/>
          <w:color w:val="000000"/>
          <w:sz w:val="28"/>
          <w:szCs w:val="28"/>
        </w:rPr>
        <w:t xml:space="preserve">дубликата или копии разрешения </w:t>
      </w:r>
      <w:r w:rsidR="00BB1CE3" w:rsidRPr="00540B38">
        <w:rPr>
          <w:rFonts w:ascii="Times New Roman" w:hAnsi="Times New Roman"/>
          <w:color w:val="000000"/>
          <w:sz w:val="28"/>
          <w:szCs w:val="28"/>
        </w:rPr>
        <w:t>на пра</w:t>
      </w:r>
      <w:r w:rsidR="00BB1CE3">
        <w:rPr>
          <w:rFonts w:ascii="Times New Roman" w:hAnsi="Times New Roman"/>
          <w:color w:val="000000"/>
          <w:sz w:val="28"/>
          <w:szCs w:val="28"/>
        </w:rPr>
        <w:t>во организации розничного рынка</w:t>
      </w:r>
      <w:r w:rsidRPr="006A4665">
        <w:rPr>
          <w:rFonts w:ascii="Times New Roman" w:hAnsi="Times New Roman"/>
          <w:sz w:val="28"/>
          <w:szCs w:val="28"/>
        </w:rPr>
        <w:t xml:space="preserve"> (</w:t>
      </w:r>
      <w:r>
        <w:rPr>
          <w:rFonts w:ascii="Times New Roman" w:hAnsi="Times New Roman"/>
          <w:sz w:val="28"/>
          <w:szCs w:val="28"/>
        </w:rPr>
        <w:t xml:space="preserve">уведомления </w:t>
      </w:r>
      <w:r>
        <w:rPr>
          <w:rFonts w:ascii="Times New Roman" w:eastAsiaTheme="minorHAnsi" w:hAnsi="Times New Roman"/>
          <w:sz w:val="28"/>
          <w:szCs w:val="28"/>
        </w:rPr>
        <w:t>о необходимости устранения нарушений в оформлении заявления и (или) представления отсутствующего документа,</w:t>
      </w:r>
      <w:r w:rsidRPr="006A4665">
        <w:rPr>
          <w:rFonts w:ascii="Times New Roman" w:hAnsi="Times New Roman"/>
          <w:sz w:val="28"/>
          <w:szCs w:val="28"/>
        </w:rPr>
        <w:t xml:space="preserve"> уведомления </w:t>
      </w:r>
      <w:r w:rsidRPr="006A4665">
        <w:rPr>
          <w:rFonts w:ascii="Times New Roman" w:eastAsia="Arial CYR" w:hAnsi="Times New Roman"/>
          <w:sz w:val="28"/>
          <w:szCs w:val="28"/>
        </w:rPr>
        <w:t>об отказе в предоставлении услуги)</w:t>
      </w:r>
      <w:r>
        <w:rPr>
          <w:rFonts w:ascii="Times New Roman" w:eastAsia="Arial" w:hAnsi="Times New Roman"/>
          <w:sz w:val="28"/>
          <w:szCs w:val="28"/>
          <w:lang w:eastAsia="ar-SA"/>
        </w:rPr>
        <w:t>;</w:t>
      </w:r>
      <w:proofErr w:type="gramEnd"/>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2D06C9">
        <w:rPr>
          <w:rFonts w:ascii="Times New Roman" w:hAnsi="Times New Roman"/>
          <w:sz w:val="28"/>
          <w:szCs w:val="28"/>
        </w:rPr>
        <w:t>) </w:t>
      </w:r>
      <w:r>
        <w:rPr>
          <w:rFonts w:ascii="Times New Roman" w:eastAsia="Arial" w:hAnsi="Times New Roman"/>
          <w:sz w:val="28"/>
          <w:szCs w:val="28"/>
          <w:lang w:eastAsia="ar-SA"/>
        </w:rPr>
        <w:t>п</w:t>
      </w:r>
      <w:r w:rsidRPr="006A4665">
        <w:rPr>
          <w:rFonts w:ascii="Times New Roman" w:eastAsia="Arial" w:hAnsi="Times New Roman"/>
          <w:sz w:val="28"/>
          <w:szCs w:val="28"/>
          <w:lang w:eastAsia="ar-SA"/>
        </w:rPr>
        <w:t xml:space="preserve">одготовка, визирование и подписание </w:t>
      </w:r>
      <w:r w:rsidRPr="006A4665">
        <w:rPr>
          <w:rFonts w:ascii="Times New Roman" w:hAnsi="Times New Roman"/>
          <w:sz w:val="28"/>
          <w:szCs w:val="28"/>
        </w:rPr>
        <w:t>разрешения на право организации розничного рынка, переоформлен</w:t>
      </w:r>
      <w:r>
        <w:rPr>
          <w:rFonts w:ascii="Times New Roman" w:hAnsi="Times New Roman"/>
          <w:sz w:val="28"/>
          <w:szCs w:val="28"/>
        </w:rPr>
        <w:t>ного</w:t>
      </w:r>
      <w:r w:rsidRPr="006A4665">
        <w:rPr>
          <w:rFonts w:ascii="Times New Roman" w:hAnsi="Times New Roman"/>
          <w:sz w:val="28"/>
          <w:szCs w:val="28"/>
        </w:rPr>
        <w:t xml:space="preserve"> разрешения на право организации розничного рынка, разрешения на право организации розничного рынка </w:t>
      </w:r>
      <w:r>
        <w:rPr>
          <w:rFonts w:ascii="Times New Roman" w:hAnsi="Times New Roman"/>
          <w:sz w:val="28"/>
          <w:szCs w:val="28"/>
        </w:rPr>
        <w:t xml:space="preserve">с продленным сроком действия и </w:t>
      </w:r>
      <w:r w:rsidRPr="006A4665">
        <w:rPr>
          <w:rFonts w:ascii="Times New Roman" w:hAnsi="Times New Roman"/>
          <w:sz w:val="28"/>
          <w:szCs w:val="28"/>
        </w:rPr>
        <w:t xml:space="preserve">уведомления </w:t>
      </w:r>
      <w:r>
        <w:rPr>
          <w:rFonts w:ascii="Times New Roman" w:eastAsia="Arial CYR" w:hAnsi="Times New Roman"/>
          <w:sz w:val="28"/>
          <w:szCs w:val="28"/>
        </w:rPr>
        <w:t>о</w:t>
      </w:r>
      <w:r w:rsidRPr="006A4665">
        <w:rPr>
          <w:rFonts w:ascii="Times New Roman" w:eastAsia="Arial CYR" w:hAnsi="Times New Roman"/>
          <w:sz w:val="28"/>
          <w:szCs w:val="28"/>
        </w:rPr>
        <w:t xml:space="preserve"> предоставлении услуги</w:t>
      </w:r>
      <w:r w:rsidRPr="00BB1CE3">
        <w:rPr>
          <w:rFonts w:ascii="Times New Roman" w:hAnsi="Times New Roman"/>
          <w:sz w:val="28"/>
          <w:szCs w:val="28"/>
        </w:rPr>
        <w:t>;</w:t>
      </w:r>
    </w:p>
    <w:p w:rsidR="00A1230A" w:rsidRDefault="00A1230A"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6) подготовка дубликата или копии </w:t>
      </w:r>
      <w:r w:rsidRPr="006A4665">
        <w:rPr>
          <w:rFonts w:ascii="Times New Roman" w:hAnsi="Times New Roman"/>
          <w:sz w:val="28"/>
          <w:szCs w:val="28"/>
        </w:rPr>
        <w:t>разрешения на право организации розничного рынка</w:t>
      </w:r>
      <w:r>
        <w:rPr>
          <w:rFonts w:ascii="Times New Roman" w:hAnsi="Times New Roman"/>
          <w:sz w:val="28"/>
          <w:szCs w:val="28"/>
        </w:rPr>
        <w:t xml:space="preserve">, проставление отметки на дубликате или копии </w:t>
      </w:r>
      <w:r w:rsidRPr="006A4665">
        <w:rPr>
          <w:rFonts w:ascii="Times New Roman" w:hAnsi="Times New Roman"/>
          <w:sz w:val="28"/>
          <w:szCs w:val="28"/>
        </w:rPr>
        <w:t>разрешения на право организации розничного рынка</w:t>
      </w:r>
      <w:r>
        <w:rPr>
          <w:rFonts w:ascii="Times New Roman" w:hAnsi="Times New Roman"/>
          <w:sz w:val="28"/>
          <w:szCs w:val="28"/>
        </w:rPr>
        <w:t>;</w:t>
      </w:r>
    </w:p>
    <w:p w:rsidR="00332C29" w:rsidRPr="002D06C9" w:rsidRDefault="00A1230A"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eastAsia="Arial" w:hAnsi="Times New Roman"/>
          <w:sz w:val="28"/>
          <w:szCs w:val="28"/>
          <w:lang w:eastAsia="ar-SA"/>
        </w:rPr>
        <w:t>7</w:t>
      </w:r>
      <w:r w:rsidR="00332C29">
        <w:rPr>
          <w:rFonts w:ascii="Times New Roman" w:eastAsia="Arial" w:hAnsi="Times New Roman"/>
          <w:sz w:val="28"/>
          <w:szCs w:val="28"/>
          <w:lang w:eastAsia="ar-SA"/>
        </w:rPr>
        <w:t xml:space="preserve">) выдача заявителю разрешения </w:t>
      </w:r>
      <w:r w:rsidR="00332C29" w:rsidRPr="006A4665">
        <w:rPr>
          <w:rFonts w:ascii="Times New Roman" w:hAnsi="Times New Roman"/>
          <w:sz w:val="28"/>
          <w:szCs w:val="28"/>
        </w:rPr>
        <w:t>на право организации розничного рынка, переоформлен</w:t>
      </w:r>
      <w:r w:rsidR="00332C29">
        <w:rPr>
          <w:rFonts w:ascii="Times New Roman" w:hAnsi="Times New Roman"/>
          <w:sz w:val="28"/>
          <w:szCs w:val="28"/>
        </w:rPr>
        <w:t>ного</w:t>
      </w:r>
      <w:r w:rsidR="00332C29" w:rsidRPr="006A4665">
        <w:rPr>
          <w:rFonts w:ascii="Times New Roman" w:hAnsi="Times New Roman"/>
          <w:sz w:val="28"/>
          <w:szCs w:val="28"/>
        </w:rPr>
        <w:t xml:space="preserve"> разрешения на право организации розничного рынка, разрешения на право организации розничного рынка </w:t>
      </w:r>
      <w:r w:rsidR="00332C29">
        <w:rPr>
          <w:rFonts w:ascii="Times New Roman" w:hAnsi="Times New Roman"/>
          <w:sz w:val="28"/>
          <w:szCs w:val="28"/>
        </w:rPr>
        <w:t>с продленным сроком действия</w:t>
      </w:r>
      <w:r w:rsidR="00EB3D3F">
        <w:rPr>
          <w:rFonts w:ascii="Times New Roman" w:hAnsi="Times New Roman"/>
          <w:sz w:val="28"/>
          <w:szCs w:val="28"/>
        </w:rPr>
        <w:t xml:space="preserve">, дубликата или копии </w:t>
      </w:r>
      <w:r w:rsidR="00EB3D3F" w:rsidRPr="006A4665">
        <w:rPr>
          <w:rFonts w:ascii="Times New Roman" w:hAnsi="Times New Roman"/>
          <w:sz w:val="28"/>
          <w:szCs w:val="28"/>
        </w:rPr>
        <w:t>разрешения на право организации розничного рынка</w:t>
      </w:r>
      <w:r w:rsidR="00332C29" w:rsidRPr="006A4665">
        <w:rPr>
          <w:rFonts w:ascii="Times New Roman" w:hAnsi="Times New Roman"/>
          <w:sz w:val="28"/>
          <w:szCs w:val="28"/>
        </w:rPr>
        <w:t xml:space="preserve"> (уведомления </w:t>
      </w:r>
      <w:r w:rsidR="00332C29" w:rsidRPr="006A4665">
        <w:rPr>
          <w:rFonts w:ascii="Times New Roman" w:eastAsia="Arial CYR" w:hAnsi="Times New Roman"/>
          <w:sz w:val="28"/>
          <w:szCs w:val="28"/>
        </w:rPr>
        <w:t>об отказе в предоставлении услуги)</w:t>
      </w:r>
      <w:r w:rsidR="00332C29">
        <w:rPr>
          <w:rFonts w:ascii="Times New Roman" w:eastAsia="Arial CYR" w:hAnsi="Times New Roman"/>
          <w:sz w:val="28"/>
          <w:szCs w:val="28"/>
        </w:rPr>
        <w:t>.</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3</w:t>
      </w:r>
      <w:r w:rsidR="00973590">
        <w:rPr>
          <w:rFonts w:ascii="Times New Roman" w:hAnsi="Times New Roman"/>
          <w:sz w:val="28"/>
          <w:szCs w:val="28"/>
        </w:rPr>
        <w:t>5</w:t>
      </w:r>
      <w:r>
        <w:rPr>
          <w:rFonts w:ascii="Times New Roman" w:hAnsi="Times New Roman"/>
          <w:sz w:val="28"/>
          <w:szCs w:val="28"/>
        </w:rPr>
        <w:t>. Блок-схема предоставления услуги приводится в приложении 2              к Административному регламенту.</w:t>
      </w:r>
    </w:p>
    <w:p w:rsidR="00332C29" w:rsidRDefault="00332C29" w:rsidP="00332C29">
      <w:pPr>
        <w:widowControl w:val="0"/>
        <w:autoSpaceDE w:val="0"/>
        <w:autoSpaceDN w:val="0"/>
        <w:adjustRightInd w:val="0"/>
        <w:spacing w:after="0" w:line="240" w:lineRule="auto"/>
        <w:ind w:firstLine="567"/>
        <w:jc w:val="both"/>
        <w:rPr>
          <w:rFonts w:ascii="Times New Roman" w:hAnsi="Times New Roman"/>
          <w:sz w:val="28"/>
          <w:szCs w:val="28"/>
        </w:rPr>
      </w:pPr>
    </w:p>
    <w:p w:rsidR="00332C29" w:rsidRDefault="00332C29" w:rsidP="00332C29">
      <w:pPr>
        <w:widowControl w:val="0"/>
        <w:autoSpaceDE w:val="0"/>
        <w:autoSpaceDN w:val="0"/>
        <w:adjustRightInd w:val="0"/>
        <w:spacing w:after="0" w:line="240" w:lineRule="auto"/>
        <w:ind w:firstLine="567"/>
        <w:jc w:val="center"/>
        <w:rPr>
          <w:rFonts w:ascii="Times New Roman" w:hAnsi="Times New Roman"/>
          <w:sz w:val="28"/>
          <w:szCs w:val="28"/>
        </w:rPr>
      </w:pPr>
      <w:r w:rsidRPr="002B2AF9">
        <w:rPr>
          <w:rFonts w:ascii="Times New Roman" w:hAnsi="Times New Roman"/>
          <w:sz w:val="28"/>
          <w:szCs w:val="28"/>
        </w:rPr>
        <w:t>Опи</w:t>
      </w:r>
      <w:r>
        <w:rPr>
          <w:rFonts w:ascii="Times New Roman" w:hAnsi="Times New Roman"/>
          <w:sz w:val="28"/>
          <w:szCs w:val="28"/>
        </w:rPr>
        <w:t>сание административных процедур</w:t>
      </w:r>
    </w:p>
    <w:p w:rsidR="00332C29" w:rsidRDefault="00332C29" w:rsidP="00332C29">
      <w:pPr>
        <w:widowControl w:val="0"/>
        <w:autoSpaceDE w:val="0"/>
        <w:autoSpaceDN w:val="0"/>
        <w:adjustRightInd w:val="0"/>
        <w:spacing w:after="0" w:line="240" w:lineRule="auto"/>
        <w:ind w:firstLine="567"/>
        <w:jc w:val="center"/>
        <w:rPr>
          <w:rFonts w:ascii="Times New Roman" w:hAnsi="Times New Roman"/>
          <w:sz w:val="28"/>
          <w:szCs w:val="28"/>
        </w:rPr>
      </w:pP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r>
        <w:rPr>
          <w:rFonts w:ascii="Times New Roman" w:hAnsi="Times New Roman"/>
          <w:sz w:val="28"/>
          <w:szCs w:val="28"/>
        </w:rPr>
        <w:t xml:space="preserve">Информирование и консультирование </w:t>
      </w:r>
      <w:r w:rsidRPr="002B2AF9">
        <w:rPr>
          <w:rFonts w:ascii="Times New Roman" w:hAnsi="Times New Roman"/>
          <w:sz w:val="28"/>
          <w:szCs w:val="28"/>
        </w:rPr>
        <w:t>по вопросам предоставления услуги</w:t>
      </w:r>
    </w:p>
    <w:p w:rsidR="00332C29" w:rsidRPr="00780AE0"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3</w:t>
      </w:r>
      <w:r w:rsidR="00973590">
        <w:rPr>
          <w:rFonts w:ascii="Times New Roman" w:hAnsi="Times New Roman"/>
          <w:sz w:val="28"/>
          <w:szCs w:val="28"/>
        </w:rPr>
        <w:t>6</w:t>
      </w:r>
      <w:r w:rsidRPr="002B2AF9">
        <w:rPr>
          <w:rFonts w:ascii="Times New Roman" w:hAnsi="Times New Roman"/>
          <w:sz w:val="28"/>
          <w:szCs w:val="28"/>
        </w:rPr>
        <w:t>.</w:t>
      </w:r>
      <w:r>
        <w:rPr>
          <w:rFonts w:ascii="Times New Roman" w:hAnsi="Times New Roman"/>
          <w:sz w:val="28"/>
          <w:szCs w:val="28"/>
        </w:rPr>
        <w:t> </w:t>
      </w:r>
      <w:r>
        <w:rPr>
          <w:rFonts w:ascii="Times New Roman" w:eastAsiaTheme="minorHAnsi" w:hAnsi="Times New Roman"/>
          <w:sz w:val="28"/>
          <w:szCs w:val="28"/>
        </w:rPr>
        <w:t>Основанием для информирования и консультирования по вопросам предоставления услуги является личное обращение заявителя в Комитет, Центр, обращение заявителя посредством телефонной связи или поступление обращения заявителя в письменном, электронном виде.</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w:t>
      </w:r>
      <w:r w:rsidRPr="002B2AF9">
        <w:rPr>
          <w:rFonts w:ascii="Times New Roman" w:hAnsi="Times New Roman"/>
          <w:sz w:val="28"/>
          <w:szCs w:val="28"/>
        </w:rPr>
        <w:t xml:space="preserve"> </w:t>
      </w:r>
      <w:r>
        <w:rPr>
          <w:rFonts w:ascii="Times New Roman" w:hAnsi="Times New Roman"/>
          <w:sz w:val="28"/>
          <w:szCs w:val="28"/>
        </w:rPr>
        <w:t xml:space="preserve">и консультирование </w:t>
      </w:r>
      <w:r w:rsidRPr="002B2AF9">
        <w:rPr>
          <w:rFonts w:ascii="Times New Roman" w:hAnsi="Times New Roman"/>
          <w:sz w:val="28"/>
          <w:szCs w:val="28"/>
        </w:rPr>
        <w:t>по вопросам предоставления услуги осуществляется специалист</w:t>
      </w:r>
      <w:r>
        <w:rPr>
          <w:rFonts w:ascii="Times New Roman" w:hAnsi="Times New Roman"/>
          <w:sz w:val="28"/>
          <w:szCs w:val="28"/>
        </w:rPr>
        <w:t>а</w:t>
      </w:r>
      <w:r w:rsidRPr="002B2AF9">
        <w:rPr>
          <w:rFonts w:ascii="Times New Roman" w:hAnsi="Times New Roman"/>
          <w:sz w:val="28"/>
          <w:szCs w:val="28"/>
        </w:rPr>
        <w:t>м</w:t>
      </w:r>
      <w:r>
        <w:rPr>
          <w:rFonts w:ascii="Times New Roman" w:hAnsi="Times New Roman"/>
          <w:sz w:val="28"/>
          <w:szCs w:val="28"/>
        </w:rPr>
        <w:t>и</w:t>
      </w:r>
      <w:r w:rsidRPr="002B2AF9">
        <w:rPr>
          <w:rFonts w:ascii="Times New Roman" w:hAnsi="Times New Roman"/>
          <w:sz w:val="28"/>
          <w:szCs w:val="28"/>
        </w:rPr>
        <w:t xml:space="preserve"> Комитета, Центра.</w:t>
      </w:r>
    </w:p>
    <w:p w:rsidR="006444F0" w:rsidRPr="002B2AF9" w:rsidRDefault="006444F0" w:rsidP="00332C29">
      <w:pPr>
        <w:widowControl w:val="0"/>
        <w:autoSpaceDE w:val="0"/>
        <w:autoSpaceDN w:val="0"/>
        <w:adjustRightInd w:val="0"/>
        <w:spacing w:after="0" w:line="240" w:lineRule="auto"/>
        <w:ind w:firstLine="708"/>
        <w:jc w:val="both"/>
        <w:rPr>
          <w:rFonts w:ascii="Times New Roman" w:hAnsi="Times New Roman"/>
          <w:sz w:val="28"/>
          <w:szCs w:val="28"/>
        </w:rPr>
      </w:pPr>
      <w:r w:rsidRPr="006444F0">
        <w:rPr>
          <w:rFonts w:ascii="Times New Roman" w:hAnsi="Times New Roman"/>
          <w:sz w:val="28"/>
          <w:szCs w:val="28"/>
        </w:rP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w:t>
      </w:r>
      <w:r>
        <w:rPr>
          <w:rFonts w:ascii="Times New Roman" w:hAnsi="Times New Roman"/>
          <w:sz w:val="28"/>
          <w:szCs w:val="28"/>
        </w:rPr>
        <w:t>.</w:t>
      </w:r>
    </w:p>
    <w:p w:rsidR="00332C29" w:rsidRDefault="0028491A"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00973590">
        <w:rPr>
          <w:rFonts w:ascii="Times New Roman" w:hAnsi="Times New Roman"/>
          <w:sz w:val="28"/>
          <w:szCs w:val="28"/>
        </w:rPr>
        <w:t>7</w:t>
      </w:r>
      <w:r w:rsidR="00332C29">
        <w:rPr>
          <w:rFonts w:ascii="Times New Roman" w:hAnsi="Times New Roman"/>
          <w:sz w:val="28"/>
          <w:szCs w:val="28"/>
        </w:rPr>
        <w:t>. </w:t>
      </w:r>
      <w:r w:rsidR="00332C29" w:rsidRPr="00034C74">
        <w:rPr>
          <w:rFonts w:ascii="Times New Roman" w:hAnsi="Times New Roman"/>
          <w:sz w:val="28"/>
          <w:szCs w:val="28"/>
        </w:rPr>
        <w:t xml:space="preserve">В случае личного обращения заявителя </w:t>
      </w:r>
      <w:r w:rsidR="00332C29">
        <w:rPr>
          <w:rFonts w:ascii="Times New Roman" w:hAnsi="Times New Roman"/>
          <w:sz w:val="28"/>
          <w:szCs w:val="28"/>
        </w:rPr>
        <w:t>с</w:t>
      </w:r>
      <w:r w:rsidR="00332C29" w:rsidRPr="002B2AF9">
        <w:rPr>
          <w:rFonts w:ascii="Times New Roman" w:hAnsi="Times New Roman"/>
          <w:sz w:val="28"/>
          <w:szCs w:val="28"/>
        </w:rPr>
        <w:t xml:space="preserve">пециалист </w:t>
      </w:r>
      <w:r w:rsidR="00332C29" w:rsidRPr="00FC1ADB">
        <w:rPr>
          <w:rFonts w:ascii="Times New Roman" w:hAnsi="Times New Roman"/>
          <w:sz w:val="28"/>
          <w:szCs w:val="28"/>
        </w:rPr>
        <w:t>отдел</w:t>
      </w:r>
      <w:r w:rsidR="00332C29">
        <w:rPr>
          <w:rFonts w:ascii="Times New Roman" w:hAnsi="Times New Roman"/>
          <w:sz w:val="28"/>
          <w:szCs w:val="28"/>
        </w:rPr>
        <w:t>а</w:t>
      </w:r>
      <w:r w:rsidR="00332C29" w:rsidRPr="00FC1ADB">
        <w:rPr>
          <w:rFonts w:ascii="Times New Roman" w:hAnsi="Times New Roman"/>
          <w:sz w:val="28"/>
          <w:szCs w:val="28"/>
        </w:rPr>
        <w:t xml:space="preserve"> организации торговли и бытового обслуж</w:t>
      </w:r>
      <w:r w:rsidR="00332C29">
        <w:rPr>
          <w:rFonts w:ascii="Times New Roman" w:hAnsi="Times New Roman"/>
          <w:sz w:val="28"/>
          <w:szCs w:val="28"/>
        </w:rPr>
        <w:t xml:space="preserve">ивания населения </w:t>
      </w:r>
      <w:r w:rsidR="00332C29" w:rsidRPr="002B2AF9">
        <w:rPr>
          <w:rFonts w:ascii="Times New Roman" w:hAnsi="Times New Roman"/>
          <w:sz w:val="28"/>
          <w:szCs w:val="28"/>
        </w:rPr>
        <w:t>Комитета</w:t>
      </w:r>
      <w:r w:rsidR="00332C29">
        <w:rPr>
          <w:rFonts w:ascii="Times New Roman" w:hAnsi="Times New Roman"/>
          <w:sz w:val="28"/>
          <w:szCs w:val="28"/>
        </w:rPr>
        <w:t xml:space="preserve">                 (далее – отдел</w:t>
      </w:r>
      <w:r w:rsidR="00332C29" w:rsidRPr="00FC1ADB">
        <w:rPr>
          <w:rFonts w:ascii="Times New Roman" w:hAnsi="Times New Roman"/>
          <w:sz w:val="28"/>
          <w:szCs w:val="28"/>
        </w:rPr>
        <w:t xml:space="preserve"> организации торговли</w:t>
      </w:r>
      <w:r w:rsidR="00332C29">
        <w:rPr>
          <w:rFonts w:ascii="Times New Roman" w:hAnsi="Times New Roman"/>
          <w:sz w:val="28"/>
          <w:szCs w:val="28"/>
        </w:rPr>
        <w:t xml:space="preserve"> Комитета</w:t>
      </w:r>
      <w:r w:rsidR="00332C29" w:rsidRPr="00FC1ADB">
        <w:rPr>
          <w:rFonts w:ascii="Times New Roman" w:hAnsi="Times New Roman"/>
          <w:sz w:val="28"/>
          <w:szCs w:val="28"/>
        </w:rPr>
        <w:t>)</w:t>
      </w:r>
      <w:r w:rsidR="00332C29" w:rsidRPr="002B2AF9">
        <w:rPr>
          <w:rFonts w:ascii="Times New Roman" w:hAnsi="Times New Roman"/>
          <w:sz w:val="28"/>
          <w:szCs w:val="28"/>
        </w:rPr>
        <w:t xml:space="preserve">, </w:t>
      </w:r>
      <w:r w:rsidR="00332C29" w:rsidRPr="00FC1ADB">
        <w:rPr>
          <w:rFonts w:ascii="Times New Roman" w:hAnsi="Times New Roman"/>
          <w:sz w:val="28"/>
          <w:szCs w:val="28"/>
        </w:rPr>
        <w:t xml:space="preserve">специалист отдела по работе с заявителями </w:t>
      </w:r>
      <w:r w:rsidR="00332C29" w:rsidRPr="002B2AF9">
        <w:rPr>
          <w:rFonts w:ascii="Times New Roman" w:hAnsi="Times New Roman"/>
          <w:sz w:val="28"/>
          <w:szCs w:val="28"/>
        </w:rPr>
        <w:t>Центра в доброжелательной, вежливой форме отвечает на вопросы заявител</w:t>
      </w:r>
      <w:r w:rsidR="00332C29">
        <w:rPr>
          <w:rFonts w:ascii="Times New Roman" w:hAnsi="Times New Roman"/>
          <w:sz w:val="28"/>
          <w:szCs w:val="28"/>
        </w:rPr>
        <w:t xml:space="preserve">я, </w:t>
      </w:r>
      <w:r w:rsidR="00332C29" w:rsidRPr="00FC1ADB">
        <w:rPr>
          <w:rFonts w:ascii="Times New Roman" w:hAnsi="Times New Roman"/>
          <w:sz w:val="28"/>
          <w:szCs w:val="28"/>
        </w:rPr>
        <w:t>выдает переч</w:t>
      </w:r>
      <w:r w:rsidR="00332C29">
        <w:rPr>
          <w:rFonts w:ascii="Times New Roman" w:hAnsi="Times New Roman"/>
          <w:sz w:val="28"/>
          <w:szCs w:val="28"/>
        </w:rPr>
        <w:t>е</w:t>
      </w:r>
      <w:r w:rsidR="00332C29" w:rsidRPr="00FC1ADB">
        <w:rPr>
          <w:rFonts w:ascii="Times New Roman" w:hAnsi="Times New Roman"/>
          <w:sz w:val="28"/>
          <w:szCs w:val="28"/>
        </w:rPr>
        <w:t>н</w:t>
      </w:r>
      <w:r w:rsidR="00332C29">
        <w:rPr>
          <w:rFonts w:ascii="Times New Roman" w:hAnsi="Times New Roman"/>
          <w:sz w:val="28"/>
          <w:szCs w:val="28"/>
        </w:rPr>
        <w:t>ь</w:t>
      </w:r>
      <w:r w:rsidR="00332C29" w:rsidRPr="00FC1ADB">
        <w:rPr>
          <w:rFonts w:ascii="Times New Roman" w:hAnsi="Times New Roman"/>
          <w:sz w:val="28"/>
          <w:szCs w:val="28"/>
        </w:rPr>
        <w:t xml:space="preserve"> документов, необходимых для предоставления услуги.</w:t>
      </w:r>
    </w:p>
    <w:p w:rsidR="00332C29" w:rsidRDefault="00332C29" w:rsidP="00332C29">
      <w:pPr>
        <w:widowControl w:val="0"/>
        <w:suppressAutoHyphens/>
        <w:autoSpaceDE w:val="0"/>
        <w:spacing w:after="0" w:line="240" w:lineRule="auto"/>
        <w:ind w:firstLine="709"/>
        <w:jc w:val="both"/>
        <w:rPr>
          <w:rFonts w:ascii="Times New Roman" w:hAnsi="Times New Roman"/>
          <w:sz w:val="28"/>
          <w:szCs w:val="28"/>
        </w:rPr>
      </w:pPr>
      <w:r w:rsidRPr="00FC1ADB">
        <w:rPr>
          <w:rFonts w:ascii="Times New Roman" w:hAnsi="Times New Roman"/>
          <w:sz w:val="28"/>
          <w:szCs w:val="28"/>
        </w:rPr>
        <w:t xml:space="preserve">В случае обращения заявителя посредством телефонной связи специалист отдела </w:t>
      </w:r>
      <w:r>
        <w:rPr>
          <w:rFonts w:ascii="Times New Roman" w:hAnsi="Times New Roman"/>
          <w:sz w:val="28"/>
          <w:szCs w:val="28"/>
        </w:rPr>
        <w:t>организации торговли</w:t>
      </w:r>
      <w:r w:rsidRPr="00FC1ADB">
        <w:rPr>
          <w:rFonts w:ascii="Times New Roman" w:hAnsi="Times New Roman"/>
          <w:sz w:val="28"/>
          <w:szCs w:val="28"/>
        </w:rPr>
        <w:t xml:space="preserve"> Комитета, специалист отдела по работе с заявителями Центра в доброжелательной, вежливой форме информирует заявителя по вопросам предоставления услуги.</w:t>
      </w:r>
    </w:p>
    <w:p w:rsidR="00332C29" w:rsidRDefault="00332C29" w:rsidP="00332C29">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802B3">
        <w:rPr>
          <w:rFonts w:ascii="Times New Roman" w:eastAsia="Times New Roman" w:hAnsi="Times New Roman"/>
          <w:sz w:val="28"/>
          <w:szCs w:val="28"/>
          <w:lang w:eastAsia="ar-SA"/>
        </w:rPr>
        <w:t xml:space="preserve">Ответ на телефонный звонок должен содержать информацию о фамилии, имени, отчестве и должности специалиста отдела </w:t>
      </w:r>
      <w:r>
        <w:rPr>
          <w:rFonts w:ascii="Times New Roman" w:eastAsia="Times New Roman" w:hAnsi="Times New Roman"/>
          <w:sz w:val="28"/>
          <w:szCs w:val="28"/>
          <w:lang w:eastAsia="ar-SA"/>
        </w:rPr>
        <w:t xml:space="preserve">организации торговли </w:t>
      </w:r>
      <w:r w:rsidRPr="00C802B3">
        <w:rPr>
          <w:rFonts w:ascii="Times New Roman" w:eastAsia="Times New Roman" w:hAnsi="Times New Roman"/>
          <w:sz w:val="28"/>
          <w:szCs w:val="28"/>
          <w:lang w:eastAsia="ar-SA"/>
        </w:rPr>
        <w:t>Комитета, специалиста отдела по работе с заявителями Центра, принявшего телефонный звонок.</w:t>
      </w:r>
    </w:p>
    <w:p w:rsidR="00332C29" w:rsidRDefault="0028491A" w:rsidP="00332C29">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00973590">
        <w:rPr>
          <w:rFonts w:ascii="Times New Roman" w:eastAsia="Times New Roman" w:hAnsi="Times New Roman"/>
          <w:sz w:val="28"/>
          <w:szCs w:val="28"/>
          <w:lang w:eastAsia="ar-SA"/>
        </w:rPr>
        <w:t>8</w:t>
      </w:r>
      <w:r w:rsidR="00332C29">
        <w:rPr>
          <w:rFonts w:ascii="Times New Roman" w:eastAsia="Times New Roman" w:hAnsi="Times New Roman"/>
          <w:sz w:val="28"/>
          <w:szCs w:val="28"/>
          <w:lang w:eastAsia="ar-SA"/>
        </w:rPr>
        <w:t>. </w:t>
      </w:r>
      <w:r w:rsidR="00332C29" w:rsidRPr="00FC1ADB">
        <w:rPr>
          <w:rFonts w:ascii="Times New Roman" w:eastAsia="Times New Roman" w:hAnsi="Times New Roman"/>
          <w:sz w:val="28"/>
          <w:szCs w:val="28"/>
          <w:lang w:eastAsia="ar-SA"/>
        </w:rPr>
        <w:t>Срок информирования и консультирования по вопросам предоставления услуги при личном обращении заявителя</w:t>
      </w:r>
      <w:r w:rsidR="00332C29">
        <w:rPr>
          <w:rFonts w:ascii="Times New Roman" w:eastAsia="Times New Roman" w:hAnsi="Times New Roman"/>
          <w:sz w:val="28"/>
          <w:szCs w:val="28"/>
          <w:lang w:eastAsia="ar-SA"/>
        </w:rPr>
        <w:t xml:space="preserve"> или при обращении заявителя посредством телефонной связи </w:t>
      </w:r>
      <w:r w:rsidR="00332C29" w:rsidRPr="00FC1ADB">
        <w:rPr>
          <w:rFonts w:ascii="Times New Roman" w:eastAsia="Times New Roman" w:hAnsi="Times New Roman"/>
          <w:sz w:val="28"/>
          <w:szCs w:val="28"/>
          <w:lang w:eastAsia="ar-SA"/>
        </w:rPr>
        <w:t>не должен превышать 15 минут.</w:t>
      </w:r>
    </w:p>
    <w:p w:rsidR="00332C29" w:rsidRPr="00E6479E" w:rsidRDefault="00973590"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39</w:t>
      </w:r>
      <w:r w:rsidR="00332C29" w:rsidRPr="00E6479E">
        <w:rPr>
          <w:rFonts w:ascii="Times New Roman" w:hAnsi="Times New Roman"/>
          <w:sz w:val="28"/>
          <w:szCs w:val="28"/>
        </w:rPr>
        <w:t>. В случае поступления в Комитет обращения заявителя в письменном, электронном виде:</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E6479E">
        <w:rPr>
          <w:rFonts w:ascii="Times New Roman" w:hAnsi="Times New Roman"/>
          <w:sz w:val="28"/>
          <w:szCs w:val="28"/>
        </w:rPr>
        <w:t>1) специалист общего отдела Комитета в день поступления обращения</w:t>
      </w:r>
      <w:r w:rsidRPr="00034C74">
        <w:rPr>
          <w:rFonts w:ascii="Times New Roman" w:hAnsi="Times New Roman"/>
          <w:sz w:val="28"/>
          <w:szCs w:val="28"/>
        </w:rPr>
        <w:t xml:space="preserve"> регистрирует </w:t>
      </w:r>
      <w:r>
        <w:rPr>
          <w:rFonts w:ascii="Times New Roman" w:hAnsi="Times New Roman"/>
          <w:sz w:val="28"/>
          <w:szCs w:val="28"/>
        </w:rPr>
        <w:t xml:space="preserve">его </w:t>
      </w:r>
      <w:r w:rsidRPr="00034C74">
        <w:rPr>
          <w:rFonts w:ascii="Times New Roman" w:hAnsi="Times New Roman"/>
          <w:sz w:val="28"/>
          <w:szCs w:val="28"/>
        </w:rPr>
        <w:t>и направляет</w:t>
      </w:r>
      <w:r>
        <w:rPr>
          <w:rFonts w:ascii="Times New Roman" w:hAnsi="Times New Roman"/>
          <w:sz w:val="28"/>
          <w:szCs w:val="28"/>
        </w:rPr>
        <w:t xml:space="preserve"> </w:t>
      </w:r>
      <w:r w:rsidRPr="00034C74">
        <w:rPr>
          <w:rFonts w:ascii="Times New Roman" w:hAnsi="Times New Roman"/>
          <w:sz w:val="28"/>
          <w:szCs w:val="28"/>
        </w:rPr>
        <w:t xml:space="preserve">в отдел </w:t>
      </w:r>
      <w:r>
        <w:rPr>
          <w:rFonts w:ascii="Times New Roman" w:hAnsi="Times New Roman"/>
          <w:sz w:val="28"/>
          <w:szCs w:val="28"/>
        </w:rPr>
        <w:t>организации торговли Комитета;</w:t>
      </w:r>
    </w:p>
    <w:p w:rsidR="00332C29" w:rsidRPr="00424773"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с</w:t>
      </w:r>
      <w:r w:rsidRPr="00424773">
        <w:rPr>
          <w:rFonts w:ascii="Times New Roman" w:hAnsi="Times New Roman"/>
          <w:sz w:val="28"/>
          <w:szCs w:val="28"/>
        </w:rPr>
        <w:t>пециалист отдела организации торговли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руководителю отдел</w:t>
      </w:r>
      <w:r>
        <w:rPr>
          <w:rFonts w:ascii="Times New Roman" w:hAnsi="Times New Roman"/>
          <w:sz w:val="28"/>
          <w:szCs w:val="28"/>
        </w:rPr>
        <w:t>а организации торговли Комитета;</w:t>
      </w:r>
    </w:p>
    <w:p w:rsidR="00332C29" w:rsidRPr="00424773"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р</w:t>
      </w:r>
      <w:r w:rsidRPr="00424773">
        <w:rPr>
          <w:rFonts w:ascii="Times New Roman" w:hAnsi="Times New Roman"/>
          <w:sz w:val="28"/>
          <w:szCs w:val="28"/>
        </w:rPr>
        <w:t>уководитель отдела организации торговли Комитета в течение одного дня со дня поступления проекта ответа визирует его и направляет на подписание руководителю Комитета</w:t>
      </w:r>
      <w:r>
        <w:rPr>
          <w:rFonts w:ascii="Times New Roman" w:hAnsi="Times New Roman"/>
          <w:sz w:val="28"/>
          <w:szCs w:val="28"/>
        </w:rPr>
        <w:t>;</w:t>
      </w:r>
    </w:p>
    <w:p w:rsidR="00332C29" w:rsidRPr="00424773"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4) р</w:t>
      </w:r>
      <w:r w:rsidRPr="00424773">
        <w:rPr>
          <w:rFonts w:ascii="Times New Roman" w:hAnsi="Times New Roman"/>
          <w:sz w:val="28"/>
          <w:szCs w:val="28"/>
        </w:rPr>
        <w:t xml:space="preserve">уководитель Комитета в течение двух дней со дня поступления проекта ответа подписывает его и направляет в </w:t>
      </w:r>
      <w:r>
        <w:rPr>
          <w:rFonts w:ascii="Times New Roman" w:hAnsi="Times New Roman"/>
          <w:sz w:val="28"/>
          <w:szCs w:val="28"/>
        </w:rPr>
        <w:t xml:space="preserve">общий </w:t>
      </w:r>
      <w:r w:rsidRPr="00424773">
        <w:rPr>
          <w:rFonts w:ascii="Times New Roman" w:hAnsi="Times New Roman"/>
          <w:sz w:val="28"/>
          <w:szCs w:val="28"/>
        </w:rPr>
        <w:t>отдел К</w:t>
      </w:r>
      <w:r>
        <w:rPr>
          <w:rFonts w:ascii="Times New Roman" w:hAnsi="Times New Roman"/>
          <w:sz w:val="28"/>
          <w:szCs w:val="28"/>
        </w:rPr>
        <w:t>омитета.</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с</w:t>
      </w:r>
      <w:r w:rsidRPr="00424773">
        <w:rPr>
          <w:rFonts w:ascii="Times New Roman" w:hAnsi="Times New Roman"/>
          <w:sz w:val="28"/>
          <w:szCs w:val="28"/>
        </w:rPr>
        <w:t xml:space="preserve">пециалист </w:t>
      </w:r>
      <w:r>
        <w:rPr>
          <w:rFonts w:ascii="Times New Roman" w:hAnsi="Times New Roman"/>
          <w:sz w:val="28"/>
          <w:szCs w:val="28"/>
        </w:rPr>
        <w:t xml:space="preserve">общего </w:t>
      </w:r>
      <w:r w:rsidRPr="00424773">
        <w:rPr>
          <w:rFonts w:ascii="Times New Roman" w:hAnsi="Times New Roman"/>
          <w:sz w:val="28"/>
          <w:szCs w:val="28"/>
        </w:rPr>
        <w:t xml:space="preserve">отдела Комитета в течение одного </w:t>
      </w:r>
      <w:r>
        <w:rPr>
          <w:rFonts w:ascii="Times New Roman" w:hAnsi="Times New Roman"/>
          <w:sz w:val="28"/>
          <w:szCs w:val="28"/>
        </w:rPr>
        <w:t xml:space="preserve">дня </w:t>
      </w:r>
      <w:r w:rsidRPr="00424773">
        <w:rPr>
          <w:rFonts w:ascii="Times New Roman" w:hAnsi="Times New Roman"/>
          <w:sz w:val="28"/>
          <w:szCs w:val="28"/>
        </w:rPr>
        <w:t>со дня поступления ответа регистрирует его и направляет по почтовому или электронному адресу</w:t>
      </w:r>
      <w:r w:rsidRPr="001C6C44">
        <w:rPr>
          <w:rFonts w:ascii="Times New Roman" w:hAnsi="Times New Roman"/>
          <w:sz w:val="28"/>
          <w:szCs w:val="28"/>
        </w:rPr>
        <w:t xml:space="preserve"> </w:t>
      </w:r>
      <w:r w:rsidRPr="00424773">
        <w:rPr>
          <w:rFonts w:ascii="Times New Roman" w:hAnsi="Times New Roman"/>
          <w:sz w:val="28"/>
          <w:szCs w:val="28"/>
        </w:rPr>
        <w:t>заявител</w:t>
      </w:r>
      <w:r>
        <w:rPr>
          <w:rFonts w:ascii="Times New Roman" w:hAnsi="Times New Roman"/>
          <w:sz w:val="28"/>
          <w:szCs w:val="28"/>
        </w:rPr>
        <w:t>я</w:t>
      </w:r>
      <w:r w:rsidRPr="00424773">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973590">
        <w:rPr>
          <w:rFonts w:ascii="Times New Roman" w:hAnsi="Times New Roman"/>
          <w:sz w:val="28"/>
          <w:szCs w:val="28"/>
        </w:rPr>
        <w:t>0</w:t>
      </w:r>
      <w:r>
        <w:rPr>
          <w:rFonts w:ascii="Times New Roman" w:hAnsi="Times New Roman"/>
          <w:sz w:val="28"/>
          <w:szCs w:val="28"/>
        </w:rPr>
        <w:t>. </w:t>
      </w:r>
      <w:r w:rsidRPr="00424773">
        <w:rPr>
          <w:rFonts w:ascii="Times New Roman" w:hAnsi="Times New Roman"/>
          <w:sz w:val="28"/>
          <w:szCs w:val="28"/>
        </w:rPr>
        <w:t>В случае поступления в Центр обращения заявителя в письменном, электронном виде</w:t>
      </w:r>
      <w:r>
        <w:rPr>
          <w:rFonts w:ascii="Times New Roman" w:hAnsi="Times New Roman"/>
          <w:sz w:val="28"/>
          <w:szCs w:val="28"/>
        </w:rPr>
        <w:t>:</w:t>
      </w:r>
    </w:p>
    <w:p w:rsidR="00332C29" w:rsidRPr="00F47B78"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w:t>
      </w:r>
      <w:r w:rsidRPr="00424773">
        <w:rPr>
          <w:rFonts w:ascii="Times New Roman" w:hAnsi="Times New Roman"/>
          <w:sz w:val="28"/>
          <w:szCs w:val="28"/>
        </w:rPr>
        <w:t xml:space="preserve">специалист Центра, ответственный за ведение делопроизводства, в </w:t>
      </w:r>
      <w:r w:rsidRPr="00F47B78">
        <w:rPr>
          <w:rFonts w:ascii="Times New Roman" w:hAnsi="Times New Roman"/>
          <w:sz w:val="28"/>
          <w:szCs w:val="28"/>
        </w:rPr>
        <w:t xml:space="preserve">день поступления обращения регистрирует </w:t>
      </w:r>
      <w:r>
        <w:rPr>
          <w:rFonts w:ascii="Times New Roman" w:hAnsi="Times New Roman"/>
          <w:sz w:val="28"/>
          <w:szCs w:val="28"/>
        </w:rPr>
        <w:t xml:space="preserve">его </w:t>
      </w:r>
      <w:r w:rsidRPr="00F47B78">
        <w:rPr>
          <w:rFonts w:ascii="Times New Roman" w:hAnsi="Times New Roman"/>
          <w:sz w:val="28"/>
          <w:szCs w:val="28"/>
        </w:rPr>
        <w:t>и направляет в отдел по работе с заявителями Центра;</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с</w:t>
      </w:r>
      <w:r w:rsidRPr="00034C74">
        <w:rPr>
          <w:rFonts w:ascii="Times New Roman" w:hAnsi="Times New Roman"/>
          <w:sz w:val="28"/>
          <w:szCs w:val="28"/>
        </w:rPr>
        <w:t xml:space="preserve">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w:t>
      </w:r>
      <w:r>
        <w:rPr>
          <w:rFonts w:ascii="Times New Roman" w:hAnsi="Times New Roman"/>
          <w:sz w:val="28"/>
          <w:szCs w:val="28"/>
        </w:rPr>
        <w:t>руководителю</w:t>
      </w:r>
      <w:r w:rsidRPr="00034C74">
        <w:rPr>
          <w:rFonts w:ascii="Times New Roman" w:hAnsi="Times New Roman"/>
          <w:sz w:val="28"/>
          <w:szCs w:val="28"/>
        </w:rPr>
        <w:t xml:space="preserve"> отдела</w:t>
      </w:r>
      <w:r>
        <w:rPr>
          <w:rFonts w:ascii="Times New Roman" w:hAnsi="Times New Roman"/>
          <w:sz w:val="28"/>
          <w:szCs w:val="28"/>
        </w:rPr>
        <w:t xml:space="preserve"> по работе с заявителями Центра;</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w:t>
      </w:r>
      <w:r w:rsidRPr="00CD6416">
        <w:rPr>
          <w:rFonts w:ascii="Times New Roman" w:hAnsi="Times New Roman"/>
          <w:sz w:val="28"/>
          <w:szCs w:val="28"/>
        </w:rPr>
        <w:t>руководитель</w:t>
      </w:r>
      <w:r w:rsidRPr="00EB1BDD">
        <w:rPr>
          <w:rFonts w:ascii="Times New Roman" w:hAnsi="Times New Roman"/>
          <w:sz w:val="28"/>
          <w:szCs w:val="28"/>
        </w:rPr>
        <w:t xml:space="preserve"> </w:t>
      </w:r>
      <w:r w:rsidRPr="00034C74">
        <w:rPr>
          <w:rFonts w:ascii="Times New Roman" w:hAnsi="Times New Roman"/>
          <w:sz w:val="28"/>
          <w:szCs w:val="28"/>
        </w:rPr>
        <w:t>отдела по работе с заявителями Центра в течение одного дня со дня поступления проекта ответа визирует его и направляет на подпис</w:t>
      </w:r>
      <w:r>
        <w:rPr>
          <w:rFonts w:ascii="Times New Roman" w:hAnsi="Times New Roman"/>
          <w:sz w:val="28"/>
          <w:szCs w:val="28"/>
        </w:rPr>
        <w:t>ание</w:t>
      </w:r>
      <w:r w:rsidRPr="00034C74">
        <w:rPr>
          <w:rFonts w:ascii="Times New Roman" w:hAnsi="Times New Roman"/>
          <w:sz w:val="28"/>
          <w:szCs w:val="28"/>
        </w:rPr>
        <w:t xml:space="preserve"> директору Центра</w:t>
      </w:r>
      <w:r>
        <w:rPr>
          <w:rFonts w:ascii="Times New Roman" w:hAnsi="Times New Roman"/>
          <w:sz w:val="28"/>
          <w:szCs w:val="28"/>
        </w:rPr>
        <w:t>;</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д</w:t>
      </w:r>
      <w:r w:rsidRPr="00034C74">
        <w:rPr>
          <w:rFonts w:ascii="Times New Roman" w:hAnsi="Times New Roman"/>
          <w:sz w:val="28"/>
          <w:szCs w:val="28"/>
        </w:rPr>
        <w:t>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r>
        <w:rPr>
          <w:rFonts w:ascii="Times New Roman" w:hAnsi="Times New Roman"/>
          <w:sz w:val="28"/>
          <w:szCs w:val="28"/>
        </w:rPr>
        <w:t>.</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с</w:t>
      </w:r>
      <w:r w:rsidRPr="00034C74">
        <w:rPr>
          <w:rFonts w:ascii="Times New Roman" w:hAnsi="Times New Roman"/>
          <w:sz w:val="28"/>
          <w:szCs w:val="28"/>
        </w:rPr>
        <w:t xml:space="preserve">пециалист Центра, ответственный за ведение делопроизводства, в течение одного </w:t>
      </w:r>
      <w:r>
        <w:rPr>
          <w:rFonts w:ascii="Times New Roman" w:hAnsi="Times New Roman"/>
          <w:sz w:val="28"/>
          <w:szCs w:val="28"/>
        </w:rPr>
        <w:t xml:space="preserve">дня </w:t>
      </w:r>
      <w:r w:rsidRPr="00034C74">
        <w:rPr>
          <w:rFonts w:ascii="Times New Roman" w:hAnsi="Times New Roman"/>
          <w:sz w:val="28"/>
          <w:szCs w:val="28"/>
        </w:rPr>
        <w:t>со дня поступления ответа регистрирует его и направляет по почтовому или электронному адресу заявителя.</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973590">
        <w:rPr>
          <w:rFonts w:ascii="Times New Roman" w:hAnsi="Times New Roman"/>
          <w:sz w:val="28"/>
          <w:szCs w:val="28"/>
        </w:rPr>
        <w:t>1</w:t>
      </w:r>
      <w:r>
        <w:rPr>
          <w:rFonts w:ascii="Times New Roman" w:hAnsi="Times New Roman"/>
          <w:sz w:val="28"/>
          <w:szCs w:val="28"/>
        </w:rPr>
        <w:t>. </w:t>
      </w:r>
      <w:r w:rsidRPr="00034C74">
        <w:rPr>
          <w:rFonts w:ascii="Times New Roman" w:hAnsi="Times New Roman"/>
          <w:sz w:val="28"/>
          <w:szCs w:val="28"/>
        </w:rPr>
        <w:t>Максимальный срок подготовки ответа при поступлении обращения заявителя в письменном, электронном виде составляет 30 дней со дня регистрации обращения.</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973590">
        <w:rPr>
          <w:rFonts w:ascii="Times New Roman" w:hAnsi="Times New Roman"/>
          <w:sz w:val="28"/>
          <w:szCs w:val="28"/>
        </w:rPr>
        <w:t>2</w:t>
      </w:r>
      <w:r>
        <w:rPr>
          <w:rFonts w:ascii="Times New Roman" w:hAnsi="Times New Roman"/>
          <w:sz w:val="28"/>
          <w:szCs w:val="28"/>
        </w:rPr>
        <w:t>. </w:t>
      </w:r>
      <w:r w:rsidRPr="00D749C3">
        <w:rPr>
          <w:rFonts w:ascii="Times New Roman" w:hAnsi="Times New Roman"/>
          <w:sz w:val="28"/>
          <w:szCs w:val="28"/>
        </w:rPr>
        <w:t>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либо</w:t>
      </w:r>
      <w:r w:rsidRPr="00034C74">
        <w:rPr>
          <w:rFonts w:ascii="Times New Roman" w:hAnsi="Times New Roman"/>
          <w:sz w:val="28"/>
          <w:szCs w:val="28"/>
        </w:rPr>
        <w:t xml:space="preserve"> направлением ответа по почтовому или электронному адресу заявителя при поступлении обращения в письменном, электронном виде.</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973590">
        <w:rPr>
          <w:rFonts w:ascii="Times New Roman" w:hAnsi="Times New Roman"/>
          <w:sz w:val="28"/>
          <w:szCs w:val="28"/>
        </w:rPr>
        <w:t>3</w:t>
      </w:r>
      <w:r>
        <w:rPr>
          <w:rFonts w:ascii="Times New Roman" w:hAnsi="Times New Roman"/>
          <w:sz w:val="28"/>
          <w:szCs w:val="28"/>
        </w:rPr>
        <w:t>.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административной </w:t>
      </w:r>
      <w:r w:rsidRPr="002B2AF9">
        <w:rPr>
          <w:rFonts w:ascii="Times New Roman" w:hAnsi="Times New Roman"/>
          <w:sz w:val="28"/>
          <w:szCs w:val="28"/>
        </w:rPr>
        <w:t>процедур</w:t>
      </w:r>
      <w:r>
        <w:rPr>
          <w:rFonts w:ascii="Times New Roman" w:hAnsi="Times New Roman"/>
          <w:sz w:val="28"/>
          <w:szCs w:val="28"/>
        </w:rPr>
        <w:t xml:space="preserve">ой </w:t>
      </w:r>
      <w:r w:rsidRPr="00FC1ADB">
        <w:rPr>
          <w:rFonts w:ascii="Times New Roman" w:eastAsia="Times New Roman" w:hAnsi="Times New Roman"/>
          <w:sz w:val="28"/>
          <w:szCs w:val="28"/>
          <w:lang w:eastAsia="ar-SA"/>
        </w:rPr>
        <w:t>информирования и консультирования по вопросам предоставления услуги</w:t>
      </w:r>
      <w:r>
        <w:rPr>
          <w:rFonts w:ascii="Times New Roman" w:hAnsi="Times New Roman"/>
          <w:sz w:val="28"/>
          <w:szCs w:val="28"/>
        </w:rPr>
        <w:t xml:space="preserve"> в Комитете осуществляет </w:t>
      </w:r>
      <w:r w:rsidRPr="002B2AF9">
        <w:rPr>
          <w:rFonts w:ascii="Times New Roman" w:hAnsi="Times New Roman"/>
          <w:sz w:val="28"/>
          <w:szCs w:val="28"/>
        </w:rPr>
        <w:t xml:space="preserve">руководитель </w:t>
      </w:r>
      <w:r>
        <w:rPr>
          <w:rFonts w:ascii="Times New Roman" w:hAnsi="Times New Roman"/>
          <w:sz w:val="28"/>
          <w:szCs w:val="28"/>
        </w:rPr>
        <w:t>о</w:t>
      </w:r>
      <w:r w:rsidRPr="002B2AF9">
        <w:rPr>
          <w:rFonts w:ascii="Times New Roman" w:hAnsi="Times New Roman"/>
          <w:sz w:val="28"/>
          <w:szCs w:val="28"/>
        </w:rPr>
        <w:t xml:space="preserve">тдела </w:t>
      </w:r>
      <w:r>
        <w:rPr>
          <w:rFonts w:ascii="Times New Roman" w:hAnsi="Times New Roman"/>
          <w:sz w:val="28"/>
          <w:szCs w:val="28"/>
        </w:rPr>
        <w:t xml:space="preserve">организации торговли </w:t>
      </w:r>
      <w:r w:rsidRPr="002B2AF9">
        <w:rPr>
          <w:rFonts w:ascii="Times New Roman" w:hAnsi="Times New Roman"/>
          <w:sz w:val="28"/>
          <w:szCs w:val="28"/>
        </w:rPr>
        <w:t xml:space="preserve">Комитета, </w:t>
      </w:r>
      <w:r>
        <w:rPr>
          <w:rFonts w:ascii="Times New Roman" w:hAnsi="Times New Roman"/>
          <w:sz w:val="28"/>
          <w:szCs w:val="28"/>
        </w:rPr>
        <w:t xml:space="preserve">                       в Центре – руководитель</w:t>
      </w:r>
      <w:r w:rsidRPr="00D749C3">
        <w:rPr>
          <w:rFonts w:ascii="Times New Roman" w:hAnsi="Times New Roman"/>
          <w:sz w:val="28"/>
          <w:szCs w:val="28"/>
        </w:rPr>
        <w:t xml:space="preserve"> отдела по работе с заявителями Центра</w:t>
      </w:r>
      <w:r w:rsidRPr="002B2AF9">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567"/>
        <w:jc w:val="both"/>
        <w:rPr>
          <w:rFonts w:ascii="Times New Roman" w:hAnsi="Times New Roman"/>
          <w:sz w:val="28"/>
          <w:szCs w:val="28"/>
        </w:rPr>
      </w:pPr>
    </w:p>
    <w:p w:rsidR="00332C29" w:rsidRDefault="00332C29" w:rsidP="00332C29">
      <w:pPr>
        <w:widowControl w:val="0"/>
        <w:autoSpaceDE w:val="0"/>
        <w:autoSpaceDN w:val="0"/>
        <w:adjustRightInd w:val="0"/>
        <w:spacing w:after="0" w:line="240" w:lineRule="exact"/>
        <w:ind w:firstLine="567"/>
        <w:jc w:val="center"/>
        <w:rPr>
          <w:rFonts w:ascii="Times New Roman" w:eastAsiaTheme="minorHAnsi" w:hAnsi="Times New Roman"/>
          <w:sz w:val="28"/>
          <w:szCs w:val="28"/>
        </w:rPr>
      </w:pPr>
      <w:r w:rsidRPr="005A76BF">
        <w:rPr>
          <w:rFonts w:ascii="Times New Roman" w:hAnsi="Times New Roman"/>
          <w:sz w:val="28"/>
          <w:szCs w:val="28"/>
        </w:rPr>
        <w:t xml:space="preserve">Прием и регистрация </w:t>
      </w:r>
      <w:hyperlink w:anchor="Par1276" w:history="1">
        <w:proofErr w:type="gramStart"/>
        <w:r w:rsidRPr="005A76BF">
          <w:rPr>
            <w:rFonts w:ascii="Times New Roman" w:hAnsi="Times New Roman"/>
            <w:sz w:val="28"/>
            <w:szCs w:val="28"/>
          </w:rPr>
          <w:t>заявлени</w:t>
        </w:r>
      </w:hyperlink>
      <w:r>
        <w:rPr>
          <w:rFonts w:ascii="Times New Roman" w:hAnsi="Times New Roman"/>
          <w:sz w:val="28"/>
          <w:szCs w:val="28"/>
        </w:rPr>
        <w:t>й</w:t>
      </w:r>
      <w:proofErr w:type="gramEnd"/>
      <w:r>
        <w:rPr>
          <w:rFonts w:ascii="Times New Roman" w:hAnsi="Times New Roman"/>
          <w:sz w:val="28"/>
          <w:szCs w:val="28"/>
        </w:rPr>
        <w:t>,</w:t>
      </w:r>
      <w:r w:rsidRPr="005A76BF">
        <w:rPr>
          <w:rFonts w:ascii="Times New Roman" w:hAnsi="Times New Roman"/>
          <w:sz w:val="28"/>
          <w:szCs w:val="28"/>
        </w:rPr>
        <w:t xml:space="preserve"> </w:t>
      </w:r>
      <w:r>
        <w:rPr>
          <w:rFonts w:ascii="Times New Roman" w:eastAsiaTheme="minorHAnsi" w:hAnsi="Times New Roman"/>
          <w:sz w:val="28"/>
          <w:szCs w:val="28"/>
        </w:rPr>
        <w:t>прием</w:t>
      </w:r>
      <w:r w:rsidRPr="005A76BF">
        <w:rPr>
          <w:rFonts w:ascii="Times New Roman" w:hAnsi="Times New Roman"/>
          <w:sz w:val="28"/>
          <w:szCs w:val="28"/>
        </w:rPr>
        <w:t xml:space="preserve"> документов</w:t>
      </w:r>
      <w:r w:rsidRPr="00554977">
        <w:rPr>
          <w:rFonts w:ascii="Times New Roman" w:hAnsi="Times New Roman"/>
          <w:sz w:val="28"/>
          <w:szCs w:val="28"/>
        </w:rPr>
        <w:t>, необходимых для предоставления услуги</w:t>
      </w:r>
      <w:r>
        <w:rPr>
          <w:rFonts w:ascii="Times New Roman" w:hAnsi="Times New Roman"/>
          <w:sz w:val="28"/>
          <w:szCs w:val="28"/>
        </w:rPr>
        <w:t xml:space="preserve"> </w:t>
      </w:r>
      <w:r w:rsidRPr="00BC0290">
        <w:rPr>
          <w:rFonts w:ascii="Times New Roman" w:eastAsiaTheme="minorHAnsi" w:hAnsi="Times New Roman"/>
          <w:sz w:val="28"/>
          <w:szCs w:val="28"/>
        </w:rPr>
        <w:t xml:space="preserve">(принятие решения об отказе в приеме документов, </w:t>
      </w:r>
      <w:r w:rsidRPr="00554977">
        <w:rPr>
          <w:rFonts w:ascii="Times New Roman" w:hAnsi="Times New Roman"/>
          <w:sz w:val="28"/>
          <w:szCs w:val="28"/>
        </w:rPr>
        <w:t>необходимых для предоставления услуги</w:t>
      </w:r>
      <w:r w:rsidRPr="00BC0290">
        <w:rPr>
          <w:rFonts w:ascii="Times New Roman" w:eastAsiaTheme="minorHAnsi" w:hAnsi="Times New Roman"/>
          <w:sz w:val="28"/>
          <w:szCs w:val="28"/>
        </w:rPr>
        <w:t xml:space="preserve"> поступивших в электронной форме</w:t>
      </w:r>
      <w:r>
        <w:rPr>
          <w:rFonts w:ascii="Times New Roman" w:eastAsiaTheme="minorHAnsi" w:hAnsi="Times New Roman"/>
          <w:sz w:val="28"/>
          <w:szCs w:val="28"/>
        </w:rPr>
        <w:t>)</w:t>
      </w:r>
    </w:p>
    <w:p w:rsidR="001A7456" w:rsidRPr="00BC0290" w:rsidRDefault="001A7456"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3A670A" w:rsidRPr="003A670A" w:rsidRDefault="00332C29" w:rsidP="003A670A">
      <w:pPr>
        <w:widowControl w:val="0"/>
        <w:autoSpaceDE w:val="0"/>
        <w:autoSpaceDN w:val="0"/>
        <w:adjustRightInd w:val="0"/>
        <w:spacing w:after="0" w:line="240" w:lineRule="auto"/>
        <w:ind w:firstLine="708"/>
        <w:jc w:val="both"/>
        <w:rPr>
          <w:rFonts w:ascii="Times New Roman" w:hAnsi="Times New Roman"/>
          <w:sz w:val="28"/>
          <w:szCs w:val="28"/>
        </w:rPr>
      </w:pPr>
      <w:r w:rsidRPr="00B03EFD">
        <w:rPr>
          <w:rFonts w:ascii="Times New Roman" w:hAnsi="Times New Roman"/>
          <w:sz w:val="28"/>
          <w:szCs w:val="28"/>
        </w:rPr>
        <w:t>4</w:t>
      </w:r>
      <w:r w:rsidR="00973590">
        <w:rPr>
          <w:rFonts w:ascii="Times New Roman" w:hAnsi="Times New Roman"/>
          <w:sz w:val="28"/>
          <w:szCs w:val="28"/>
        </w:rPr>
        <w:t>4</w:t>
      </w:r>
      <w:r w:rsidRPr="00B03EFD">
        <w:rPr>
          <w:rFonts w:ascii="Times New Roman" w:hAnsi="Times New Roman"/>
          <w:sz w:val="28"/>
          <w:szCs w:val="28"/>
        </w:rPr>
        <w:t>. Основанием для начала административной процедуры является обращение заявителя в Комитет, Центр с заявлением</w:t>
      </w:r>
      <w:r>
        <w:rPr>
          <w:rFonts w:ascii="Times New Roman" w:hAnsi="Times New Roman"/>
          <w:sz w:val="28"/>
          <w:szCs w:val="28"/>
        </w:rPr>
        <w:t xml:space="preserve"> о предоставлении услуги.</w:t>
      </w:r>
    </w:p>
    <w:p w:rsidR="002A14F8" w:rsidRDefault="002A14F8" w:rsidP="002A14F8">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3A670A">
        <w:rPr>
          <w:rFonts w:ascii="Times New Roman" w:eastAsia="Times New Roman" w:hAnsi="Times New Roman"/>
          <w:sz w:val="28"/>
          <w:szCs w:val="28"/>
        </w:rPr>
        <w:t xml:space="preserve">Заявление о предоставлении услуги с приложением документов, </w:t>
      </w:r>
      <w:r w:rsidRPr="003A670A">
        <w:rPr>
          <w:rFonts w:ascii="Times New Roman" w:hAnsi="Times New Roman"/>
          <w:sz w:val="28"/>
          <w:szCs w:val="28"/>
        </w:rPr>
        <w:t>указанных в подпунктах 1, 2 пункта 14 Административного регламента,</w:t>
      </w:r>
      <w:r w:rsidRPr="003A670A">
        <w:rPr>
          <w:rFonts w:ascii="Times New Roman" w:eastAsia="Times New Roman" w:hAnsi="Times New Roman"/>
          <w:sz w:val="28"/>
          <w:szCs w:val="28"/>
        </w:rPr>
        <w:t xml:space="preserve"> поступившее в электронной форме посредством электронной почты, Единого портала или Портала государственных и муниципальных услуг </w:t>
      </w:r>
      <w:r w:rsidRPr="003A670A">
        <w:rPr>
          <w:rFonts w:ascii="Times New Roman" w:eastAsia="Times New Roman" w:hAnsi="Times New Roman"/>
          <w:sz w:val="28"/>
          <w:szCs w:val="28"/>
        </w:rPr>
        <w:lastRenderedPageBreak/>
        <w:t>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услуги.</w:t>
      </w:r>
    </w:p>
    <w:p w:rsidR="006444F0" w:rsidRPr="006444F0" w:rsidRDefault="006444F0" w:rsidP="006444F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444F0">
        <w:rPr>
          <w:rFonts w:ascii="Times New Roman" w:eastAsia="Times New Roman" w:hAnsi="Times New Roman"/>
          <w:sz w:val="28"/>
          <w:szCs w:val="28"/>
        </w:rPr>
        <w:t xml:space="preserve">Критериями принятия решения при выполнении административной процедуры являются: </w:t>
      </w:r>
    </w:p>
    <w:p w:rsidR="006444F0" w:rsidRPr="006444F0" w:rsidRDefault="006444F0" w:rsidP="006444F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444F0">
        <w:rPr>
          <w:rFonts w:ascii="Times New Roman" w:eastAsia="Times New Roman" w:hAnsi="Times New Roman"/>
          <w:sz w:val="28"/>
          <w:szCs w:val="28"/>
        </w:rPr>
        <w:t>1) обращение заявителя за предоставлением муниципальной услуги;</w:t>
      </w:r>
    </w:p>
    <w:p w:rsidR="006444F0" w:rsidRPr="003A670A" w:rsidRDefault="006444F0" w:rsidP="006444F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6444F0">
        <w:rPr>
          <w:rFonts w:ascii="Times New Roman" w:eastAsia="Times New Roman" w:hAnsi="Times New Roman"/>
          <w:sz w:val="28"/>
          <w:szCs w:val="28"/>
        </w:rPr>
        <w:t>2) наличие либо отсутствие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подпунктах 1, 2 пункта 14 Административного регламента</w:t>
      </w:r>
      <w:r>
        <w:rPr>
          <w:rFonts w:ascii="Times New Roman" w:eastAsia="Times New Roman" w:hAnsi="Times New Roman"/>
          <w:sz w:val="28"/>
          <w:szCs w:val="28"/>
        </w:rPr>
        <w:t>.</w:t>
      </w:r>
    </w:p>
    <w:p w:rsidR="00332C29" w:rsidRPr="00B03EFD" w:rsidRDefault="00F7506E" w:rsidP="00332C29">
      <w:pPr>
        <w:widowControl w:val="0"/>
        <w:autoSpaceDE w:val="0"/>
        <w:autoSpaceDN w:val="0"/>
        <w:adjustRightInd w:val="0"/>
        <w:spacing w:after="0" w:line="240" w:lineRule="auto"/>
        <w:ind w:firstLine="708"/>
        <w:jc w:val="both"/>
        <w:rPr>
          <w:rFonts w:ascii="Times New Roman" w:hAnsi="Times New Roman"/>
          <w:sz w:val="28"/>
          <w:szCs w:val="28"/>
        </w:rPr>
      </w:pPr>
      <w:r w:rsidRPr="0028491A">
        <w:rPr>
          <w:rFonts w:ascii="Times New Roman" w:hAnsi="Times New Roman"/>
          <w:sz w:val="28"/>
          <w:szCs w:val="28"/>
        </w:rPr>
        <w:t>4</w:t>
      </w:r>
      <w:r w:rsidR="00973590">
        <w:rPr>
          <w:rFonts w:ascii="Times New Roman" w:hAnsi="Times New Roman"/>
          <w:sz w:val="28"/>
          <w:szCs w:val="28"/>
        </w:rPr>
        <w:t>5</w:t>
      </w:r>
      <w:r w:rsidRPr="0028491A">
        <w:rPr>
          <w:rFonts w:ascii="Times New Roman" w:hAnsi="Times New Roman"/>
          <w:sz w:val="28"/>
          <w:szCs w:val="28"/>
        </w:rPr>
        <w:t>. </w:t>
      </w:r>
      <w:r w:rsidR="00332C29" w:rsidRPr="00B03EFD">
        <w:rPr>
          <w:rFonts w:ascii="Times New Roman" w:hAnsi="Times New Roman"/>
          <w:sz w:val="28"/>
          <w:szCs w:val="28"/>
        </w:rPr>
        <w:t>При поступлении в Комитет</w:t>
      </w:r>
      <w:r w:rsidR="00332C29">
        <w:rPr>
          <w:rFonts w:ascii="Times New Roman" w:hAnsi="Times New Roman"/>
          <w:sz w:val="28"/>
          <w:szCs w:val="28"/>
        </w:rPr>
        <w:t xml:space="preserve"> </w:t>
      </w:r>
      <w:r w:rsidR="00332C29" w:rsidRPr="00B03EFD">
        <w:rPr>
          <w:rFonts w:ascii="Times New Roman" w:hAnsi="Times New Roman"/>
          <w:sz w:val="28"/>
          <w:szCs w:val="28"/>
        </w:rPr>
        <w:t xml:space="preserve">в электронной форме заявления и документов, </w:t>
      </w:r>
      <w:r w:rsidR="00332C29">
        <w:rPr>
          <w:rFonts w:ascii="Times New Roman" w:hAnsi="Times New Roman"/>
          <w:sz w:val="28"/>
          <w:szCs w:val="28"/>
        </w:rPr>
        <w:t>необходимых для предоставления услуги, подписанных электронной подписью (далее – пакет электронных документов),</w:t>
      </w:r>
      <w:r w:rsidR="00332C29" w:rsidRPr="00B03EFD">
        <w:rPr>
          <w:rFonts w:ascii="Times New Roman" w:hAnsi="Times New Roman"/>
          <w:sz w:val="28"/>
          <w:szCs w:val="28"/>
        </w:rPr>
        <w:t xml:space="preserve"> специалист </w:t>
      </w:r>
      <w:r w:rsidR="00332C29">
        <w:rPr>
          <w:rFonts w:ascii="Times New Roman" w:hAnsi="Times New Roman"/>
          <w:sz w:val="28"/>
          <w:szCs w:val="28"/>
        </w:rPr>
        <w:t xml:space="preserve">общего отдела </w:t>
      </w:r>
      <w:r w:rsidR="00332C29" w:rsidRPr="00B03EFD">
        <w:rPr>
          <w:rFonts w:ascii="Times New Roman" w:hAnsi="Times New Roman"/>
          <w:sz w:val="28"/>
          <w:szCs w:val="28"/>
        </w:rPr>
        <w:t>Комитета</w:t>
      </w:r>
      <w:r w:rsidR="003A670A">
        <w:rPr>
          <w:rFonts w:ascii="Times New Roman" w:hAnsi="Times New Roman"/>
          <w:sz w:val="28"/>
          <w:szCs w:val="28"/>
        </w:rPr>
        <w:t xml:space="preserve"> в день их поступления</w:t>
      </w:r>
      <w:r w:rsidR="00332C29">
        <w:rPr>
          <w:rFonts w:ascii="Times New Roman" w:hAnsi="Times New Roman"/>
          <w:sz w:val="28"/>
          <w:szCs w:val="28"/>
        </w:rPr>
        <w:t>:</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sidRPr="00B03EFD">
        <w:rPr>
          <w:rFonts w:ascii="Times New Roman" w:hAnsi="Times New Roman"/>
          <w:sz w:val="28"/>
          <w:szCs w:val="28"/>
        </w:rPr>
        <w:tab/>
      </w:r>
      <w:r>
        <w:rPr>
          <w:rFonts w:ascii="Times New Roman" w:hAnsi="Times New Roman"/>
          <w:sz w:val="28"/>
          <w:szCs w:val="28"/>
        </w:rPr>
        <w:t>1) проводит процедуру проверки действительности электронной подписи, с использованием которой подписан пакет электронных документов, необходимый для предоставления услуги, предусматривающую проверку соблюдения условий, указанных в статье 11 Федерального закона от 06 апреля 2011 № 63 «Об электронной подписи»;</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 осуществляет распечатку пакета электронных документов, необходимого для предоставления услуги;</w:t>
      </w:r>
    </w:p>
    <w:p w:rsidR="00332C29" w:rsidRPr="00C2535E"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C2535E">
        <w:rPr>
          <w:rFonts w:ascii="Times New Roman" w:hAnsi="Times New Roman"/>
          <w:sz w:val="28"/>
          <w:szCs w:val="28"/>
        </w:rPr>
        <w:t>3)</w:t>
      </w:r>
      <w:r>
        <w:rPr>
          <w:rFonts w:ascii="Times New Roman" w:hAnsi="Times New Roman"/>
          <w:sz w:val="28"/>
          <w:szCs w:val="28"/>
        </w:rPr>
        <w:t> </w:t>
      </w:r>
      <w:r w:rsidRPr="00C2535E">
        <w:rPr>
          <w:rFonts w:ascii="Times New Roman" w:hAnsi="Times New Roman"/>
          <w:sz w:val="28"/>
          <w:szCs w:val="28"/>
        </w:rPr>
        <w:t xml:space="preserve">проставляет </w:t>
      </w:r>
      <w:proofErr w:type="spellStart"/>
      <w:r>
        <w:rPr>
          <w:rFonts w:ascii="Times New Roman" w:hAnsi="Times New Roman"/>
          <w:sz w:val="28"/>
          <w:szCs w:val="28"/>
        </w:rPr>
        <w:t>заверительную</w:t>
      </w:r>
      <w:proofErr w:type="spellEnd"/>
      <w:r>
        <w:rPr>
          <w:rFonts w:ascii="Times New Roman" w:hAnsi="Times New Roman"/>
          <w:sz w:val="28"/>
          <w:szCs w:val="28"/>
        </w:rPr>
        <w:t xml:space="preserve"> подпись</w:t>
      </w:r>
      <w:r w:rsidRPr="00C2535E">
        <w:rPr>
          <w:rFonts w:ascii="Times New Roman" w:hAnsi="Times New Roman"/>
          <w:sz w:val="28"/>
          <w:szCs w:val="28"/>
        </w:rPr>
        <w:t xml:space="preserve"> «Получено по электронным каналам связи с использованием электронной подписи», свою должность, личную подпись, расшифровку подписи;</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 регистрирует заявление </w:t>
      </w:r>
      <w:r w:rsidRPr="0040174C">
        <w:rPr>
          <w:rFonts w:ascii="Times New Roman" w:hAnsi="Times New Roman"/>
          <w:sz w:val="28"/>
          <w:szCs w:val="28"/>
        </w:rPr>
        <w:t>посредством</w:t>
      </w:r>
      <w:r w:rsidRPr="00AB761B">
        <w:rPr>
          <w:rFonts w:ascii="Times New Roman" w:hAnsi="Times New Roman"/>
          <w:sz w:val="28"/>
          <w:szCs w:val="28"/>
        </w:rPr>
        <w:t xml:space="preserve"> внесения данных </w:t>
      </w:r>
      <w:r>
        <w:rPr>
          <w:rFonts w:ascii="Times New Roman" w:hAnsi="Times New Roman"/>
          <w:sz w:val="28"/>
          <w:szCs w:val="28"/>
        </w:rPr>
        <w:t>в соответствующую информационную систему.</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4</w:t>
      </w:r>
      <w:r w:rsidR="00973590">
        <w:rPr>
          <w:rFonts w:ascii="Times New Roman" w:hAnsi="Times New Roman"/>
          <w:sz w:val="28"/>
          <w:szCs w:val="28"/>
        </w:rPr>
        <w:t>6</w:t>
      </w:r>
      <w:r>
        <w:rPr>
          <w:rFonts w:ascii="Times New Roman" w:hAnsi="Times New Roman"/>
          <w:sz w:val="28"/>
          <w:szCs w:val="28"/>
        </w:rPr>
        <w:t>. </w:t>
      </w:r>
      <w:r w:rsidRPr="003214E5">
        <w:rPr>
          <w:rFonts w:ascii="Times New Roman" w:hAnsi="Times New Roman"/>
          <w:sz w:val="28"/>
          <w:szCs w:val="28"/>
        </w:rPr>
        <w:t>В случае если в результате проверки электронной подписи будет выявлено несоблюдение установленных услови</w:t>
      </w:r>
      <w:r>
        <w:rPr>
          <w:rFonts w:ascii="Times New Roman" w:hAnsi="Times New Roman"/>
          <w:sz w:val="28"/>
          <w:szCs w:val="28"/>
        </w:rPr>
        <w:t>й признания ее действительности:</w:t>
      </w:r>
    </w:p>
    <w:p w:rsidR="00332C29" w:rsidRPr="0029508D"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29508D">
        <w:rPr>
          <w:rFonts w:ascii="Times New Roman" w:hAnsi="Times New Roman"/>
          <w:sz w:val="28"/>
          <w:szCs w:val="28"/>
        </w:rPr>
        <w:t>1) специалист общего отдела Комитета сообщает о данном факте специалисту отдела организации торговли Комитета, который в день проведения проверки осуществляет подготовку проекта уведомления об отказе в приеме документов, необходимых для предоставления услуги, поступивших в электронной форме (далее – уведомление об отказе в приеме документов)</w:t>
      </w:r>
      <w:r>
        <w:rPr>
          <w:rFonts w:ascii="Times New Roman" w:hAnsi="Times New Roman"/>
          <w:sz w:val="28"/>
          <w:szCs w:val="28"/>
        </w:rPr>
        <w:t xml:space="preserve"> по форме, </w:t>
      </w:r>
      <w:r w:rsidR="00123B48">
        <w:rPr>
          <w:rFonts w:ascii="Times New Roman" w:eastAsiaTheme="minorHAnsi" w:hAnsi="Times New Roman"/>
          <w:sz w:val="28"/>
          <w:szCs w:val="28"/>
        </w:rPr>
        <w:t xml:space="preserve">приведенной в приложении </w:t>
      </w:r>
      <w:r w:rsidR="00326C93">
        <w:rPr>
          <w:rFonts w:ascii="Times New Roman" w:eastAsiaTheme="minorHAnsi" w:hAnsi="Times New Roman"/>
          <w:sz w:val="28"/>
          <w:szCs w:val="28"/>
        </w:rPr>
        <w:t>7</w:t>
      </w:r>
      <w:r>
        <w:rPr>
          <w:rFonts w:ascii="Times New Roman" w:eastAsiaTheme="minorHAnsi" w:hAnsi="Times New Roman"/>
          <w:sz w:val="28"/>
          <w:szCs w:val="28"/>
        </w:rPr>
        <w:t xml:space="preserve"> к Административному регламенту</w:t>
      </w:r>
      <w:r w:rsidRPr="0029508D">
        <w:rPr>
          <w:rFonts w:ascii="Times New Roman" w:hAnsi="Times New Roman"/>
          <w:sz w:val="28"/>
          <w:szCs w:val="28"/>
        </w:rPr>
        <w:t>, с указанием причин, приведенных в статье 11 Федерального</w:t>
      </w:r>
      <w:proofErr w:type="gramEnd"/>
      <w:r w:rsidRPr="0029508D">
        <w:rPr>
          <w:rFonts w:ascii="Times New Roman" w:hAnsi="Times New Roman"/>
          <w:sz w:val="28"/>
          <w:szCs w:val="28"/>
        </w:rPr>
        <w:t xml:space="preserve"> закона от 06 апреля 2011 г. № 63-ФЗ «Об электронной подписи», послуживших основанием для принятия указанного решения, и направляет его на визирование руководителю отдела организации торговли Комитета;</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 </w:t>
      </w:r>
      <w:r w:rsidRPr="0025560F">
        <w:rPr>
          <w:rFonts w:ascii="Times New Roman" w:hAnsi="Times New Roman"/>
          <w:sz w:val="28"/>
          <w:szCs w:val="28"/>
        </w:rPr>
        <w:t xml:space="preserve">руководитель отдела организации торговли Комитета в день </w:t>
      </w:r>
      <w:r>
        <w:rPr>
          <w:rFonts w:ascii="Times New Roman" w:hAnsi="Times New Roman"/>
          <w:sz w:val="28"/>
          <w:szCs w:val="28"/>
        </w:rPr>
        <w:t>поступления</w:t>
      </w:r>
      <w:r w:rsidRPr="0025560F">
        <w:rPr>
          <w:rFonts w:ascii="Times New Roman" w:hAnsi="Times New Roman"/>
          <w:sz w:val="28"/>
          <w:szCs w:val="28"/>
        </w:rPr>
        <w:t xml:space="preserve"> проекта уведомления об отказе в приеме </w:t>
      </w:r>
      <w:r>
        <w:rPr>
          <w:rFonts w:ascii="Times New Roman" w:hAnsi="Times New Roman"/>
          <w:sz w:val="28"/>
          <w:szCs w:val="28"/>
        </w:rPr>
        <w:t>документов,</w:t>
      </w:r>
      <w:r w:rsidRPr="0025560F">
        <w:rPr>
          <w:rFonts w:ascii="Times New Roman" w:hAnsi="Times New Roman"/>
          <w:sz w:val="28"/>
          <w:szCs w:val="28"/>
        </w:rPr>
        <w:t xml:space="preserve"> визирует </w:t>
      </w:r>
      <w:r>
        <w:rPr>
          <w:rFonts w:ascii="Times New Roman" w:hAnsi="Times New Roman"/>
          <w:sz w:val="28"/>
          <w:szCs w:val="28"/>
        </w:rPr>
        <w:t>у</w:t>
      </w:r>
      <w:r w:rsidRPr="0025560F">
        <w:rPr>
          <w:rFonts w:ascii="Times New Roman" w:hAnsi="Times New Roman"/>
          <w:sz w:val="28"/>
          <w:szCs w:val="28"/>
        </w:rPr>
        <w:t>казанн</w:t>
      </w:r>
      <w:r>
        <w:rPr>
          <w:rFonts w:ascii="Times New Roman" w:hAnsi="Times New Roman"/>
          <w:sz w:val="28"/>
          <w:szCs w:val="28"/>
        </w:rPr>
        <w:t>ый проект</w:t>
      </w:r>
      <w:r w:rsidRPr="0025560F">
        <w:rPr>
          <w:rFonts w:ascii="Times New Roman" w:hAnsi="Times New Roman"/>
          <w:sz w:val="28"/>
          <w:szCs w:val="28"/>
        </w:rPr>
        <w:t xml:space="preserve"> уведомлени</w:t>
      </w:r>
      <w:r>
        <w:rPr>
          <w:rFonts w:ascii="Times New Roman" w:hAnsi="Times New Roman"/>
          <w:sz w:val="28"/>
          <w:szCs w:val="28"/>
        </w:rPr>
        <w:t>я</w:t>
      </w:r>
      <w:r w:rsidRPr="0025560F">
        <w:rPr>
          <w:rFonts w:ascii="Times New Roman" w:hAnsi="Times New Roman"/>
          <w:sz w:val="28"/>
          <w:szCs w:val="28"/>
        </w:rPr>
        <w:t xml:space="preserve"> и н</w:t>
      </w:r>
      <w:r>
        <w:rPr>
          <w:rFonts w:ascii="Times New Roman" w:hAnsi="Times New Roman"/>
          <w:sz w:val="28"/>
          <w:szCs w:val="28"/>
        </w:rPr>
        <w:t>аправляет его на подписание руководителю Комитета;</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 р</w:t>
      </w:r>
      <w:r w:rsidRPr="0025560F">
        <w:rPr>
          <w:rFonts w:ascii="Times New Roman" w:hAnsi="Times New Roman"/>
          <w:sz w:val="28"/>
          <w:szCs w:val="28"/>
        </w:rPr>
        <w:t>уководитель Комитета подписывает проект уведомления о</w:t>
      </w:r>
      <w:r>
        <w:rPr>
          <w:rFonts w:ascii="Times New Roman" w:hAnsi="Times New Roman"/>
          <w:sz w:val="28"/>
          <w:szCs w:val="28"/>
        </w:rPr>
        <w:t>б</w:t>
      </w:r>
      <w:r w:rsidRPr="0025560F">
        <w:rPr>
          <w:rFonts w:ascii="Times New Roman" w:hAnsi="Times New Roman"/>
          <w:sz w:val="28"/>
          <w:szCs w:val="28"/>
        </w:rPr>
        <w:t xml:space="preserve"> </w:t>
      </w:r>
      <w:r>
        <w:rPr>
          <w:rFonts w:ascii="Times New Roman" w:hAnsi="Times New Roman"/>
          <w:sz w:val="28"/>
          <w:szCs w:val="28"/>
        </w:rPr>
        <w:t xml:space="preserve">отказе </w:t>
      </w:r>
      <w:r>
        <w:rPr>
          <w:rFonts w:ascii="Times New Roman" w:hAnsi="Times New Roman"/>
          <w:sz w:val="28"/>
          <w:szCs w:val="28"/>
        </w:rPr>
        <w:lastRenderedPageBreak/>
        <w:t>в приеме документов в течение одного дня со дня его поступления</w:t>
      </w:r>
      <w:r w:rsidRPr="0025560F">
        <w:rPr>
          <w:rFonts w:ascii="Times New Roman" w:hAnsi="Times New Roman"/>
          <w:sz w:val="28"/>
          <w:szCs w:val="28"/>
        </w:rPr>
        <w:t xml:space="preserve"> и направляет его </w:t>
      </w:r>
      <w:r>
        <w:rPr>
          <w:rFonts w:ascii="Times New Roman" w:hAnsi="Times New Roman"/>
          <w:sz w:val="28"/>
          <w:szCs w:val="28"/>
        </w:rPr>
        <w:t xml:space="preserve">на регистрацию </w:t>
      </w:r>
      <w:r w:rsidRPr="0025560F">
        <w:rPr>
          <w:rFonts w:ascii="Times New Roman" w:hAnsi="Times New Roman"/>
          <w:sz w:val="28"/>
          <w:szCs w:val="28"/>
        </w:rPr>
        <w:t>в общий отдел Комитета</w:t>
      </w:r>
      <w:r>
        <w:rPr>
          <w:rFonts w:ascii="Times New Roman" w:hAnsi="Times New Roman"/>
          <w:sz w:val="28"/>
          <w:szCs w:val="28"/>
        </w:rPr>
        <w:t>;</w:t>
      </w:r>
    </w:p>
    <w:p w:rsidR="00332C29" w:rsidRPr="0025560F" w:rsidRDefault="00332C29" w:rsidP="00332C2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t>4) </w:t>
      </w:r>
      <w:r w:rsidRPr="0025560F">
        <w:rPr>
          <w:rFonts w:ascii="Times New Roman" w:hAnsi="Times New Roman"/>
          <w:sz w:val="28"/>
          <w:szCs w:val="28"/>
        </w:rPr>
        <w:t xml:space="preserve">специалист общего отдела Комитета </w:t>
      </w:r>
      <w:r>
        <w:rPr>
          <w:rFonts w:ascii="Times New Roman" w:hAnsi="Times New Roman"/>
          <w:sz w:val="28"/>
          <w:szCs w:val="28"/>
        </w:rPr>
        <w:t xml:space="preserve">в день поступления  уведомления об отказе в приеме документов регистрирует его, подписывает электронной подписью руководителя Комитета </w:t>
      </w:r>
      <w:r w:rsidRPr="0025560F">
        <w:rPr>
          <w:rFonts w:ascii="Times New Roman" w:hAnsi="Times New Roman"/>
          <w:sz w:val="28"/>
          <w:szCs w:val="28"/>
        </w:rPr>
        <w:t xml:space="preserve">и направляет по адресу электронной почты заявителя либо в его личный кабинет на Едином портале, Портале государственных и муниципальных услуг Ставропольского края. </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6D60CF">
        <w:rPr>
          <w:rFonts w:ascii="Times New Roman" w:hAnsi="Times New Roman"/>
          <w:sz w:val="28"/>
          <w:szCs w:val="28"/>
        </w:rPr>
        <w:t xml:space="preserve">После получения уведомления об отказе в приеме документов, заявитель вправе обратиться повторно с заявлением о предоставлении услуги, устранив нарушения, которые послужили основанием </w:t>
      </w:r>
      <w:r>
        <w:rPr>
          <w:rFonts w:ascii="Times New Roman" w:hAnsi="Times New Roman"/>
          <w:sz w:val="28"/>
          <w:szCs w:val="28"/>
        </w:rPr>
        <w:t>для отказа в приеме доку</w:t>
      </w:r>
      <w:r w:rsidRPr="006D60CF">
        <w:rPr>
          <w:rFonts w:ascii="Times New Roman" w:hAnsi="Times New Roman"/>
          <w:sz w:val="28"/>
          <w:szCs w:val="28"/>
        </w:rPr>
        <w:t>ментов</w:t>
      </w:r>
      <w:r>
        <w:rPr>
          <w:rFonts w:ascii="Times New Roman" w:hAnsi="Times New Roman"/>
          <w:sz w:val="28"/>
          <w:szCs w:val="28"/>
        </w:rPr>
        <w:t>, необходимых</w:t>
      </w:r>
      <w:r w:rsidRPr="006D60CF">
        <w:rPr>
          <w:rFonts w:ascii="Times New Roman" w:hAnsi="Times New Roman"/>
          <w:sz w:val="28"/>
          <w:szCs w:val="28"/>
        </w:rPr>
        <w:t xml:space="preserve"> </w:t>
      </w:r>
      <w:r>
        <w:rPr>
          <w:rFonts w:ascii="Times New Roman" w:hAnsi="Times New Roman"/>
          <w:sz w:val="28"/>
          <w:szCs w:val="28"/>
        </w:rPr>
        <w:t>для</w:t>
      </w:r>
      <w:r w:rsidRPr="006D60CF">
        <w:rPr>
          <w:rFonts w:ascii="Times New Roman" w:hAnsi="Times New Roman"/>
          <w:sz w:val="28"/>
          <w:szCs w:val="28"/>
        </w:rPr>
        <w:t xml:space="preserve"> предоставлени</w:t>
      </w:r>
      <w:r>
        <w:rPr>
          <w:rFonts w:ascii="Times New Roman" w:hAnsi="Times New Roman"/>
          <w:sz w:val="28"/>
          <w:szCs w:val="28"/>
        </w:rPr>
        <w:t>я</w:t>
      </w:r>
      <w:r w:rsidRPr="006D60CF">
        <w:rPr>
          <w:rFonts w:ascii="Times New Roman" w:hAnsi="Times New Roman"/>
          <w:sz w:val="28"/>
          <w:szCs w:val="28"/>
        </w:rPr>
        <w:t xml:space="preserve"> услуги</w:t>
      </w:r>
      <w:r>
        <w:rPr>
          <w:rFonts w:ascii="Times New Roman" w:hAnsi="Times New Roman"/>
          <w:sz w:val="28"/>
          <w:szCs w:val="28"/>
        </w:rPr>
        <w:t>,</w:t>
      </w:r>
      <w:r w:rsidRPr="006D60CF">
        <w:rPr>
          <w:rFonts w:ascii="Times New Roman" w:hAnsi="Times New Roman"/>
          <w:sz w:val="28"/>
          <w:szCs w:val="28"/>
        </w:rPr>
        <w:t xml:space="preserve"> при первичном обращении.</w:t>
      </w:r>
    </w:p>
    <w:p w:rsidR="00332C29" w:rsidRPr="006D60C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Ответственность за подготовку уведомления об отказе в приеме документов несет руководитель </w:t>
      </w:r>
      <w:r w:rsidRPr="0025560F">
        <w:rPr>
          <w:rFonts w:ascii="Times New Roman" w:hAnsi="Times New Roman"/>
          <w:sz w:val="28"/>
          <w:szCs w:val="28"/>
        </w:rPr>
        <w:t>отдела организации торговли Комитета</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sidRPr="0087237B">
        <w:rPr>
          <w:rFonts w:ascii="Times New Roman" w:hAnsi="Times New Roman"/>
          <w:sz w:val="28"/>
          <w:szCs w:val="28"/>
        </w:rPr>
        <w:tab/>
      </w:r>
      <w:r>
        <w:rPr>
          <w:rFonts w:ascii="Times New Roman" w:hAnsi="Times New Roman"/>
          <w:sz w:val="28"/>
          <w:szCs w:val="28"/>
        </w:rPr>
        <w:t>4</w:t>
      </w:r>
      <w:r w:rsidR="00973590">
        <w:rPr>
          <w:rFonts w:ascii="Times New Roman" w:hAnsi="Times New Roman"/>
          <w:sz w:val="28"/>
          <w:szCs w:val="28"/>
        </w:rPr>
        <w:t>7</w:t>
      </w:r>
      <w:r>
        <w:rPr>
          <w:rFonts w:ascii="Times New Roman" w:hAnsi="Times New Roman"/>
          <w:sz w:val="28"/>
          <w:szCs w:val="28"/>
        </w:rPr>
        <w:t xml:space="preserve">. При личном обращении заявителя в Комитет, Центр с заявлением и документами, </w:t>
      </w:r>
      <w:r w:rsidRPr="00554977">
        <w:rPr>
          <w:rFonts w:ascii="Times New Roman" w:hAnsi="Times New Roman"/>
          <w:sz w:val="28"/>
          <w:szCs w:val="28"/>
        </w:rPr>
        <w:t>необходимы</w:t>
      </w:r>
      <w:r>
        <w:rPr>
          <w:rFonts w:ascii="Times New Roman" w:hAnsi="Times New Roman"/>
          <w:sz w:val="28"/>
          <w:szCs w:val="28"/>
        </w:rPr>
        <w:t>ми</w:t>
      </w:r>
      <w:r w:rsidRPr="00554977">
        <w:rPr>
          <w:rFonts w:ascii="Times New Roman" w:hAnsi="Times New Roman"/>
          <w:sz w:val="28"/>
          <w:szCs w:val="28"/>
        </w:rPr>
        <w:t xml:space="preserve"> для предоставления услуги</w:t>
      </w:r>
      <w:r>
        <w:rPr>
          <w:rFonts w:ascii="Times New Roman" w:hAnsi="Times New Roman"/>
          <w:sz w:val="28"/>
          <w:szCs w:val="28"/>
        </w:rPr>
        <w:t xml:space="preserve">, специалист общего отдела Комитета, </w:t>
      </w:r>
      <w:r w:rsidRPr="00424773">
        <w:rPr>
          <w:rFonts w:ascii="Times New Roman" w:hAnsi="Times New Roman"/>
          <w:sz w:val="28"/>
          <w:szCs w:val="28"/>
        </w:rPr>
        <w:t xml:space="preserve">специалист </w:t>
      </w:r>
      <w:r>
        <w:rPr>
          <w:rFonts w:ascii="Times New Roman" w:hAnsi="Times New Roman"/>
          <w:sz w:val="28"/>
          <w:szCs w:val="28"/>
        </w:rPr>
        <w:t xml:space="preserve">по работе с заявителями </w:t>
      </w:r>
      <w:r w:rsidRPr="00424773">
        <w:rPr>
          <w:rFonts w:ascii="Times New Roman" w:hAnsi="Times New Roman"/>
          <w:sz w:val="28"/>
          <w:szCs w:val="28"/>
        </w:rPr>
        <w:t xml:space="preserve">Центра </w:t>
      </w:r>
      <w:r>
        <w:rPr>
          <w:rFonts w:ascii="Times New Roman" w:hAnsi="Times New Roman"/>
          <w:sz w:val="28"/>
          <w:szCs w:val="28"/>
        </w:rPr>
        <w:t xml:space="preserve">вносит </w:t>
      </w:r>
      <w:r w:rsidR="003A670A" w:rsidRPr="003A670A">
        <w:rPr>
          <w:rFonts w:ascii="Times New Roman" w:hAnsi="Times New Roman"/>
          <w:sz w:val="28"/>
          <w:szCs w:val="28"/>
        </w:rPr>
        <w:t>систему автоматизации делопроизводства и электронного документооборота «Дело» в Комитете, в автоматизированную информационную систему «МФЦ» в Центре (далее – соответствующая информационная система)</w:t>
      </w:r>
      <w:r>
        <w:rPr>
          <w:rFonts w:ascii="Times New Roman" w:hAnsi="Times New Roman"/>
          <w:sz w:val="28"/>
          <w:szCs w:val="28"/>
        </w:rPr>
        <w:t xml:space="preserve"> следующие данные:</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запись о приеме заявления о предоставлении услуги и документов, </w:t>
      </w:r>
      <w:r w:rsidRPr="00554977">
        <w:rPr>
          <w:rFonts w:ascii="Times New Roman" w:hAnsi="Times New Roman"/>
          <w:sz w:val="28"/>
          <w:szCs w:val="28"/>
        </w:rPr>
        <w:t>необходимы</w:t>
      </w:r>
      <w:r>
        <w:rPr>
          <w:rFonts w:ascii="Times New Roman" w:hAnsi="Times New Roman"/>
          <w:sz w:val="28"/>
          <w:szCs w:val="28"/>
        </w:rPr>
        <w:t>х</w:t>
      </w:r>
      <w:r w:rsidRPr="00554977">
        <w:rPr>
          <w:rFonts w:ascii="Times New Roman" w:hAnsi="Times New Roman"/>
          <w:sz w:val="28"/>
          <w:szCs w:val="28"/>
        </w:rPr>
        <w:t xml:space="preserve"> для предоставления услуги</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порядковый номер записи;</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дату внесения записи;</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данные заявителя (наименование юридического лица);</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фамилию специалиста, ответственного за прием заявления и документов.</w:t>
      </w:r>
    </w:p>
    <w:p w:rsidR="0081219E" w:rsidRDefault="0081219E" w:rsidP="0081219E">
      <w:pPr>
        <w:widowControl w:val="0"/>
        <w:autoSpaceDE w:val="0"/>
        <w:autoSpaceDN w:val="0"/>
        <w:adjustRightInd w:val="0"/>
        <w:spacing w:after="0" w:line="240" w:lineRule="auto"/>
        <w:ind w:firstLine="708"/>
        <w:jc w:val="both"/>
        <w:rPr>
          <w:rFonts w:ascii="Times New Roman" w:hAnsi="Times New Roman"/>
          <w:sz w:val="28"/>
          <w:szCs w:val="28"/>
        </w:rPr>
      </w:pPr>
      <w:r w:rsidRPr="0081219E">
        <w:rPr>
          <w:rFonts w:ascii="Times New Roman" w:hAnsi="Times New Roman"/>
          <w:sz w:val="28"/>
          <w:szCs w:val="28"/>
        </w:rPr>
        <w:t>Максимальное время ожидания в очереди при подаче заявления о предоставлении услуги и при получении результата предоставления такой услуги в Комитете и Центре не должно превышать 15 минут.</w:t>
      </w:r>
    </w:p>
    <w:p w:rsidR="003A670A" w:rsidRPr="003A670A" w:rsidRDefault="003A670A" w:rsidP="0081219E">
      <w:pPr>
        <w:widowControl w:val="0"/>
        <w:autoSpaceDE w:val="0"/>
        <w:autoSpaceDN w:val="0"/>
        <w:adjustRightInd w:val="0"/>
        <w:spacing w:after="0" w:line="240" w:lineRule="auto"/>
        <w:ind w:firstLine="708"/>
        <w:jc w:val="both"/>
        <w:rPr>
          <w:rFonts w:ascii="Times New Roman" w:hAnsi="Times New Roman"/>
          <w:sz w:val="28"/>
          <w:szCs w:val="28"/>
        </w:rPr>
      </w:pPr>
      <w:r w:rsidRPr="003A670A">
        <w:rPr>
          <w:rFonts w:ascii="Times New Roman" w:hAnsi="Times New Roman"/>
          <w:sz w:val="28"/>
          <w:szCs w:val="28"/>
        </w:rPr>
        <w:t>Срок регистрации заявления о предоставлении услуги в Комитете, Центре не должен превышать 15 минут, за исключением времени обеденного перерыва.</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28491A">
        <w:rPr>
          <w:rFonts w:ascii="Times New Roman" w:hAnsi="Times New Roman"/>
          <w:sz w:val="28"/>
          <w:szCs w:val="28"/>
        </w:rPr>
        <w:t>4</w:t>
      </w:r>
      <w:r w:rsidR="00973590">
        <w:rPr>
          <w:rFonts w:ascii="Times New Roman" w:hAnsi="Times New Roman"/>
          <w:sz w:val="28"/>
          <w:szCs w:val="28"/>
        </w:rPr>
        <w:t>8</w:t>
      </w:r>
      <w:r>
        <w:rPr>
          <w:rFonts w:ascii="Times New Roman" w:hAnsi="Times New Roman"/>
          <w:sz w:val="28"/>
          <w:szCs w:val="28"/>
        </w:rPr>
        <w:t xml:space="preserve">. В день приема и регистрации заявления о предоставлении услуги специалист общего отдела Комитета направляет заявление о предоставлении услуги и документы, </w:t>
      </w:r>
      <w:r w:rsidRPr="00554977">
        <w:rPr>
          <w:rFonts w:ascii="Times New Roman" w:hAnsi="Times New Roman"/>
          <w:sz w:val="28"/>
          <w:szCs w:val="28"/>
        </w:rPr>
        <w:t>необходимы</w:t>
      </w:r>
      <w:r>
        <w:rPr>
          <w:rFonts w:ascii="Times New Roman" w:hAnsi="Times New Roman"/>
          <w:sz w:val="28"/>
          <w:szCs w:val="28"/>
        </w:rPr>
        <w:t>е</w:t>
      </w:r>
      <w:r w:rsidRPr="00554977">
        <w:rPr>
          <w:rFonts w:ascii="Times New Roman" w:hAnsi="Times New Roman"/>
          <w:sz w:val="28"/>
          <w:szCs w:val="28"/>
        </w:rPr>
        <w:t xml:space="preserve"> для предоставления услуги</w:t>
      </w:r>
      <w:r>
        <w:rPr>
          <w:rFonts w:ascii="Times New Roman" w:hAnsi="Times New Roman"/>
          <w:sz w:val="28"/>
          <w:szCs w:val="28"/>
        </w:rPr>
        <w:t xml:space="preserve">, в отдел </w:t>
      </w:r>
      <w:r w:rsidRPr="0025560F">
        <w:rPr>
          <w:rFonts w:ascii="Times New Roman" w:hAnsi="Times New Roman"/>
          <w:sz w:val="28"/>
          <w:szCs w:val="28"/>
        </w:rPr>
        <w:t>организации торговли Комитета</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973590">
        <w:rPr>
          <w:rFonts w:ascii="Times New Roman" w:hAnsi="Times New Roman"/>
          <w:sz w:val="28"/>
          <w:szCs w:val="28"/>
        </w:rPr>
        <w:t>49</w:t>
      </w:r>
      <w:r>
        <w:rPr>
          <w:rFonts w:ascii="Times New Roman" w:hAnsi="Times New Roman"/>
          <w:sz w:val="28"/>
          <w:szCs w:val="28"/>
        </w:rPr>
        <w:t>. В случае поступления заявления о предоставлении услуги в Центр</w:t>
      </w:r>
      <w:r w:rsidR="00F7506E">
        <w:rPr>
          <w:rFonts w:ascii="Times New Roman" w:hAnsi="Times New Roman"/>
          <w:sz w:val="28"/>
          <w:szCs w:val="28"/>
        </w:rPr>
        <w:t>,</w:t>
      </w:r>
      <w:r>
        <w:rPr>
          <w:rFonts w:ascii="Times New Roman" w:hAnsi="Times New Roman"/>
          <w:sz w:val="28"/>
          <w:szCs w:val="28"/>
        </w:rPr>
        <w:t xml:space="preserve"> специалист отдела по работе с заявителями Центра </w:t>
      </w:r>
      <w:r w:rsidR="00293311">
        <w:rPr>
          <w:rFonts w:ascii="Times New Roman" w:hAnsi="Times New Roman"/>
          <w:sz w:val="28"/>
          <w:szCs w:val="28"/>
        </w:rPr>
        <w:t>в течение двух дней со дня</w:t>
      </w:r>
      <w:r w:rsidR="00F7506E">
        <w:rPr>
          <w:rFonts w:ascii="Times New Roman" w:hAnsi="Times New Roman"/>
          <w:sz w:val="28"/>
          <w:szCs w:val="28"/>
        </w:rPr>
        <w:t xml:space="preserve"> </w:t>
      </w:r>
      <w:r w:rsidR="00293311">
        <w:rPr>
          <w:rFonts w:ascii="Times New Roman" w:hAnsi="Times New Roman"/>
          <w:sz w:val="28"/>
          <w:szCs w:val="28"/>
        </w:rPr>
        <w:t xml:space="preserve">поступления </w:t>
      </w:r>
      <w:r>
        <w:rPr>
          <w:rFonts w:ascii="Times New Roman" w:hAnsi="Times New Roman"/>
          <w:sz w:val="28"/>
          <w:szCs w:val="28"/>
        </w:rPr>
        <w:t xml:space="preserve">направляет заявление о предоставлении услуги и документы, </w:t>
      </w:r>
      <w:r w:rsidRPr="00554977">
        <w:rPr>
          <w:rFonts w:ascii="Times New Roman" w:hAnsi="Times New Roman"/>
          <w:sz w:val="28"/>
          <w:szCs w:val="28"/>
        </w:rPr>
        <w:t>необходимы</w:t>
      </w:r>
      <w:r>
        <w:rPr>
          <w:rFonts w:ascii="Times New Roman" w:hAnsi="Times New Roman"/>
          <w:sz w:val="28"/>
          <w:szCs w:val="28"/>
        </w:rPr>
        <w:t>е</w:t>
      </w:r>
      <w:r w:rsidRPr="00554977">
        <w:rPr>
          <w:rFonts w:ascii="Times New Roman" w:hAnsi="Times New Roman"/>
          <w:sz w:val="28"/>
          <w:szCs w:val="28"/>
        </w:rPr>
        <w:t xml:space="preserve"> для предоставления услуги</w:t>
      </w:r>
      <w:r>
        <w:rPr>
          <w:rFonts w:ascii="Times New Roman" w:hAnsi="Times New Roman"/>
          <w:sz w:val="28"/>
          <w:szCs w:val="28"/>
        </w:rPr>
        <w:t>, в Комитет</w:t>
      </w:r>
      <w:r w:rsidR="00F7506E">
        <w:rPr>
          <w:rFonts w:ascii="Times New Roman" w:hAnsi="Times New Roman"/>
          <w:sz w:val="28"/>
          <w:szCs w:val="28"/>
        </w:rPr>
        <w:t>.</w:t>
      </w:r>
      <w:r w:rsidR="00293311">
        <w:rPr>
          <w:rFonts w:ascii="Times New Roman" w:hAnsi="Times New Roman"/>
          <w:sz w:val="28"/>
          <w:szCs w:val="28"/>
        </w:rPr>
        <w:t xml:space="preserve"> </w:t>
      </w:r>
    </w:p>
    <w:p w:rsidR="00332C29" w:rsidRPr="003E36B9" w:rsidRDefault="00332C29" w:rsidP="00332C29">
      <w:pPr>
        <w:pStyle w:val="ConsPlusNormal"/>
        <w:ind w:firstLine="540"/>
        <w:jc w:val="both"/>
        <w:rPr>
          <w:rFonts w:ascii="Times New Roman" w:eastAsia="Calibri" w:hAnsi="Times New Roman" w:cs="Times New Roman"/>
          <w:bCs/>
          <w:sz w:val="28"/>
          <w:szCs w:val="28"/>
        </w:rPr>
      </w:pPr>
      <w:r>
        <w:rPr>
          <w:rFonts w:ascii="Times New Roman" w:hAnsi="Times New Roman"/>
          <w:sz w:val="28"/>
          <w:szCs w:val="28"/>
        </w:rPr>
        <w:tab/>
        <w:t>5</w:t>
      </w:r>
      <w:r w:rsidR="00973590">
        <w:rPr>
          <w:rFonts w:ascii="Times New Roman" w:hAnsi="Times New Roman"/>
          <w:sz w:val="28"/>
          <w:szCs w:val="28"/>
        </w:rPr>
        <w:t>0</w:t>
      </w:r>
      <w:r>
        <w:rPr>
          <w:rFonts w:ascii="Times New Roman" w:hAnsi="Times New Roman"/>
          <w:sz w:val="28"/>
          <w:szCs w:val="28"/>
        </w:rPr>
        <w:t>. </w:t>
      </w:r>
      <w:r w:rsidRPr="003E36B9">
        <w:rPr>
          <w:rFonts w:ascii="Times New Roman" w:hAnsi="Times New Roman"/>
          <w:sz w:val="28"/>
          <w:szCs w:val="28"/>
        </w:rPr>
        <w:t>Для заявителя административная процедура заканчивается получением отметки о приеме документов на втором экземпляре заявления.</w:t>
      </w:r>
    </w:p>
    <w:p w:rsidR="00332C29" w:rsidRPr="002B2AF9" w:rsidRDefault="00332C29" w:rsidP="00332C2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t>5</w:t>
      </w:r>
      <w:r w:rsidR="00973590">
        <w:rPr>
          <w:rFonts w:ascii="Times New Roman" w:hAnsi="Times New Roman"/>
          <w:sz w:val="28"/>
          <w:szCs w:val="28"/>
        </w:rPr>
        <w:t>1</w:t>
      </w:r>
      <w:r>
        <w:rPr>
          <w:rFonts w:ascii="Times New Roman" w:hAnsi="Times New Roman"/>
          <w:sz w:val="28"/>
          <w:szCs w:val="28"/>
        </w:rPr>
        <w:t>. </w:t>
      </w:r>
      <w:r w:rsidRPr="002B2AF9">
        <w:rPr>
          <w:rFonts w:ascii="Times New Roman" w:hAnsi="Times New Roman"/>
          <w:sz w:val="28"/>
          <w:szCs w:val="28"/>
        </w:rPr>
        <w:t xml:space="preserve">Контроль </w:t>
      </w:r>
      <w:r>
        <w:rPr>
          <w:rFonts w:ascii="Times New Roman" w:hAnsi="Times New Roman"/>
          <w:sz w:val="28"/>
          <w:szCs w:val="28"/>
        </w:rPr>
        <w:t>за исполнением настоящей административной процедуры п</w:t>
      </w:r>
      <w:r w:rsidRPr="005A76BF">
        <w:rPr>
          <w:rFonts w:ascii="Times New Roman" w:hAnsi="Times New Roman"/>
          <w:sz w:val="28"/>
          <w:szCs w:val="28"/>
        </w:rPr>
        <w:t>рием</w:t>
      </w:r>
      <w:r>
        <w:rPr>
          <w:rFonts w:ascii="Times New Roman" w:hAnsi="Times New Roman"/>
          <w:sz w:val="28"/>
          <w:szCs w:val="28"/>
        </w:rPr>
        <w:t>а</w:t>
      </w:r>
      <w:r w:rsidRPr="005A76BF">
        <w:rPr>
          <w:rFonts w:ascii="Times New Roman" w:hAnsi="Times New Roman"/>
          <w:sz w:val="28"/>
          <w:szCs w:val="28"/>
        </w:rPr>
        <w:t xml:space="preserve"> и регистраци</w:t>
      </w:r>
      <w:r>
        <w:rPr>
          <w:rFonts w:ascii="Times New Roman" w:hAnsi="Times New Roman"/>
          <w:sz w:val="28"/>
          <w:szCs w:val="28"/>
        </w:rPr>
        <w:t>и</w:t>
      </w:r>
      <w:r w:rsidRPr="005A76BF">
        <w:rPr>
          <w:rFonts w:ascii="Times New Roman" w:hAnsi="Times New Roman"/>
          <w:sz w:val="28"/>
          <w:szCs w:val="28"/>
        </w:rPr>
        <w:t xml:space="preserve"> </w:t>
      </w:r>
      <w:hyperlink w:anchor="Par1276" w:history="1">
        <w:proofErr w:type="gramStart"/>
        <w:r w:rsidRPr="005A76BF">
          <w:rPr>
            <w:rFonts w:ascii="Times New Roman" w:hAnsi="Times New Roman"/>
            <w:sz w:val="28"/>
            <w:szCs w:val="28"/>
          </w:rPr>
          <w:t>заявлени</w:t>
        </w:r>
      </w:hyperlink>
      <w:r>
        <w:rPr>
          <w:rFonts w:ascii="Times New Roman" w:hAnsi="Times New Roman"/>
          <w:sz w:val="28"/>
          <w:szCs w:val="28"/>
        </w:rPr>
        <w:t>я</w:t>
      </w:r>
      <w:proofErr w:type="gramEnd"/>
      <w:r>
        <w:rPr>
          <w:rFonts w:ascii="Times New Roman" w:hAnsi="Times New Roman"/>
          <w:sz w:val="28"/>
          <w:szCs w:val="28"/>
        </w:rPr>
        <w:t>,</w:t>
      </w:r>
      <w:r w:rsidRPr="005A76BF">
        <w:rPr>
          <w:rFonts w:ascii="Times New Roman" w:hAnsi="Times New Roman"/>
          <w:sz w:val="28"/>
          <w:szCs w:val="28"/>
        </w:rPr>
        <w:t xml:space="preserve"> </w:t>
      </w:r>
      <w:r>
        <w:rPr>
          <w:rFonts w:ascii="Times New Roman" w:eastAsiaTheme="minorHAnsi" w:hAnsi="Times New Roman"/>
          <w:sz w:val="28"/>
          <w:szCs w:val="28"/>
        </w:rPr>
        <w:t>приема</w:t>
      </w:r>
      <w:r w:rsidRPr="005A76BF">
        <w:rPr>
          <w:rFonts w:ascii="Times New Roman" w:hAnsi="Times New Roman"/>
          <w:sz w:val="28"/>
          <w:szCs w:val="28"/>
        </w:rPr>
        <w:t xml:space="preserve"> документов</w:t>
      </w:r>
      <w:r w:rsidRPr="00554977">
        <w:rPr>
          <w:rFonts w:ascii="Times New Roman" w:hAnsi="Times New Roman"/>
          <w:sz w:val="28"/>
          <w:szCs w:val="28"/>
        </w:rPr>
        <w:t xml:space="preserve">, необходимых для </w:t>
      </w:r>
      <w:r w:rsidRPr="00554977">
        <w:rPr>
          <w:rFonts w:ascii="Times New Roman" w:hAnsi="Times New Roman"/>
          <w:sz w:val="28"/>
          <w:szCs w:val="28"/>
        </w:rPr>
        <w:lastRenderedPageBreak/>
        <w:t>предоставления услуги</w:t>
      </w:r>
      <w:r>
        <w:rPr>
          <w:rFonts w:ascii="Times New Roman" w:hAnsi="Times New Roman"/>
          <w:sz w:val="28"/>
          <w:szCs w:val="28"/>
        </w:rPr>
        <w:t xml:space="preserve">, в Комитете </w:t>
      </w:r>
      <w:r w:rsidRPr="002B2AF9">
        <w:rPr>
          <w:rFonts w:ascii="Times New Roman" w:hAnsi="Times New Roman"/>
          <w:sz w:val="28"/>
          <w:szCs w:val="28"/>
        </w:rPr>
        <w:t xml:space="preserve">осуществляет руководитель </w:t>
      </w:r>
      <w:r>
        <w:rPr>
          <w:rFonts w:ascii="Times New Roman" w:hAnsi="Times New Roman"/>
          <w:sz w:val="28"/>
          <w:szCs w:val="28"/>
        </w:rPr>
        <w:t>общего отдела Комитета</w:t>
      </w:r>
      <w:r w:rsidRPr="002B2AF9">
        <w:rPr>
          <w:rFonts w:ascii="Times New Roman" w:hAnsi="Times New Roman"/>
          <w:sz w:val="28"/>
          <w:szCs w:val="28"/>
        </w:rPr>
        <w:t xml:space="preserve">, </w:t>
      </w:r>
      <w:r w:rsidRPr="002B3F01">
        <w:rPr>
          <w:rFonts w:ascii="Times New Roman" w:hAnsi="Times New Roman"/>
          <w:sz w:val="28"/>
          <w:szCs w:val="28"/>
        </w:rPr>
        <w:t xml:space="preserve">в Центре </w:t>
      </w:r>
      <w:r>
        <w:rPr>
          <w:rFonts w:ascii="Times New Roman" w:hAnsi="Times New Roman"/>
          <w:sz w:val="28"/>
          <w:szCs w:val="28"/>
        </w:rPr>
        <w:t>–</w:t>
      </w:r>
      <w:r w:rsidRPr="002B3F01">
        <w:rPr>
          <w:rFonts w:ascii="Times New Roman" w:hAnsi="Times New Roman"/>
          <w:sz w:val="28"/>
          <w:szCs w:val="28"/>
        </w:rPr>
        <w:t xml:space="preserve"> </w:t>
      </w:r>
      <w:r>
        <w:rPr>
          <w:rFonts w:ascii="Times New Roman" w:hAnsi="Times New Roman"/>
          <w:sz w:val="28"/>
          <w:szCs w:val="28"/>
        </w:rPr>
        <w:t>руководитель от</w:t>
      </w:r>
      <w:r w:rsidRPr="002B3F01">
        <w:rPr>
          <w:rFonts w:ascii="Times New Roman" w:hAnsi="Times New Roman"/>
          <w:sz w:val="28"/>
          <w:szCs w:val="28"/>
        </w:rPr>
        <w:t>дела по работе с заявителями Центра.</w:t>
      </w: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r w:rsidRPr="002B2AF9">
        <w:rPr>
          <w:rFonts w:ascii="Times New Roman" w:hAnsi="Times New Roman"/>
          <w:sz w:val="28"/>
          <w:szCs w:val="28"/>
        </w:rPr>
        <w:t>Комплектование документов при предоставлении услуги в рамках м</w:t>
      </w:r>
      <w:r>
        <w:rPr>
          <w:rFonts w:ascii="Times New Roman" w:hAnsi="Times New Roman"/>
          <w:sz w:val="28"/>
          <w:szCs w:val="28"/>
        </w:rPr>
        <w:t>ежведомственного взаимодействия</w:t>
      </w:r>
    </w:p>
    <w:p w:rsidR="00332C29" w:rsidRPr="002B2AF9" w:rsidRDefault="00332C29" w:rsidP="00332C29">
      <w:pPr>
        <w:widowControl w:val="0"/>
        <w:autoSpaceDE w:val="0"/>
        <w:autoSpaceDN w:val="0"/>
        <w:adjustRightInd w:val="0"/>
        <w:spacing w:after="0" w:line="240" w:lineRule="auto"/>
        <w:ind w:firstLine="567"/>
        <w:jc w:val="center"/>
        <w:rPr>
          <w:rFonts w:ascii="Times New Roman" w:hAnsi="Times New Roman"/>
          <w:sz w:val="28"/>
          <w:szCs w:val="28"/>
        </w:rPr>
      </w:pP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DC4EBA">
        <w:rPr>
          <w:rFonts w:ascii="Times New Roman" w:hAnsi="Times New Roman"/>
          <w:sz w:val="28"/>
          <w:szCs w:val="28"/>
        </w:rPr>
        <w:t>5</w:t>
      </w:r>
      <w:r w:rsidR="00973590">
        <w:rPr>
          <w:rFonts w:ascii="Times New Roman" w:hAnsi="Times New Roman"/>
          <w:sz w:val="28"/>
          <w:szCs w:val="28"/>
        </w:rPr>
        <w:t>2</w:t>
      </w:r>
      <w:r w:rsidRPr="00DC4EBA">
        <w:rPr>
          <w:rFonts w:ascii="Times New Roman" w:hAnsi="Times New Roman"/>
          <w:sz w:val="28"/>
          <w:szCs w:val="28"/>
        </w:rPr>
        <w:t>.</w:t>
      </w:r>
      <w:r>
        <w:rPr>
          <w:rFonts w:ascii="Times New Roman" w:hAnsi="Times New Roman"/>
          <w:sz w:val="28"/>
          <w:szCs w:val="28"/>
        </w:rPr>
        <w:t> </w:t>
      </w:r>
      <w:r w:rsidRPr="00B54FE0">
        <w:rPr>
          <w:rFonts w:ascii="Times New Roman" w:hAnsi="Times New Roman"/>
          <w:sz w:val="28"/>
          <w:szCs w:val="28"/>
        </w:rPr>
        <w:t xml:space="preserve">Основанием </w:t>
      </w:r>
      <w:r w:rsidRPr="002C321C">
        <w:rPr>
          <w:rFonts w:ascii="Times New Roman" w:hAnsi="Times New Roman"/>
          <w:sz w:val="28"/>
          <w:szCs w:val="28"/>
        </w:rPr>
        <w:t xml:space="preserve">для административной процедуры </w:t>
      </w:r>
      <w:r>
        <w:rPr>
          <w:rFonts w:ascii="Times New Roman" w:hAnsi="Times New Roman"/>
          <w:sz w:val="28"/>
          <w:szCs w:val="28"/>
        </w:rPr>
        <w:t>к</w:t>
      </w:r>
      <w:r w:rsidRPr="002B2AF9">
        <w:rPr>
          <w:rFonts w:ascii="Times New Roman" w:hAnsi="Times New Roman"/>
          <w:sz w:val="28"/>
          <w:szCs w:val="28"/>
        </w:rPr>
        <w:t>омплектовани</w:t>
      </w:r>
      <w:r>
        <w:rPr>
          <w:rFonts w:ascii="Times New Roman" w:hAnsi="Times New Roman"/>
          <w:sz w:val="28"/>
          <w:szCs w:val="28"/>
        </w:rPr>
        <w:t>я</w:t>
      </w:r>
      <w:r w:rsidRPr="002B2AF9">
        <w:rPr>
          <w:rFonts w:ascii="Times New Roman" w:hAnsi="Times New Roman"/>
          <w:sz w:val="28"/>
          <w:szCs w:val="28"/>
        </w:rPr>
        <w:t xml:space="preserve"> документов при предоставлении услуги в рамках м</w:t>
      </w:r>
      <w:r>
        <w:rPr>
          <w:rFonts w:ascii="Times New Roman" w:hAnsi="Times New Roman"/>
          <w:sz w:val="28"/>
          <w:szCs w:val="28"/>
        </w:rPr>
        <w:t xml:space="preserve">ежведомственного взаимодействия является прием заявления и документов, </w:t>
      </w:r>
      <w:r w:rsidRPr="00554977">
        <w:rPr>
          <w:rFonts w:ascii="Times New Roman" w:hAnsi="Times New Roman"/>
          <w:sz w:val="28"/>
          <w:szCs w:val="28"/>
        </w:rPr>
        <w:t>необходимы</w:t>
      </w:r>
      <w:r>
        <w:rPr>
          <w:rFonts w:ascii="Times New Roman" w:hAnsi="Times New Roman"/>
          <w:sz w:val="28"/>
          <w:szCs w:val="28"/>
        </w:rPr>
        <w:t>х</w:t>
      </w:r>
      <w:r w:rsidRPr="00554977">
        <w:rPr>
          <w:rFonts w:ascii="Times New Roman" w:hAnsi="Times New Roman"/>
          <w:sz w:val="28"/>
          <w:szCs w:val="28"/>
        </w:rPr>
        <w:t xml:space="preserve"> для предоставления услуги</w:t>
      </w:r>
      <w:r>
        <w:rPr>
          <w:rFonts w:ascii="Times New Roman" w:hAnsi="Times New Roman"/>
          <w:sz w:val="28"/>
          <w:szCs w:val="28"/>
        </w:rPr>
        <w:t>.</w:t>
      </w:r>
    </w:p>
    <w:p w:rsidR="006444F0" w:rsidRPr="006444F0" w:rsidRDefault="006444F0" w:rsidP="006444F0">
      <w:pPr>
        <w:widowControl w:val="0"/>
        <w:autoSpaceDE w:val="0"/>
        <w:autoSpaceDN w:val="0"/>
        <w:adjustRightInd w:val="0"/>
        <w:spacing w:after="0" w:line="240" w:lineRule="auto"/>
        <w:ind w:firstLine="708"/>
        <w:jc w:val="both"/>
        <w:rPr>
          <w:rFonts w:ascii="Times New Roman" w:hAnsi="Times New Roman"/>
          <w:sz w:val="28"/>
          <w:szCs w:val="28"/>
        </w:rPr>
      </w:pPr>
      <w:r w:rsidRPr="006444F0">
        <w:rPr>
          <w:rFonts w:ascii="Times New Roman" w:hAnsi="Times New Roman"/>
          <w:sz w:val="28"/>
          <w:szCs w:val="28"/>
        </w:rPr>
        <w:t>Критериями принятия решения при выполнении административной процедуры являются:</w:t>
      </w:r>
    </w:p>
    <w:p w:rsidR="006444F0" w:rsidRPr="006444F0" w:rsidRDefault="006444F0" w:rsidP="006444F0">
      <w:pPr>
        <w:widowControl w:val="0"/>
        <w:autoSpaceDE w:val="0"/>
        <w:autoSpaceDN w:val="0"/>
        <w:adjustRightInd w:val="0"/>
        <w:spacing w:after="0" w:line="240" w:lineRule="auto"/>
        <w:ind w:firstLine="708"/>
        <w:jc w:val="both"/>
        <w:rPr>
          <w:rFonts w:ascii="Times New Roman" w:hAnsi="Times New Roman"/>
          <w:sz w:val="28"/>
          <w:szCs w:val="28"/>
        </w:rPr>
      </w:pPr>
      <w:r w:rsidRPr="006444F0">
        <w:rPr>
          <w:rFonts w:ascii="Times New Roman" w:hAnsi="Times New Roman"/>
          <w:sz w:val="28"/>
          <w:szCs w:val="28"/>
        </w:rPr>
        <w:t>1) наличие либо отсутствие оснований для отказа в предоставлении муниципальной услуги, указанных в пункте 20 Административного регламента;</w:t>
      </w:r>
    </w:p>
    <w:p w:rsidR="006444F0" w:rsidRDefault="006444F0" w:rsidP="006444F0">
      <w:pPr>
        <w:widowControl w:val="0"/>
        <w:autoSpaceDE w:val="0"/>
        <w:autoSpaceDN w:val="0"/>
        <w:adjustRightInd w:val="0"/>
        <w:spacing w:after="0" w:line="240" w:lineRule="auto"/>
        <w:ind w:firstLine="708"/>
        <w:jc w:val="both"/>
        <w:rPr>
          <w:rFonts w:ascii="Times New Roman" w:hAnsi="Times New Roman"/>
          <w:sz w:val="28"/>
          <w:szCs w:val="28"/>
        </w:rPr>
      </w:pPr>
      <w:r w:rsidRPr="006444F0">
        <w:rPr>
          <w:rFonts w:ascii="Times New Roman" w:hAnsi="Times New Roman"/>
          <w:sz w:val="28"/>
          <w:szCs w:val="28"/>
        </w:rPr>
        <w:t>2) наличие зарегистрированного результата предоставления муниципальной услуги.</w:t>
      </w:r>
    </w:p>
    <w:p w:rsidR="00332C29" w:rsidRPr="002B2AF9" w:rsidRDefault="00332C29" w:rsidP="006444F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973590">
        <w:rPr>
          <w:rFonts w:ascii="Times New Roman" w:hAnsi="Times New Roman"/>
          <w:sz w:val="28"/>
          <w:szCs w:val="28"/>
        </w:rPr>
        <w:t>3</w:t>
      </w:r>
      <w:r>
        <w:rPr>
          <w:rFonts w:ascii="Times New Roman" w:hAnsi="Times New Roman"/>
          <w:sz w:val="28"/>
          <w:szCs w:val="28"/>
        </w:rPr>
        <w:t>. </w:t>
      </w:r>
      <w:proofErr w:type="gramStart"/>
      <w:r w:rsidRPr="002B2AF9">
        <w:rPr>
          <w:rFonts w:ascii="Times New Roman" w:hAnsi="Times New Roman"/>
          <w:sz w:val="28"/>
          <w:szCs w:val="28"/>
        </w:rPr>
        <w:t xml:space="preserve">Ответственным за </w:t>
      </w:r>
      <w:r>
        <w:rPr>
          <w:rFonts w:ascii="Times New Roman" w:hAnsi="Times New Roman"/>
          <w:sz w:val="28"/>
          <w:szCs w:val="28"/>
        </w:rPr>
        <w:t xml:space="preserve">комплектование </w:t>
      </w:r>
      <w:r w:rsidRPr="002B2AF9">
        <w:rPr>
          <w:rFonts w:ascii="Times New Roman" w:hAnsi="Times New Roman"/>
          <w:sz w:val="28"/>
          <w:szCs w:val="28"/>
        </w:rPr>
        <w:t>документов при предоставлении услуги в рамках м</w:t>
      </w:r>
      <w:r>
        <w:rPr>
          <w:rFonts w:ascii="Times New Roman" w:hAnsi="Times New Roman"/>
          <w:sz w:val="28"/>
          <w:szCs w:val="28"/>
        </w:rPr>
        <w:t xml:space="preserve">ежведомственного взаимодействия является специалист </w:t>
      </w:r>
      <w:r w:rsidRPr="002B2AF9">
        <w:rPr>
          <w:rFonts w:ascii="Times New Roman" w:hAnsi="Times New Roman"/>
          <w:sz w:val="28"/>
          <w:szCs w:val="28"/>
        </w:rPr>
        <w:t xml:space="preserve">отдела </w:t>
      </w:r>
      <w:r>
        <w:rPr>
          <w:rFonts w:ascii="Times New Roman" w:hAnsi="Times New Roman"/>
          <w:sz w:val="28"/>
          <w:szCs w:val="28"/>
        </w:rPr>
        <w:t xml:space="preserve">организации торговли </w:t>
      </w:r>
      <w:r w:rsidRPr="002B2AF9">
        <w:rPr>
          <w:rFonts w:ascii="Times New Roman" w:hAnsi="Times New Roman"/>
          <w:sz w:val="28"/>
          <w:szCs w:val="28"/>
        </w:rPr>
        <w:t>Комитета</w:t>
      </w:r>
      <w:r>
        <w:rPr>
          <w:rFonts w:ascii="Times New Roman" w:hAnsi="Times New Roman"/>
          <w:sz w:val="28"/>
          <w:szCs w:val="28"/>
        </w:rPr>
        <w:t>,</w:t>
      </w:r>
      <w:r w:rsidRPr="002C321C">
        <w:t xml:space="preserve"> </w:t>
      </w:r>
      <w:r w:rsidRPr="0001675B">
        <w:rPr>
          <w:rFonts w:ascii="Times New Roman" w:hAnsi="Times New Roman"/>
          <w:sz w:val="28"/>
          <w:szCs w:val="28"/>
        </w:rPr>
        <w:t xml:space="preserve">специалист отдела </w:t>
      </w:r>
      <w:r>
        <w:rPr>
          <w:rFonts w:ascii="Times New Roman" w:hAnsi="Times New Roman"/>
          <w:sz w:val="28"/>
          <w:szCs w:val="28"/>
        </w:rPr>
        <w:t>информационно-аналитической обработки</w:t>
      </w:r>
      <w:r w:rsidRPr="0001675B">
        <w:rPr>
          <w:rFonts w:ascii="Times New Roman" w:hAnsi="Times New Roman"/>
          <w:sz w:val="28"/>
          <w:szCs w:val="28"/>
        </w:rPr>
        <w:t xml:space="preserve"> Центра</w:t>
      </w:r>
      <w:r>
        <w:rPr>
          <w:rFonts w:ascii="Times New Roman" w:hAnsi="Times New Roman"/>
          <w:sz w:val="28"/>
          <w:szCs w:val="28"/>
        </w:rPr>
        <w:t xml:space="preserve">, </w:t>
      </w:r>
      <w:r w:rsidRPr="0001675B">
        <w:rPr>
          <w:rFonts w:ascii="Times New Roman" w:hAnsi="Times New Roman"/>
          <w:sz w:val="28"/>
          <w:szCs w:val="28"/>
        </w:rPr>
        <w:t>который</w:t>
      </w:r>
      <w:r w:rsidRPr="008564B7">
        <w:rPr>
          <w:rFonts w:ascii="Times New Roman" w:hAnsi="Times New Roman"/>
          <w:sz w:val="28"/>
          <w:szCs w:val="28"/>
        </w:rPr>
        <w:t xml:space="preserve"> не позднее рабочего дня, следующего за днем приема документов</w:t>
      </w:r>
      <w:r>
        <w:rPr>
          <w:rFonts w:ascii="Times New Roman" w:hAnsi="Times New Roman"/>
          <w:sz w:val="28"/>
          <w:szCs w:val="28"/>
        </w:rPr>
        <w:t>, формирует и</w:t>
      </w:r>
      <w:r w:rsidRPr="00C9549F">
        <w:rPr>
          <w:rFonts w:ascii="Times New Roman" w:hAnsi="Times New Roman"/>
          <w:sz w:val="28"/>
          <w:szCs w:val="28"/>
        </w:rPr>
        <w:t xml:space="preserve"> направля</w:t>
      </w:r>
      <w:r>
        <w:rPr>
          <w:rFonts w:ascii="Times New Roman" w:hAnsi="Times New Roman"/>
          <w:sz w:val="28"/>
          <w:szCs w:val="28"/>
        </w:rPr>
        <w:t>е</w:t>
      </w:r>
      <w:r w:rsidRPr="00C9549F">
        <w:rPr>
          <w:rFonts w:ascii="Times New Roman" w:hAnsi="Times New Roman"/>
          <w:sz w:val="28"/>
          <w:szCs w:val="28"/>
        </w:rPr>
        <w:t xml:space="preserve">т </w:t>
      </w:r>
      <w:r>
        <w:rPr>
          <w:rFonts w:ascii="Times New Roman" w:hAnsi="Times New Roman"/>
          <w:sz w:val="28"/>
          <w:szCs w:val="28"/>
        </w:rPr>
        <w:t xml:space="preserve">межведомственные </w:t>
      </w:r>
      <w:r w:rsidRPr="00C9549F">
        <w:rPr>
          <w:rFonts w:ascii="Times New Roman" w:hAnsi="Times New Roman"/>
          <w:sz w:val="28"/>
          <w:szCs w:val="28"/>
        </w:rPr>
        <w:t xml:space="preserve">запросы в адрес органов и организаций, указанных в </w:t>
      </w:r>
      <w:r>
        <w:rPr>
          <w:rFonts w:ascii="Times New Roman" w:hAnsi="Times New Roman"/>
          <w:sz w:val="28"/>
          <w:szCs w:val="28"/>
        </w:rPr>
        <w:t xml:space="preserve">подпунктах 1, 2 </w:t>
      </w:r>
      <w:r w:rsidRPr="00C9549F">
        <w:rPr>
          <w:rFonts w:ascii="Times New Roman" w:hAnsi="Times New Roman"/>
          <w:sz w:val="28"/>
          <w:szCs w:val="28"/>
        </w:rPr>
        <w:t>пункт</w:t>
      </w:r>
      <w:r>
        <w:rPr>
          <w:rFonts w:ascii="Times New Roman" w:hAnsi="Times New Roman"/>
          <w:sz w:val="28"/>
          <w:szCs w:val="28"/>
        </w:rPr>
        <w:t>а</w:t>
      </w:r>
      <w:r w:rsidRPr="00C9549F">
        <w:rPr>
          <w:rFonts w:ascii="Times New Roman" w:hAnsi="Times New Roman"/>
          <w:sz w:val="28"/>
          <w:szCs w:val="28"/>
        </w:rPr>
        <w:t xml:space="preserve"> </w:t>
      </w:r>
      <w:r>
        <w:rPr>
          <w:rFonts w:ascii="Times New Roman" w:hAnsi="Times New Roman"/>
          <w:sz w:val="28"/>
          <w:szCs w:val="28"/>
        </w:rPr>
        <w:t>17</w:t>
      </w:r>
      <w:r w:rsidRPr="00C9549F">
        <w:rPr>
          <w:rFonts w:ascii="Times New Roman" w:hAnsi="Times New Roman"/>
          <w:sz w:val="28"/>
          <w:szCs w:val="28"/>
        </w:rPr>
        <w:t xml:space="preserve"> Административного регламента</w:t>
      </w:r>
      <w:r>
        <w:rPr>
          <w:rFonts w:ascii="Times New Roman" w:hAnsi="Times New Roman"/>
          <w:sz w:val="28"/>
          <w:szCs w:val="28"/>
        </w:rPr>
        <w:t xml:space="preserve"> </w:t>
      </w:r>
      <w:r w:rsidRPr="002B2AF9">
        <w:rPr>
          <w:rFonts w:ascii="Times New Roman" w:hAnsi="Times New Roman"/>
          <w:sz w:val="28"/>
          <w:szCs w:val="28"/>
        </w:rPr>
        <w:t>(если такие документы не были предоставлены заявителем).</w:t>
      </w:r>
      <w:proofErr w:type="gramEnd"/>
    </w:p>
    <w:p w:rsidR="00332C29" w:rsidRPr="0001675B"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973590">
        <w:rPr>
          <w:rFonts w:ascii="Times New Roman" w:hAnsi="Times New Roman"/>
          <w:sz w:val="28"/>
          <w:szCs w:val="28"/>
        </w:rPr>
        <w:t>4</w:t>
      </w:r>
      <w:r>
        <w:rPr>
          <w:rFonts w:ascii="Times New Roman" w:hAnsi="Times New Roman"/>
          <w:sz w:val="28"/>
          <w:szCs w:val="28"/>
        </w:rPr>
        <w:t>. </w:t>
      </w:r>
      <w:r w:rsidRPr="00B54FE0">
        <w:rPr>
          <w:rFonts w:ascii="Times New Roman" w:hAnsi="Times New Roman"/>
          <w:sz w:val="28"/>
          <w:szCs w:val="28"/>
        </w:rPr>
        <w:t xml:space="preserve">Административная процедура в Центре заканчивается направлением в Комитет заявления и документов, предусмотренных </w:t>
      </w:r>
      <w:r>
        <w:rPr>
          <w:rFonts w:ascii="Times New Roman" w:hAnsi="Times New Roman"/>
          <w:sz w:val="28"/>
          <w:szCs w:val="28"/>
        </w:rPr>
        <w:t xml:space="preserve">подпунктами 1, 2 </w:t>
      </w:r>
      <w:r w:rsidRPr="00B03EFD">
        <w:rPr>
          <w:rFonts w:ascii="Times New Roman" w:hAnsi="Times New Roman"/>
          <w:sz w:val="28"/>
          <w:szCs w:val="28"/>
        </w:rPr>
        <w:t>пункт</w:t>
      </w:r>
      <w:r>
        <w:rPr>
          <w:rFonts w:ascii="Times New Roman" w:hAnsi="Times New Roman"/>
          <w:sz w:val="28"/>
          <w:szCs w:val="28"/>
        </w:rPr>
        <w:t>а</w:t>
      </w:r>
      <w:r w:rsidRPr="00B03EFD">
        <w:rPr>
          <w:rFonts w:ascii="Times New Roman" w:hAnsi="Times New Roman"/>
          <w:sz w:val="28"/>
          <w:szCs w:val="28"/>
        </w:rPr>
        <w:t xml:space="preserve"> 14</w:t>
      </w:r>
      <w:r>
        <w:rPr>
          <w:rFonts w:ascii="Times New Roman" w:hAnsi="Times New Roman"/>
          <w:sz w:val="28"/>
          <w:szCs w:val="28"/>
        </w:rPr>
        <w:t xml:space="preserve">, подпунктами 1, 2 </w:t>
      </w:r>
      <w:r w:rsidRPr="00B03EFD">
        <w:rPr>
          <w:rFonts w:ascii="Times New Roman" w:hAnsi="Times New Roman"/>
          <w:sz w:val="28"/>
          <w:szCs w:val="28"/>
        </w:rPr>
        <w:t>пункт</w:t>
      </w:r>
      <w:r>
        <w:rPr>
          <w:rFonts w:ascii="Times New Roman" w:hAnsi="Times New Roman"/>
          <w:sz w:val="28"/>
          <w:szCs w:val="28"/>
        </w:rPr>
        <w:t>а</w:t>
      </w:r>
      <w:r w:rsidRPr="00B03EFD">
        <w:rPr>
          <w:rFonts w:ascii="Times New Roman" w:hAnsi="Times New Roman"/>
          <w:sz w:val="28"/>
          <w:szCs w:val="28"/>
        </w:rPr>
        <w:t xml:space="preserve"> </w:t>
      </w:r>
      <w:r>
        <w:rPr>
          <w:rFonts w:ascii="Times New Roman" w:hAnsi="Times New Roman"/>
          <w:sz w:val="28"/>
          <w:szCs w:val="28"/>
        </w:rPr>
        <w:t>17</w:t>
      </w:r>
      <w:r w:rsidRPr="00B54FE0">
        <w:rPr>
          <w:rFonts w:ascii="Times New Roman" w:hAnsi="Times New Roman"/>
          <w:sz w:val="28"/>
          <w:szCs w:val="28"/>
        </w:rPr>
        <w:t xml:space="preserve"> Административного регламента,</w:t>
      </w:r>
      <w:r>
        <w:rPr>
          <w:rFonts w:ascii="Times New Roman" w:hAnsi="Times New Roman"/>
          <w:sz w:val="28"/>
          <w:szCs w:val="28"/>
        </w:rPr>
        <w:t xml:space="preserve"> </w:t>
      </w:r>
      <w:r w:rsidRPr="00B54FE0">
        <w:rPr>
          <w:rFonts w:ascii="Times New Roman" w:hAnsi="Times New Roman"/>
          <w:sz w:val="28"/>
          <w:szCs w:val="28"/>
        </w:rPr>
        <w:t xml:space="preserve">не позднее рабочего дня, следующего за днем их поступления в Центр. Передача документов из Центра в Комитет сопровождается соответствующим </w:t>
      </w:r>
      <w:r w:rsidRPr="0001675B">
        <w:rPr>
          <w:rFonts w:ascii="Times New Roman" w:hAnsi="Times New Roman"/>
          <w:sz w:val="28"/>
          <w:szCs w:val="28"/>
        </w:rPr>
        <w:t>реестром передачи.</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973590">
        <w:rPr>
          <w:rFonts w:ascii="Times New Roman" w:hAnsi="Times New Roman"/>
          <w:sz w:val="28"/>
          <w:szCs w:val="28"/>
        </w:rPr>
        <w:t>5</w:t>
      </w:r>
      <w:r>
        <w:rPr>
          <w:rFonts w:ascii="Times New Roman" w:hAnsi="Times New Roman"/>
          <w:sz w:val="28"/>
          <w:szCs w:val="28"/>
        </w:rPr>
        <w:t xml:space="preserve">. Административная </w:t>
      </w:r>
      <w:r w:rsidRPr="002B2AF9">
        <w:rPr>
          <w:rFonts w:ascii="Times New Roman" w:hAnsi="Times New Roman"/>
          <w:sz w:val="28"/>
          <w:szCs w:val="28"/>
        </w:rPr>
        <w:t>процедур</w:t>
      </w:r>
      <w:r>
        <w:rPr>
          <w:rFonts w:ascii="Times New Roman" w:hAnsi="Times New Roman"/>
          <w:sz w:val="28"/>
          <w:szCs w:val="28"/>
        </w:rPr>
        <w:t xml:space="preserve">а в </w:t>
      </w:r>
      <w:r w:rsidRPr="002B2AF9">
        <w:rPr>
          <w:rFonts w:ascii="Times New Roman" w:hAnsi="Times New Roman"/>
          <w:sz w:val="28"/>
          <w:szCs w:val="28"/>
        </w:rPr>
        <w:t>Комитет</w:t>
      </w:r>
      <w:r>
        <w:rPr>
          <w:rFonts w:ascii="Times New Roman" w:hAnsi="Times New Roman"/>
          <w:sz w:val="28"/>
          <w:szCs w:val="28"/>
        </w:rPr>
        <w:t xml:space="preserve">е заканчивается получением </w:t>
      </w:r>
      <w:r w:rsidRPr="002B2AF9">
        <w:rPr>
          <w:rFonts w:ascii="Times New Roman" w:hAnsi="Times New Roman"/>
          <w:sz w:val="28"/>
          <w:szCs w:val="28"/>
        </w:rPr>
        <w:t>документ</w:t>
      </w:r>
      <w:r>
        <w:rPr>
          <w:rFonts w:ascii="Times New Roman" w:hAnsi="Times New Roman"/>
          <w:sz w:val="28"/>
          <w:szCs w:val="28"/>
        </w:rPr>
        <w:t xml:space="preserve">ов, предусмотренных подпунктами 1, 2 </w:t>
      </w:r>
      <w:r w:rsidRPr="00B03EFD">
        <w:rPr>
          <w:rFonts w:ascii="Times New Roman" w:hAnsi="Times New Roman"/>
          <w:sz w:val="28"/>
          <w:szCs w:val="28"/>
        </w:rPr>
        <w:t>пункт</w:t>
      </w:r>
      <w:r>
        <w:rPr>
          <w:rFonts w:ascii="Times New Roman" w:hAnsi="Times New Roman"/>
          <w:sz w:val="28"/>
          <w:szCs w:val="28"/>
        </w:rPr>
        <w:t>а</w:t>
      </w:r>
      <w:r w:rsidRPr="00B03EFD">
        <w:rPr>
          <w:rFonts w:ascii="Times New Roman" w:hAnsi="Times New Roman"/>
          <w:sz w:val="28"/>
          <w:szCs w:val="28"/>
        </w:rPr>
        <w:t xml:space="preserve"> </w:t>
      </w:r>
      <w:r>
        <w:rPr>
          <w:rFonts w:ascii="Times New Roman" w:hAnsi="Times New Roman"/>
          <w:sz w:val="28"/>
          <w:szCs w:val="28"/>
        </w:rPr>
        <w:t>17</w:t>
      </w:r>
      <w:r w:rsidRPr="00B54FE0">
        <w:rPr>
          <w:rFonts w:ascii="Times New Roman" w:hAnsi="Times New Roman"/>
          <w:sz w:val="28"/>
          <w:szCs w:val="28"/>
        </w:rPr>
        <w:t xml:space="preserve"> Административного регламента</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973590">
        <w:rPr>
          <w:rFonts w:ascii="Times New Roman" w:hAnsi="Times New Roman"/>
          <w:sz w:val="28"/>
          <w:szCs w:val="28"/>
        </w:rPr>
        <w:t>6</w:t>
      </w:r>
      <w:r>
        <w:rPr>
          <w:rFonts w:ascii="Times New Roman" w:hAnsi="Times New Roman"/>
          <w:sz w:val="28"/>
          <w:szCs w:val="28"/>
        </w:rPr>
        <w:t>. </w:t>
      </w:r>
      <w:r w:rsidRPr="00853458">
        <w:rPr>
          <w:rFonts w:ascii="Times New Roman" w:hAnsi="Times New Roman"/>
          <w:sz w:val="28"/>
          <w:szCs w:val="28"/>
        </w:rPr>
        <w:t>Максимальный срок исполнения административной процедуры комплектования документов при предоставлении услуги в рамках межведомственного взаимодействия составляет восемь дней со дня приема заявления о предоставлении услуги и документов</w:t>
      </w:r>
      <w:r>
        <w:rPr>
          <w:rFonts w:ascii="Times New Roman" w:hAnsi="Times New Roman"/>
          <w:sz w:val="28"/>
          <w:szCs w:val="28"/>
        </w:rPr>
        <w:t>,</w:t>
      </w:r>
      <w:r w:rsidRPr="0092054C">
        <w:rPr>
          <w:rFonts w:ascii="Times New Roman" w:hAnsi="Times New Roman"/>
          <w:sz w:val="28"/>
          <w:szCs w:val="28"/>
        </w:rPr>
        <w:t xml:space="preserve"> </w:t>
      </w:r>
      <w:r w:rsidRPr="00554977">
        <w:rPr>
          <w:rFonts w:ascii="Times New Roman" w:hAnsi="Times New Roman"/>
          <w:sz w:val="28"/>
          <w:szCs w:val="28"/>
        </w:rPr>
        <w:t>необходимы</w:t>
      </w:r>
      <w:r w:rsidR="00D0355F">
        <w:rPr>
          <w:rFonts w:ascii="Times New Roman" w:hAnsi="Times New Roman"/>
          <w:sz w:val="28"/>
          <w:szCs w:val="28"/>
        </w:rPr>
        <w:t>х</w:t>
      </w:r>
      <w:r w:rsidRPr="00554977">
        <w:rPr>
          <w:rFonts w:ascii="Times New Roman" w:hAnsi="Times New Roman"/>
          <w:sz w:val="28"/>
          <w:szCs w:val="28"/>
        </w:rPr>
        <w:t xml:space="preserve"> для предоставления услуги</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973590">
        <w:rPr>
          <w:rFonts w:ascii="Times New Roman" w:hAnsi="Times New Roman"/>
          <w:sz w:val="28"/>
          <w:szCs w:val="28"/>
        </w:rPr>
        <w:t>7</w:t>
      </w:r>
      <w:r>
        <w:rPr>
          <w:rFonts w:ascii="Times New Roman" w:hAnsi="Times New Roman"/>
          <w:sz w:val="28"/>
          <w:szCs w:val="28"/>
        </w:rPr>
        <w:t>.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административной процедурой в Комитете </w:t>
      </w:r>
      <w:r w:rsidRPr="002B2AF9">
        <w:rPr>
          <w:rFonts w:ascii="Times New Roman" w:hAnsi="Times New Roman"/>
          <w:sz w:val="28"/>
          <w:szCs w:val="28"/>
        </w:rPr>
        <w:t xml:space="preserve">осуществляет руководитель </w:t>
      </w:r>
      <w:r w:rsidRPr="00481430">
        <w:rPr>
          <w:rFonts w:ascii="Times New Roman" w:hAnsi="Times New Roman"/>
          <w:sz w:val="28"/>
          <w:szCs w:val="28"/>
        </w:rPr>
        <w:t>отдела организации торговли Комитета</w:t>
      </w:r>
      <w:r>
        <w:rPr>
          <w:rFonts w:ascii="Times New Roman" w:hAnsi="Times New Roman"/>
          <w:sz w:val="28"/>
          <w:szCs w:val="28"/>
        </w:rPr>
        <w:t>,                      в Центре – руководитель отдела информационно-аналитической обработки</w:t>
      </w:r>
      <w:r w:rsidRPr="002B3F01">
        <w:rPr>
          <w:rFonts w:ascii="Times New Roman" w:hAnsi="Times New Roman"/>
          <w:sz w:val="28"/>
          <w:szCs w:val="28"/>
        </w:rPr>
        <w:t xml:space="preserve"> Центра.</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p>
    <w:p w:rsidR="00332C29" w:rsidRPr="00242829" w:rsidRDefault="00332C29" w:rsidP="00F7506E">
      <w:pPr>
        <w:autoSpaceDE w:val="0"/>
        <w:autoSpaceDN w:val="0"/>
        <w:adjustRightInd w:val="0"/>
        <w:spacing w:after="0" w:line="240" w:lineRule="exact"/>
        <w:ind w:firstLine="539"/>
        <w:jc w:val="center"/>
        <w:rPr>
          <w:rFonts w:ascii="Times New Roman" w:eastAsiaTheme="minorHAnsi" w:hAnsi="Times New Roman"/>
          <w:sz w:val="28"/>
          <w:szCs w:val="28"/>
        </w:rPr>
      </w:pPr>
      <w:proofErr w:type="gramStart"/>
      <w:r w:rsidRPr="006A4665">
        <w:rPr>
          <w:rFonts w:ascii="Times New Roman" w:eastAsia="Arial" w:hAnsi="Times New Roman"/>
          <w:sz w:val="28"/>
          <w:szCs w:val="28"/>
          <w:lang w:eastAsia="ar-SA"/>
        </w:rPr>
        <w:t xml:space="preserve">Подготовка, визирование и подписание приказа о </w:t>
      </w:r>
      <w:r w:rsidRPr="006A4665">
        <w:rPr>
          <w:rFonts w:ascii="Times New Roman" w:hAnsi="Times New Roman"/>
          <w:sz w:val="28"/>
          <w:szCs w:val="28"/>
        </w:rPr>
        <w:t xml:space="preserve">выдаче разрешения на право организации розничного рынка, переоформлении разрешения на право </w:t>
      </w:r>
      <w:r w:rsidRPr="006A4665">
        <w:rPr>
          <w:rFonts w:ascii="Times New Roman" w:hAnsi="Times New Roman"/>
          <w:sz w:val="28"/>
          <w:szCs w:val="28"/>
        </w:rPr>
        <w:lastRenderedPageBreak/>
        <w:t>организации розничного рынка, продлении срока действия разрешения на право организации розничного рынка</w:t>
      </w:r>
      <w:r w:rsidR="00E85478">
        <w:rPr>
          <w:rFonts w:ascii="Times New Roman" w:hAnsi="Times New Roman"/>
          <w:sz w:val="28"/>
          <w:szCs w:val="28"/>
        </w:rPr>
        <w:t xml:space="preserve">, о выдаче </w:t>
      </w:r>
      <w:r w:rsidR="00E85478">
        <w:rPr>
          <w:rFonts w:ascii="Times New Roman" w:hAnsi="Times New Roman"/>
          <w:color w:val="000000"/>
          <w:sz w:val="28"/>
          <w:szCs w:val="28"/>
        </w:rPr>
        <w:t xml:space="preserve">дубликата или копии разрешения </w:t>
      </w:r>
      <w:r w:rsidR="00E85478" w:rsidRPr="00540B38">
        <w:rPr>
          <w:rFonts w:ascii="Times New Roman" w:hAnsi="Times New Roman"/>
          <w:color w:val="000000"/>
          <w:sz w:val="28"/>
          <w:szCs w:val="28"/>
        </w:rPr>
        <w:t>на пра</w:t>
      </w:r>
      <w:r w:rsidR="00E85478">
        <w:rPr>
          <w:rFonts w:ascii="Times New Roman" w:hAnsi="Times New Roman"/>
          <w:color w:val="000000"/>
          <w:sz w:val="28"/>
          <w:szCs w:val="28"/>
        </w:rPr>
        <w:t>во организации розничного рынка</w:t>
      </w:r>
      <w:r w:rsidRPr="006A4665">
        <w:rPr>
          <w:rFonts w:ascii="Times New Roman" w:hAnsi="Times New Roman"/>
          <w:sz w:val="28"/>
          <w:szCs w:val="28"/>
        </w:rPr>
        <w:t xml:space="preserve"> (</w:t>
      </w:r>
      <w:r>
        <w:rPr>
          <w:rFonts w:ascii="Times New Roman" w:hAnsi="Times New Roman"/>
          <w:sz w:val="28"/>
          <w:szCs w:val="28"/>
        </w:rPr>
        <w:t xml:space="preserve">уведомления </w:t>
      </w:r>
      <w:r>
        <w:rPr>
          <w:rFonts w:ascii="Times New Roman" w:eastAsiaTheme="minorHAnsi" w:hAnsi="Times New Roman"/>
          <w:sz w:val="28"/>
          <w:szCs w:val="28"/>
        </w:rPr>
        <w:t xml:space="preserve">о необходимости устранения нарушений в оформлении заявления и (или) представления отсутствующего документа, </w:t>
      </w:r>
      <w:r w:rsidRPr="006A4665">
        <w:rPr>
          <w:rFonts w:ascii="Times New Roman" w:hAnsi="Times New Roman"/>
          <w:sz w:val="28"/>
          <w:szCs w:val="28"/>
        </w:rPr>
        <w:t xml:space="preserve">уведомления </w:t>
      </w:r>
      <w:r w:rsidRPr="006A4665">
        <w:rPr>
          <w:rFonts w:ascii="Times New Roman" w:eastAsia="Arial CYR" w:hAnsi="Times New Roman"/>
          <w:sz w:val="28"/>
          <w:szCs w:val="28"/>
        </w:rPr>
        <w:t>об отказе в предоставлении услуги)</w:t>
      </w:r>
      <w:proofErr w:type="gramEnd"/>
    </w:p>
    <w:p w:rsidR="00332C29" w:rsidRDefault="00332C29" w:rsidP="00332C29">
      <w:pPr>
        <w:spacing w:after="0" w:line="240" w:lineRule="auto"/>
        <w:ind w:firstLine="708"/>
        <w:jc w:val="both"/>
        <w:rPr>
          <w:rFonts w:ascii="Times New Roman" w:hAnsi="Times New Roman"/>
          <w:sz w:val="28"/>
          <w:szCs w:val="28"/>
        </w:rPr>
      </w:pPr>
    </w:p>
    <w:p w:rsidR="00332C29" w:rsidRDefault="0028491A" w:rsidP="00332C29">
      <w:pPr>
        <w:spacing w:after="0" w:line="240" w:lineRule="auto"/>
        <w:ind w:firstLine="708"/>
        <w:jc w:val="both"/>
        <w:rPr>
          <w:rFonts w:ascii="Times New Roman" w:hAnsi="Times New Roman"/>
          <w:sz w:val="28"/>
          <w:szCs w:val="28"/>
        </w:rPr>
      </w:pPr>
      <w:r>
        <w:rPr>
          <w:rFonts w:ascii="Times New Roman" w:hAnsi="Times New Roman"/>
          <w:sz w:val="28"/>
          <w:szCs w:val="28"/>
        </w:rPr>
        <w:t>5</w:t>
      </w:r>
      <w:r w:rsidR="00973590">
        <w:rPr>
          <w:rFonts w:ascii="Times New Roman" w:hAnsi="Times New Roman"/>
          <w:sz w:val="28"/>
          <w:szCs w:val="28"/>
        </w:rPr>
        <w:t>8</w:t>
      </w:r>
      <w:r w:rsidR="00332C29">
        <w:rPr>
          <w:rFonts w:ascii="Times New Roman" w:hAnsi="Times New Roman"/>
          <w:sz w:val="28"/>
          <w:szCs w:val="28"/>
        </w:rPr>
        <w:t>. </w:t>
      </w:r>
      <w:r w:rsidR="00332C29" w:rsidRPr="00BF2E27">
        <w:rPr>
          <w:rFonts w:ascii="Times New Roman" w:hAnsi="Times New Roman"/>
          <w:sz w:val="28"/>
          <w:szCs w:val="28"/>
        </w:rPr>
        <w:t xml:space="preserve">Основанием </w:t>
      </w:r>
      <w:r w:rsidR="00332C29">
        <w:rPr>
          <w:rFonts w:ascii="Times New Roman" w:hAnsi="Times New Roman"/>
          <w:sz w:val="28"/>
          <w:szCs w:val="28"/>
        </w:rPr>
        <w:t xml:space="preserve">для начала </w:t>
      </w:r>
      <w:r w:rsidR="00332C29" w:rsidRPr="00BF2E27">
        <w:rPr>
          <w:rFonts w:ascii="Times New Roman" w:hAnsi="Times New Roman"/>
          <w:sz w:val="28"/>
          <w:szCs w:val="28"/>
        </w:rPr>
        <w:t xml:space="preserve">административной процедуры является </w:t>
      </w:r>
      <w:r w:rsidR="00332C29">
        <w:rPr>
          <w:rFonts w:ascii="Times New Roman" w:hAnsi="Times New Roman"/>
          <w:sz w:val="28"/>
          <w:szCs w:val="28"/>
        </w:rPr>
        <w:t xml:space="preserve">поступление заявления и документов, указанных в подпунктах 1, 2 </w:t>
      </w:r>
      <w:r w:rsidR="00332C29" w:rsidRPr="00B03EFD">
        <w:rPr>
          <w:rFonts w:ascii="Times New Roman" w:hAnsi="Times New Roman"/>
          <w:sz w:val="28"/>
          <w:szCs w:val="28"/>
        </w:rPr>
        <w:t>пункт</w:t>
      </w:r>
      <w:r w:rsidR="00332C29">
        <w:rPr>
          <w:rFonts w:ascii="Times New Roman" w:hAnsi="Times New Roman"/>
          <w:sz w:val="28"/>
          <w:szCs w:val="28"/>
        </w:rPr>
        <w:t>а</w:t>
      </w:r>
      <w:r w:rsidR="00332C29" w:rsidRPr="00B03EFD">
        <w:rPr>
          <w:rFonts w:ascii="Times New Roman" w:hAnsi="Times New Roman"/>
          <w:sz w:val="28"/>
          <w:szCs w:val="28"/>
        </w:rPr>
        <w:t xml:space="preserve"> 14</w:t>
      </w:r>
      <w:r w:rsidR="00332C29">
        <w:rPr>
          <w:rFonts w:ascii="Times New Roman" w:hAnsi="Times New Roman"/>
          <w:sz w:val="28"/>
          <w:szCs w:val="28"/>
        </w:rPr>
        <w:t xml:space="preserve">, подпунктах 1, 2 </w:t>
      </w:r>
      <w:r w:rsidR="00332C29" w:rsidRPr="00B03EFD">
        <w:rPr>
          <w:rFonts w:ascii="Times New Roman" w:hAnsi="Times New Roman"/>
          <w:sz w:val="28"/>
          <w:szCs w:val="28"/>
        </w:rPr>
        <w:t>пункт</w:t>
      </w:r>
      <w:r w:rsidR="00332C29">
        <w:rPr>
          <w:rFonts w:ascii="Times New Roman" w:hAnsi="Times New Roman"/>
          <w:sz w:val="28"/>
          <w:szCs w:val="28"/>
        </w:rPr>
        <w:t>а</w:t>
      </w:r>
      <w:r w:rsidR="00332C29" w:rsidRPr="00B03EFD">
        <w:rPr>
          <w:rFonts w:ascii="Times New Roman" w:hAnsi="Times New Roman"/>
          <w:sz w:val="28"/>
          <w:szCs w:val="28"/>
        </w:rPr>
        <w:t xml:space="preserve"> </w:t>
      </w:r>
      <w:r w:rsidR="00332C29">
        <w:rPr>
          <w:rFonts w:ascii="Times New Roman" w:hAnsi="Times New Roman"/>
          <w:sz w:val="28"/>
          <w:szCs w:val="28"/>
        </w:rPr>
        <w:t>17</w:t>
      </w:r>
      <w:r w:rsidR="00332C29" w:rsidRPr="0092054C">
        <w:rPr>
          <w:rFonts w:ascii="Times New Roman" w:hAnsi="Times New Roman"/>
          <w:sz w:val="28"/>
          <w:szCs w:val="28"/>
        </w:rPr>
        <w:t xml:space="preserve"> </w:t>
      </w:r>
      <w:r w:rsidR="00332C29">
        <w:rPr>
          <w:rFonts w:ascii="Times New Roman" w:hAnsi="Times New Roman"/>
          <w:sz w:val="28"/>
          <w:szCs w:val="28"/>
        </w:rPr>
        <w:t>Административного регламента, в отдел организации торговли Комитета.</w:t>
      </w:r>
    </w:p>
    <w:p w:rsidR="00332C29" w:rsidRDefault="00973590" w:rsidP="00332C29">
      <w:pPr>
        <w:spacing w:after="0" w:line="240" w:lineRule="auto"/>
        <w:ind w:firstLine="708"/>
        <w:jc w:val="both"/>
        <w:rPr>
          <w:rFonts w:ascii="Times New Roman" w:hAnsi="Times New Roman"/>
          <w:sz w:val="28"/>
          <w:szCs w:val="28"/>
        </w:rPr>
      </w:pPr>
      <w:r>
        <w:rPr>
          <w:rFonts w:ascii="Times New Roman" w:hAnsi="Times New Roman"/>
          <w:sz w:val="28"/>
          <w:szCs w:val="28"/>
        </w:rPr>
        <w:t>59</w:t>
      </w:r>
      <w:r w:rsidR="00332C29">
        <w:rPr>
          <w:rFonts w:ascii="Times New Roman" w:hAnsi="Times New Roman"/>
          <w:sz w:val="28"/>
          <w:szCs w:val="28"/>
        </w:rPr>
        <w:t xml:space="preserve">. Не позднее следующего рабочего дня за днем поступления заявления и документов, указанных в подпунктах 1, 2 </w:t>
      </w:r>
      <w:r w:rsidR="00332C29" w:rsidRPr="00B03EFD">
        <w:rPr>
          <w:rFonts w:ascii="Times New Roman" w:hAnsi="Times New Roman"/>
          <w:sz w:val="28"/>
          <w:szCs w:val="28"/>
        </w:rPr>
        <w:t>пункт</w:t>
      </w:r>
      <w:r w:rsidR="00332C29">
        <w:rPr>
          <w:rFonts w:ascii="Times New Roman" w:hAnsi="Times New Roman"/>
          <w:sz w:val="28"/>
          <w:szCs w:val="28"/>
        </w:rPr>
        <w:t>а</w:t>
      </w:r>
      <w:r w:rsidR="00332C29" w:rsidRPr="00B03EFD">
        <w:rPr>
          <w:rFonts w:ascii="Times New Roman" w:hAnsi="Times New Roman"/>
          <w:sz w:val="28"/>
          <w:szCs w:val="28"/>
        </w:rPr>
        <w:t xml:space="preserve"> 14</w:t>
      </w:r>
      <w:r w:rsidR="00332C29">
        <w:rPr>
          <w:rFonts w:ascii="Times New Roman" w:hAnsi="Times New Roman"/>
          <w:sz w:val="28"/>
          <w:szCs w:val="28"/>
        </w:rPr>
        <w:t xml:space="preserve">, подпунктах 1, 2 </w:t>
      </w:r>
      <w:r w:rsidR="00332C29" w:rsidRPr="00B03EFD">
        <w:rPr>
          <w:rFonts w:ascii="Times New Roman" w:hAnsi="Times New Roman"/>
          <w:sz w:val="28"/>
          <w:szCs w:val="28"/>
        </w:rPr>
        <w:t>пункт</w:t>
      </w:r>
      <w:r w:rsidR="00332C29">
        <w:rPr>
          <w:rFonts w:ascii="Times New Roman" w:hAnsi="Times New Roman"/>
          <w:sz w:val="28"/>
          <w:szCs w:val="28"/>
        </w:rPr>
        <w:t>а</w:t>
      </w:r>
      <w:r w:rsidR="00332C29" w:rsidRPr="00B03EFD">
        <w:rPr>
          <w:rFonts w:ascii="Times New Roman" w:hAnsi="Times New Roman"/>
          <w:sz w:val="28"/>
          <w:szCs w:val="28"/>
        </w:rPr>
        <w:t xml:space="preserve"> </w:t>
      </w:r>
      <w:r w:rsidR="00332C29">
        <w:rPr>
          <w:rFonts w:ascii="Times New Roman" w:hAnsi="Times New Roman"/>
          <w:sz w:val="28"/>
          <w:szCs w:val="28"/>
        </w:rPr>
        <w:t>17</w:t>
      </w:r>
      <w:r w:rsidR="00332C29" w:rsidRPr="0092054C">
        <w:rPr>
          <w:rFonts w:ascii="Times New Roman" w:hAnsi="Times New Roman"/>
          <w:sz w:val="28"/>
          <w:szCs w:val="28"/>
        </w:rPr>
        <w:t xml:space="preserve"> </w:t>
      </w:r>
      <w:r w:rsidR="00332C29">
        <w:rPr>
          <w:rFonts w:ascii="Times New Roman" w:hAnsi="Times New Roman"/>
          <w:sz w:val="28"/>
          <w:szCs w:val="28"/>
        </w:rPr>
        <w:t>Административного регламента в отдел организации торговли Комитета специалист отдела организации торговли Комитета осуществляет проверку заявления и документов на наличие:</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оснований для отказа в предоставлении услуги, указанных в пункте 20 Административного регламента;</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оснований для выдачи уведомления </w:t>
      </w:r>
      <w:r>
        <w:rPr>
          <w:rFonts w:ascii="Times New Roman" w:eastAsiaTheme="minorHAnsi" w:hAnsi="Times New Roman"/>
          <w:sz w:val="28"/>
          <w:szCs w:val="28"/>
        </w:rPr>
        <w:t>о необходимости устранения нарушений</w:t>
      </w:r>
      <w:r>
        <w:rPr>
          <w:rFonts w:ascii="Times New Roman" w:hAnsi="Times New Roman"/>
          <w:sz w:val="28"/>
          <w:szCs w:val="28"/>
        </w:rPr>
        <w:t>, указанных в пункте 24 Административного регламента.</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973590">
        <w:rPr>
          <w:rFonts w:ascii="Times New Roman" w:hAnsi="Times New Roman"/>
          <w:sz w:val="28"/>
          <w:szCs w:val="28"/>
        </w:rPr>
        <w:t>0</w:t>
      </w:r>
      <w:r>
        <w:rPr>
          <w:rFonts w:ascii="Times New Roman" w:hAnsi="Times New Roman"/>
          <w:sz w:val="28"/>
          <w:szCs w:val="28"/>
        </w:rPr>
        <w:t xml:space="preserve">. По результатам проверки заявления и документов специалист отдела организации торговли Комитета осуществляет: </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hAnsi="Times New Roman"/>
          <w:sz w:val="28"/>
          <w:szCs w:val="28"/>
        </w:rPr>
        <w:t xml:space="preserve">подготовку проекта приказа руководителя Комитета о выдаче </w:t>
      </w:r>
      <w:r w:rsidRPr="00E07634">
        <w:rPr>
          <w:rFonts w:ascii="Times New Roman" w:hAnsi="Times New Roman"/>
          <w:sz w:val="28"/>
          <w:szCs w:val="28"/>
        </w:rPr>
        <w:t xml:space="preserve">разрешения на право организации розничного рынка </w:t>
      </w:r>
      <w:r>
        <w:rPr>
          <w:rFonts w:ascii="Times New Roman" w:hAnsi="Times New Roman"/>
          <w:sz w:val="28"/>
          <w:szCs w:val="28"/>
        </w:rPr>
        <w:t>(</w:t>
      </w:r>
      <w:r w:rsidRPr="00E07634">
        <w:rPr>
          <w:rFonts w:ascii="Times New Roman" w:hAnsi="Times New Roman"/>
          <w:sz w:val="28"/>
          <w:szCs w:val="28"/>
        </w:rPr>
        <w:t>переоформлени</w:t>
      </w:r>
      <w:r>
        <w:rPr>
          <w:rFonts w:ascii="Times New Roman" w:hAnsi="Times New Roman"/>
          <w:sz w:val="28"/>
          <w:szCs w:val="28"/>
        </w:rPr>
        <w:t>и</w:t>
      </w:r>
      <w:r w:rsidRPr="00E07634">
        <w:rPr>
          <w:rFonts w:ascii="Times New Roman" w:hAnsi="Times New Roman"/>
          <w:sz w:val="28"/>
          <w:szCs w:val="28"/>
        </w:rPr>
        <w:t xml:space="preserve"> разрешения на право организации розничного рынка</w:t>
      </w:r>
      <w:r>
        <w:rPr>
          <w:rFonts w:ascii="Times New Roman" w:hAnsi="Times New Roman"/>
          <w:sz w:val="28"/>
          <w:szCs w:val="28"/>
        </w:rPr>
        <w:t xml:space="preserve">, </w:t>
      </w:r>
      <w:r w:rsidRPr="00E07634">
        <w:rPr>
          <w:rFonts w:ascii="Times New Roman" w:hAnsi="Times New Roman"/>
          <w:sz w:val="28"/>
          <w:szCs w:val="28"/>
        </w:rPr>
        <w:t>продлени</w:t>
      </w:r>
      <w:r>
        <w:rPr>
          <w:rFonts w:ascii="Times New Roman" w:hAnsi="Times New Roman"/>
          <w:sz w:val="28"/>
          <w:szCs w:val="28"/>
        </w:rPr>
        <w:t>и</w:t>
      </w:r>
      <w:r w:rsidRPr="00E07634">
        <w:rPr>
          <w:rFonts w:ascii="Times New Roman" w:hAnsi="Times New Roman"/>
          <w:sz w:val="28"/>
          <w:szCs w:val="28"/>
        </w:rPr>
        <w:t xml:space="preserve"> срока действия разрешения на право организации розничного рынка</w:t>
      </w:r>
      <w:r w:rsidR="00E85478">
        <w:rPr>
          <w:rFonts w:ascii="Times New Roman" w:hAnsi="Times New Roman"/>
          <w:sz w:val="28"/>
          <w:szCs w:val="28"/>
        </w:rPr>
        <w:t xml:space="preserve">, о выдаче </w:t>
      </w:r>
      <w:r w:rsidR="00E85478">
        <w:rPr>
          <w:rFonts w:ascii="Times New Roman" w:hAnsi="Times New Roman"/>
          <w:color w:val="000000"/>
          <w:sz w:val="28"/>
          <w:szCs w:val="28"/>
        </w:rPr>
        <w:t xml:space="preserve">дубликата или копии разрешения </w:t>
      </w:r>
      <w:r w:rsidR="00E85478" w:rsidRPr="00540B38">
        <w:rPr>
          <w:rFonts w:ascii="Times New Roman" w:hAnsi="Times New Roman"/>
          <w:color w:val="000000"/>
          <w:sz w:val="28"/>
          <w:szCs w:val="28"/>
        </w:rPr>
        <w:t>на пра</w:t>
      </w:r>
      <w:r w:rsidR="00E85478">
        <w:rPr>
          <w:rFonts w:ascii="Times New Roman" w:hAnsi="Times New Roman"/>
          <w:color w:val="000000"/>
          <w:sz w:val="28"/>
          <w:szCs w:val="28"/>
        </w:rPr>
        <w:t>во организации розничного рынка</w:t>
      </w:r>
      <w:r>
        <w:rPr>
          <w:rFonts w:ascii="Times New Roman" w:hAnsi="Times New Roman"/>
          <w:sz w:val="28"/>
          <w:szCs w:val="28"/>
        </w:rPr>
        <w:t xml:space="preserve">) (далее – приказ) </w:t>
      </w:r>
      <w:r>
        <w:rPr>
          <w:rFonts w:ascii="Times New Roman" w:eastAsiaTheme="minorHAnsi" w:hAnsi="Times New Roman"/>
          <w:sz w:val="28"/>
          <w:szCs w:val="28"/>
        </w:rPr>
        <w:t>при отсутствии оснований для выдачи уведомления о необходимости устранения нарушений или для отказа в предоставлении услуги, установленных в</w:t>
      </w:r>
      <w:proofErr w:type="gramEnd"/>
      <w:r>
        <w:rPr>
          <w:rFonts w:ascii="Times New Roman" w:eastAsiaTheme="minorHAnsi" w:hAnsi="Times New Roman"/>
          <w:sz w:val="28"/>
          <w:szCs w:val="28"/>
        </w:rPr>
        <w:t xml:space="preserve"> </w:t>
      </w:r>
      <w:hyperlink r:id="rId20" w:history="1">
        <w:proofErr w:type="gramStart"/>
        <w:r w:rsidRPr="00A17D62">
          <w:rPr>
            <w:rFonts w:ascii="Times New Roman" w:eastAsiaTheme="minorHAnsi" w:hAnsi="Times New Roman"/>
            <w:sz w:val="28"/>
            <w:szCs w:val="28"/>
          </w:rPr>
          <w:t>пунктах</w:t>
        </w:r>
        <w:proofErr w:type="gramEnd"/>
        <w:r w:rsidRPr="00A17D62">
          <w:rPr>
            <w:rFonts w:ascii="Times New Roman" w:eastAsiaTheme="minorHAnsi" w:hAnsi="Times New Roman"/>
            <w:sz w:val="28"/>
            <w:szCs w:val="28"/>
          </w:rPr>
          <w:t xml:space="preserve"> 2</w:t>
        </w:r>
      </w:hyperlink>
      <w:r w:rsidRPr="0042644A">
        <w:rPr>
          <w:rFonts w:ascii="Times New Roman" w:hAnsi="Times New Roman"/>
          <w:sz w:val="28"/>
          <w:szCs w:val="28"/>
        </w:rPr>
        <w:t>0</w:t>
      </w:r>
      <w:r>
        <w:rPr>
          <w:rFonts w:ascii="Times New Roman" w:eastAsiaTheme="minorHAnsi" w:hAnsi="Times New Roman"/>
          <w:sz w:val="28"/>
          <w:szCs w:val="28"/>
        </w:rPr>
        <w:t>, 24</w:t>
      </w:r>
      <w:r w:rsidRPr="00A17D62">
        <w:rPr>
          <w:rFonts w:ascii="Times New Roman" w:eastAsiaTheme="minorHAnsi" w:hAnsi="Times New Roman"/>
          <w:sz w:val="28"/>
          <w:szCs w:val="28"/>
        </w:rPr>
        <w:t xml:space="preserve"> </w:t>
      </w:r>
      <w:r>
        <w:rPr>
          <w:rFonts w:ascii="Times New Roman" w:eastAsiaTheme="minorHAnsi" w:hAnsi="Times New Roman"/>
          <w:sz w:val="28"/>
          <w:szCs w:val="28"/>
        </w:rPr>
        <w:t>Административного регламента;</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подготовку проекта </w:t>
      </w:r>
      <w:r>
        <w:rPr>
          <w:rFonts w:ascii="Times New Roman" w:eastAsiaTheme="minorHAnsi" w:hAnsi="Times New Roman"/>
          <w:sz w:val="28"/>
          <w:szCs w:val="28"/>
        </w:rPr>
        <w:t>уведомления</w:t>
      </w:r>
      <w:r>
        <w:rPr>
          <w:rFonts w:ascii="Times New Roman" w:hAnsi="Times New Roman"/>
          <w:sz w:val="28"/>
          <w:szCs w:val="28"/>
        </w:rPr>
        <w:t xml:space="preserve"> об отказе в предоставлении услуги (далее – уведомление об отказе) при наличии </w:t>
      </w:r>
      <w:r>
        <w:rPr>
          <w:rFonts w:ascii="Times New Roman" w:eastAsiaTheme="minorHAnsi" w:hAnsi="Times New Roman"/>
          <w:sz w:val="28"/>
          <w:szCs w:val="28"/>
        </w:rPr>
        <w:t xml:space="preserve">оснований, указанных в </w:t>
      </w:r>
      <w:hyperlink r:id="rId21" w:history="1">
        <w:r w:rsidRPr="00096908">
          <w:rPr>
            <w:rFonts w:ascii="Times New Roman" w:eastAsiaTheme="minorHAnsi" w:hAnsi="Times New Roman"/>
            <w:sz w:val="28"/>
            <w:szCs w:val="28"/>
          </w:rPr>
          <w:t>пункте 2</w:t>
        </w:r>
      </w:hyperlink>
      <w:r w:rsidRPr="0042644A">
        <w:rPr>
          <w:rFonts w:ascii="Times New Roman" w:hAnsi="Times New Roman"/>
          <w:sz w:val="28"/>
          <w:szCs w:val="28"/>
        </w:rPr>
        <w:t>0</w:t>
      </w:r>
      <w:r w:rsidRPr="00096908">
        <w:rPr>
          <w:rFonts w:ascii="Times New Roman" w:eastAsiaTheme="minorHAnsi" w:hAnsi="Times New Roman"/>
          <w:sz w:val="28"/>
          <w:szCs w:val="28"/>
        </w:rPr>
        <w:t xml:space="preserve"> </w:t>
      </w:r>
      <w:r>
        <w:rPr>
          <w:rFonts w:ascii="Times New Roman" w:eastAsiaTheme="minorHAnsi" w:hAnsi="Times New Roman"/>
          <w:sz w:val="28"/>
          <w:szCs w:val="28"/>
        </w:rPr>
        <w:t xml:space="preserve">Административного регламента. Форма </w:t>
      </w:r>
      <w:hyperlink r:id="rId22" w:history="1">
        <w:r w:rsidRPr="00751B1F">
          <w:rPr>
            <w:rFonts w:ascii="Times New Roman" w:eastAsiaTheme="minorHAnsi" w:hAnsi="Times New Roman"/>
            <w:sz w:val="28"/>
            <w:szCs w:val="28"/>
          </w:rPr>
          <w:t>уведомления</w:t>
        </w:r>
      </w:hyperlink>
      <w:r>
        <w:rPr>
          <w:rFonts w:ascii="Times New Roman" w:eastAsiaTheme="minorHAnsi" w:hAnsi="Times New Roman"/>
          <w:sz w:val="28"/>
          <w:szCs w:val="28"/>
        </w:rPr>
        <w:t xml:space="preserve"> об отказе в предоставлении услуги приведен</w:t>
      </w:r>
      <w:r w:rsidR="00093D60">
        <w:rPr>
          <w:rFonts w:ascii="Times New Roman" w:eastAsiaTheme="minorHAnsi" w:hAnsi="Times New Roman"/>
          <w:sz w:val="28"/>
          <w:szCs w:val="28"/>
        </w:rPr>
        <w:t>а в приложении 8</w:t>
      </w:r>
      <w:r>
        <w:rPr>
          <w:rFonts w:ascii="Times New Roman" w:eastAsiaTheme="minorHAnsi" w:hAnsi="Times New Roman"/>
          <w:sz w:val="28"/>
          <w:szCs w:val="28"/>
        </w:rPr>
        <w:t xml:space="preserve"> к Административному регламенту.</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подготовку проекта </w:t>
      </w:r>
      <w:r>
        <w:rPr>
          <w:rFonts w:ascii="Times New Roman" w:eastAsiaTheme="minorHAnsi" w:hAnsi="Times New Roman"/>
          <w:sz w:val="28"/>
          <w:szCs w:val="28"/>
        </w:rPr>
        <w:t xml:space="preserve">уведомления о необходимости устранения нарушений при наличии оснований, установленных в </w:t>
      </w:r>
      <w:hyperlink r:id="rId23" w:history="1">
        <w:r w:rsidRPr="00096908">
          <w:rPr>
            <w:rFonts w:ascii="Times New Roman" w:eastAsiaTheme="minorHAnsi" w:hAnsi="Times New Roman"/>
            <w:sz w:val="28"/>
            <w:szCs w:val="28"/>
          </w:rPr>
          <w:t>пункте 2</w:t>
        </w:r>
      </w:hyperlink>
      <w:r w:rsidRPr="00410C05">
        <w:rPr>
          <w:rFonts w:ascii="Times New Roman" w:hAnsi="Times New Roman"/>
          <w:sz w:val="28"/>
          <w:szCs w:val="28"/>
        </w:rPr>
        <w:t>4</w:t>
      </w:r>
      <w:r w:rsidRPr="00096908">
        <w:rPr>
          <w:rFonts w:ascii="Times New Roman" w:eastAsiaTheme="minorHAnsi" w:hAnsi="Times New Roman"/>
          <w:sz w:val="28"/>
          <w:szCs w:val="28"/>
        </w:rPr>
        <w:t xml:space="preserve"> </w:t>
      </w:r>
      <w:r>
        <w:rPr>
          <w:rFonts w:ascii="Times New Roman" w:eastAsiaTheme="minorHAnsi" w:hAnsi="Times New Roman"/>
          <w:sz w:val="28"/>
          <w:szCs w:val="28"/>
        </w:rPr>
        <w:t>Административного регламента</w:t>
      </w:r>
      <w:r>
        <w:rPr>
          <w:rFonts w:ascii="Times New Roman" w:hAnsi="Times New Roman"/>
          <w:sz w:val="28"/>
          <w:szCs w:val="28"/>
        </w:rPr>
        <w:t xml:space="preserve">. </w:t>
      </w:r>
      <w:r>
        <w:rPr>
          <w:rFonts w:ascii="Times New Roman" w:eastAsiaTheme="minorHAnsi" w:hAnsi="Times New Roman"/>
          <w:sz w:val="28"/>
          <w:szCs w:val="28"/>
        </w:rPr>
        <w:t xml:space="preserve">Форма </w:t>
      </w:r>
      <w:hyperlink r:id="rId24" w:history="1">
        <w:r w:rsidRPr="00751B1F">
          <w:rPr>
            <w:rFonts w:ascii="Times New Roman" w:eastAsiaTheme="minorHAnsi" w:hAnsi="Times New Roman"/>
            <w:sz w:val="28"/>
            <w:szCs w:val="28"/>
          </w:rPr>
          <w:t>уведомления</w:t>
        </w:r>
      </w:hyperlink>
      <w:r>
        <w:rPr>
          <w:rFonts w:ascii="Times New Roman" w:eastAsiaTheme="minorHAnsi" w:hAnsi="Times New Roman"/>
          <w:sz w:val="28"/>
          <w:szCs w:val="28"/>
        </w:rPr>
        <w:t xml:space="preserve"> о необходимости устранения на</w:t>
      </w:r>
      <w:r w:rsidR="00093D60">
        <w:rPr>
          <w:rFonts w:ascii="Times New Roman" w:eastAsiaTheme="minorHAnsi" w:hAnsi="Times New Roman"/>
          <w:sz w:val="28"/>
          <w:szCs w:val="28"/>
        </w:rPr>
        <w:t>рушений приведена в приложении 9</w:t>
      </w:r>
      <w:bookmarkStart w:id="3" w:name="_GoBack"/>
      <w:bookmarkEnd w:id="3"/>
      <w:r>
        <w:rPr>
          <w:rFonts w:ascii="Times New Roman" w:eastAsiaTheme="minorHAnsi" w:hAnsi="Times New Roman"/>
          <w:sz w:val="28"/>
          <w:szCs w:val="28"/>
        </w:rPr>
        <w:t xml:space="preserve"> к Административному регламенту.</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6</w:t>
      </w:r>
      <w:r w:rsidR="00973590">
        <w:rPr>
          <w:rFonts w:ascii="Times New Roman" w:eastAsiaTheme="minorHAnsi" w:hAnsi="Times New Roman"/>
          <w:sz w:val="28"/>
          <w:szCs w:val="28"/>
        </w:rPr>
        <w:t>1</w:t>
      </w:r>
      <w:r>
        <w:rPr>
          <w:rFonts w:ascii="Times New Roman" w:eastAsiaTheme="minorHAnsi" w:hAnsi="Times New Roman"/>
          <w:sz w:val="28"/>
          <w:szCs w:val="28"/>
        </w:rPr>
        <w:t>. В день проведения проверки с</w:t>
      </w:r>
      <w:r>
        <w:rPr>
          <w:rFonts w:ascii="Times New Roman" w:hAnsi="Times New Roman"/>
          <w:sz w:val="28"/>
          <w:szCs w:val="28"/>
        </w:rPr>
        <w:t>пециалист отдела организации торговли Комитета</w:t>
      </w:r>
      <w:r>
        <w:rPr>
          <w:rFonts w:ascii="Times New Roman" w:eastAsiaTheme="minorHAnsi" w:hAnsi="Times New Roman"/>
          <w:sz w:val="28"/>
          <w:szCs w:val="28"/>
        </w:rPr>
        <w:t xml:space="preserve"> направляет проект приказа, проект уведомления об отказе либо проект уведомления о необходимости устранения нарушений на визирование руководителю отдела </w:t>
      </w:r>
      <w:r>
        <w:rPr>
          <w:rFonts w:ascii="Times New Roman" w:hAnsi="Times New Roman"/>
          <w:sz w:val="28"/>
          <w:szCs w:val="28"/>
        </w:rPr>
        <w:t>организации торговли Комитета</w:t>
      </w:r>
      <w:r>
        <w:rPr>
          <w:rFonts w:ascii="Times New Roman" w:eastAsiaTheme="minorHAnsi" w:hAnsi="Times New Roman"/>
          <w:sz w:val="28"/>
          <w:szCs w:val="28"/>
        </w:rPr>
        <w:t>.</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Подготовка проекта приказа осуществляется в одном экземпляре, уведомления об отказе либо проекта уведомления о необходимости устранения нарушений – в трех экземплярах. </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6</w:t>
      </w:r>
      <w:r w:rsidR="00973590">
        <w:rPr>
          <w:rFonts w:ascii="Times New Roman" w:hAnsi="Times New Roman"/>
          <w:sz w:val="28"/>
          <w:szCs w:val="28"/>
        </w:rPr>
        <w:t>2</w:t>
      </w:r>
      <w:r>
        <w:rPr>
          <w:rFonts w:ascii="Times New Roman" w:hAnsi="Times New Roman"/>
          <w:sz w:val="28"/>
          <w:szCs w:val="28"/>
        </w:rPr>
        <w:t>. Р</w:t>
      </w:r>
      <w:r w:rsidRPr="0025560F">
        <w:rPr>
          <w:rFonts w:ascii="Times New Roman" w:hAnsi="Times New Roman"/>
          <w:sz w:val="28"/>
          <w:szCs w:val="28"/>
        </w:rPr>
        <w:t xml:space="preserve">уководитель отдела организации торговли Комитета в день </w:t>
      </w:r>
      <w:r>
        <w:rPr>
          <w:rFonts w:ascii="Times New Roman" w:hAnsi="Times New Roman"/>
          <w:sz w:val="28"/>
          <w:szCs w:val="28"/>
        </w:rPr>
        <w:t>поступления</w:t>
      </w:r>
      <w:r w:rsidRPr="0025560F">
        <w:rPr>
          <w:rFonts w:ascii="Times New Roman" w:hAnsi="Times New Roman"/>
          <w:sz w:val="28"/>
          <w:szCs w:val="28"/>
        </w:rPr>
        <w:t xml:space="preserve"> проекта </w:t>
      </w:r>
      <w:r>
        <w:rPr>
          <w:rFonts w:ascii="Times New Roman" w:eastAsiaTheme="minorHAnsi" w:hAnsi="Times New Roman"/>
          <w:sz w:val="28"/>
          <w:szCs w:val="28"/>
        </w:rPr>
        <w:t>приказа, проекта уведомления об отказе либо проекта уведомления о необходимости устранения нарушений</w:t>
      </w:r>
      <w:r w:rsidRPr="0025560F">
        <w:rPr>
          <w:rFonts w:ascii="Times New Roman" w:hAnsi="Times New Roman"/>
          <w:sz w:val="28"/>
          <w:szCs w:val="28"/>
        </w:rPr>
        <w:t xml:space="preserve"> визирует </w:t>
      </w:r>
      <w:r>
        <w:rPr>
          <w:rFonts w:ascii="Times New Roman" w:hAnsi="Times New Roman"/>
          <w:sz w:val="28"/>
          <w:szCs w:val="28"/>
        </w:rPr>
        <w:t>вышеу</w:t>
      </w:r>
      <w:r w:rsidRPr="0025560F">
        <w:rPr>
          <w:rFonts w:ascii="Times New Roman" w:hAnsi="Times New Roman"/>
          <w:sz w:val="28"/>
          <w:szCs w:val="28"/>
        </w:rPr>
        <w:t>казанн</w:t>
      </w:r>
      <w:r>
        <w:rPr>
          <w:rFonts w:ascii="Times New Roman" w:hAnsi="Times New Roman"/>
          <w:sz w:val="28"/>
          <w:szCs w:val="28"/>
        </w:rPr>
        <w:t>ый проект</w:t>
      </w:r>
      <w:r w:rsidRPr="0025560F">
        <w:rPr>
          <w:rFonts w:ascii="Times New Roman" w:hAnsi="Times New Roman"/>
          <w:sz w:val="28"/>
          <w:szCs w:val="28"/>
        </w:rPr>
        <w:t xml:space="preserve"> и н</w:t>
      </w:r>
      <w:r>
        <w:rPr>
          <w:rFonts w:ascii="Times New Roman" w:hAnsi="Times New Roman"/>
          <w:sz w:val="28"/>
          <w:szCs w:val="28"/>
        </w:rPr>
        <w:t>аправляет его на подписание руководителю Комитета.</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973590">
        <w:rPr>
          <w:rFonts w:ascii="Times New Roman" w:hAnsi="Times New Roman"/>
          <w:sz w:val="28"/>
          <w:szCs w:val="28"/>
        </w:rPr>
        <w:t>3</w:t>
      </w:r>
      <w:r>
        <w:rPr>
          <w:rFonts w:ascii="Times New Roman" w:hAnsi="Times New Roman"/>
          <w:sz w:val="28"/>
          <w:szCs w:val="28"/>
        </w:rPr>
        <w:t>. Р</w:t>
      </w:r>
      <w:r w:rsidRPr="0025560F">
        <w:rPr>
          <w:rFonts w:ascii="Times New Roman" w:hAnsi="Times New Roman"/>
          <w:sz w:val="28"/>
          <w:szCs w:val="28"/>
        </w:rPr>
        <w:t xml:space="preserve">уководитель Комитета подписывает проект </w:t>
      </w:r>
      <w:r>
        <w:rPr>
          <w:rFonts w:ascii="Times New Roman" w:eastAsiaTheme="minorHAnsi" w:hAnsi="Times New Roman"/>
          <w:sz w:val="28"/>
          <w:szCs w:val="28"/>
        </w:rPr>
        <w:t xml:space="preserve">приказа, проект уведомления об отказе либо проект уведомления о необходимости устранения нарушений </w:t>
      </w:r>
      <w:r>
        <w:rPr>
          <w:rFonts w:ascii="Times New Roman" w:hAnsi="Times New Roman"/>
          <w:sz w:val="28"/>
          <w:szCs w:val="28"/>
        </w:rPr>
        <w:t>в течение одного дня со дня его поступления</w:t>
      </w:r>
      <w:r w:rsidRPr="0025560F">
        <w:rPr>
          <w:rFonts w:ascii="Times New Roman" w:hAnsi="Times New Roman"/>
          <w:sz w:val="28"/>
          <w:szCs w:val="28"/>
        </w:rPr>
        <w:t xml:space="preserve"> и направляет </w:t>
      </w:r>
      <w:r>
        <w:rPr>
          <w:rFonts w:ascii="Times New Roman" w:hAnsi="Times New Roman"/>
          <w:sz w:val="28"/>
          <w:szCs w:val="28"/>
        </w:rPr>
        <w:t>его в общий отдел Комитета.</w:t>
      </w:r>
    </w:p>
    <w:p w:rsidR="00205133" w:rsidRPr="00054E5F" w:rsidRDefault="00205133" w:rsidP="00332C29">
      <w:pPr>
        <w:widowControl w:val="0"/>
        <w:autoSpaceDE w:val="0"/>
        <w:autoSpaceDN w:val="0"/>
        <w:adjustRightInd w:val="0"/>
        <w:spacing w:after="0" w:line="240" w:lineRule="auto"/>
        <w:ind w:firstLine="708"/>
        <w:jc w:val="both"/>
        <w:rPr>
          <w:rFonts w:ascii="Times New Roman" w:eastAsiaTheme="minorHAnsi" w:hAnsi="Times New Roman"/>
          <w:sz w:val="28"/>
          <w:szCs w:val="28"/>
        </w:rPr>
      </w:pPr>
      <w:r w:rsidRPr="00205133">
        <w:rPr>
          <w:rFonts w:ascii="Times New Roman" w:eastAsiaTheme="minorHAnsi" w:hAnsi="Times New Roman"/>
          <w:sz w:val="28"/>
          <w:szCs w:val="28"/>
        </w:rPr>
        <w:t>63¹. В случае выбора заявителем варианта получения результата предоставления услуги в форме электронного документа уведомление об отказе подписывается усиленной квалифицированной электронной подписью руководителя Комитета</w:t>
      </w:r>
      <w:r>
        <w:rPr>
          <w:rFonts w:ascii="Times New Roman" w:eastAsiaTheme="minorHAnsi" w:hAnsi="Times New Roman"/>
          <w:sz w:val="28"/>
          <w:szCs w:val="28"/>
        </w:rPr>
        <w:t>.</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973590">
        <w:rPr>
          <w:rFonts w:ascii="Times New Roman" w:hAnsi="Times New Roman"/>
          <w:sz w:val="28"/>
          <w:szCs w:val="28"/>
        </w:rPr>
        <w:t>4</w:t>
      </w:r>
      <w:r>
        <w:rPr>
          <w:rFonts w:ascii="Times New Roman" w:hAnsi="Times New Roman"/>
          <w:sz w:val="28"/>
          <w:szCs w:val="28"/>
        </w:rPr>
        <w:t xml:space="preserve">. Специалист общего отдела Комитета в день поступления приказа, </w:t>
      </w:r>
      <w:r>
        <w:rPr>
          <w:rFonts w:ascii="Times New Roman" w:eastAsiaTheme="minorHAnsi" w:hAnsi="Times New Roman"/>
          <w:sz w:val="28"/>
          <w:szCs w:val="28"/>
        </w:rPr>
        <w:t xml:space="preserve">уведомления об отказе либо уведомления о необходимости устранения нарушений, </w:t>
      </w:r>
      <w:r>
        <w:rPr>
          <w:rFonts w:ascii="Times New Roman" w:hAnsi="Times New Roman"/>
          <w:sz w:val="28"/>
          <w:szCs w:val="28"/>
        </w:rPr>
        <w:t xml:space="preserve">осуществляет его регистрацию и передает копию приказа, </w:t>
      </w:r>
      <w:r>
        <w:rPr>
          <w:rFonts w:ascii="Times New Roman" w:eastAsiaTheme="minorHAnsi" w:hAnsi="Times New Roman"/>
          <w:sz w:val="28"/>
          <w:szCs w:val="28"/>
        </w:rPr>
        <w:t xml:space="preserve">уведомление об отказе либо </w:t>
      </w:r>
      <w:proofErr w:type="gramStart"/>
      <w:r>
        <w:rPr>
          <w:rFonts w:ascii="Times New Roman" w:eastAsiaTheme="minorHAnsi" w:hAnsi="Times New Roman"/>
          <w:sz w:val="28"/>
          <w:szCs w:val="28"/>
        </w:rPr>
        <w:t>уведомление</w:t>
      </w:r>
      <w:proofErr w:type="gramEnd"/>
      <w:r>
        <w:rPr>
          <w:rFonts w:ascii="Times New Roman" w:eastAsiaTheme="minorHAnsi" w:hAnsi="Times New Roman"/>
          <w:sz w:val="28"/>
          <w:szCs w:val="28"/>
        </w:rPr>
        <w:t xml:space="preserve"> о необходимости устранения нарушений </w:t>
      </w:r>
      <w:r>
        <w:rPr>
          <w:rFonts w:ascii="Times New Roman" w:hAnsi="Times New Roman"/>
          <w:sz w:val="28"/>
          <w:szCs w:val="28"/>
        </w:rPr>
        <w:t>в отдел организации торговли Комитета. Подлинник приказа хранится в общем отделе Комитета.</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973590">
        <w:rPr>
          <w:rFonts w:ascii="Times New Roman" w:hAnsi="Times New Roman"/>
          <w:sz w:val="28"/>
          <w:szCs w:val="28"/>
        </w:rPr>
        <w:t>5</w:t>
      </w:r>
      <w:r>
        <w:rPr>
          <w:rFonts w:ascii="Times New Roman" w:hAnsi="Times New Roman"/>
          <w:sz w:val="28"/>
          <w:szCs w:val="28"/>
        </w:rPr>
        <w:t>. </w:t>
      </w:r>
      <w:r>
        <w:rPr>
          <w:rFonts w:ascii="Times New Roman" w:eastAsiaTheme="minorHAnsi" w:hAnsi="Times New Roman"/>
          <w:sz w:val="28"/>
          <w:szCs w:val="28"/>
        </w:rPr>
        <w:t>С</w:t>
      </w:r>
      <w:r>
        <w:rPr>
          <w:rFonts w:ascii="Times New Roman" w:hAnsi="Times New Roman"/>
          <w:sz w:val="28"/>
          <w:szCs w:val="28"/>
        </w:rPr>
        <w:t xml:space="preserve">пециалист отдела организации торговли Комитета направляет </w:t>
      </w:r>
      <w:r>
        <w:rPr>
          <w:rFonts w:ascii="Times New Roman" w:eastAsiaTheme="minorHAnsi" w:hAnsi="Times New Roman"/>
          <w:sz w:val="28"/>
          <w:szCs w:val="28"/>
        </w:rPr>
        <w:t>способом, указанным в заявлении о предоставлении услуги,</w:t>
      </w:r>
      <w:r>
        <w:rPr>
          <w:rFonts w:ascii="Times New Roman" w:hAnsi="Times New Roman"/>
          <w:sz w:val="28"/>
          <w:szCs w:val="28"/>
        </w:rPr>
        <w:t xml:space="preserve"> либо вручает заявителю </w:t>
      </w:r>
      <w:r>
        <w:rPr>
          <w:rFonts w:ascii="Times New Roman" w:eastAsiaTheme="minorHAnsi" w:hAnsi="Times New Roman"/>
          <w:sz w:val="28"/>
          <w:szCs w:val="28"/>
        </w:rPr>
        <w:t xml:space="preserve">уведомление о необходимости устранения нарушений </w:t>
      </w:r>
      <w:r>
        <w:rPr>
          <w:rFonts w:ascii="Times New Roman" w:hAnsi="Times New Roman"/>
          <w:sz w:val="28"/>
          <w:szCs w:val="28"/>
        </w:rPr>
        <w:t>не позднее следующего рабочего дня за днем</w:t>
      </w:r>
      <w:r>
        <w:rPr>
          <w:rFonts w:ascii="Times New Roman" w:eastAsiaTheme="minorHAnsi" w:hAnsi="Times New Roman"/>
          <w:sz w:val="28"/>
          <w:szCs w:val="28"/>
        </w:rPr>
        <w:t xml:space="preserve"> передачи уведомления в отдел организации торговли Комитета.</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6</w:t>
      </w:r>
      <w:r w:rsidR="00973590">
        <w:rPr>
          <w:rFonts w:ascii="Times New Roman" w:hAnsi="Times New Roman"/>
          <w:sz w:val="28"/>
          <w:szCs w:val="28"/>
        </w:rPr>
        <w:t>6</w:t>
      </w:r>
      <w:r>
        <w:rPr>
          <w:rFonts w:ascii="Times New Roman" w:hAnsi="Times New Roman"/>
          <w:sz w:val="28"/>
          <w:szCs w:val="28"/>
        </w:rPr>
        <w:t xml:space="preserve">. Административная процедура заканчивается передачей копии приказа, </w:t>
      </w:r>
      <w:r>
        <w:rPr>
          <w:rFonts w:ascii="Times New Roman" w:eastAsiaTheme="minorHAnsi" w:hAnsi="Times New Roman"/>
          <w:sz w:val="28"/>
          <w:szCs w:val="28"/>
        </w:rPr>
        <w:t>уведомления об отказе либо уведомления о необходимости устранения нарушений</w:t>
      </w:r>
      <w:r>
        <w:rPr>
          <w:rFonts w:ascii="Times New Roman" w:hAnsi="Times New Roman"/>
          <w:sz w:val="28"/>
          <w:szCs w:val="28"/>
        </w:rPr>
        <w:t xml:space="preserve"> в отдел организации торговли Комитета.</w:t>
      </w:r>
      <w:r>
        <w:rPr>
          <w:rFonts w:ascii="Times New Roman" w:eastAsiaTheme="minorHAnsi" w:hAnsi="Times New Roman"/>
          <w:sz w:val="28"/>
          <w:szCs w:val="28"/>
        </w:rPr>
        <w:t xml:space="preserve"> </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6</w:t>
      </w:r>
      <w:r w:rsidR="00973590">
        <w:rPr>
          <w:rFonts w:ascii="Times New Roman" w:hAnsi="Times New Roman"/>
          <w:sz w:val="28"/>
          <w:szCs w:val="28"/>
        </w:rPr>
        <w:t>7</w:t>
      </w:r>
      <w:r>
        <w:rPr>
          <w:rFonts w:ascii="Times New Roman" w:hAnsi="Times New Roman"/>
          <w:sz w:val="28"/>
          <w:szCs w:val="28"/>
        </w:rPr>
        <w:t>.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административной процедурой </w:t>
      </w:r>
      <w:r w:rsidRPr="002B2AF9">
        <w:rPr>
          <w:rFonts w:ascii="Times New Roman" w:hAnsi="Times New Roman"/>
          <w:sz w:val="28"/>
          <w:szCs w:val="28"/>
        </w:rPr>
        <w:t xml:space="preserve">осуществляет руководитель </w:t>
      </w:r>
      <w:r w:rsidRPr="00481430">
        <w:rPr>
          <w:rFonts w:ascii="Times New Roman" w:hAnsi="Times New Roman"/>
          <w:sz w:val="28"/>
          <w:szCs w:val="28"/>
        </w:rPr>
        <w:t>отдела организации торговли Комитета</w:t>
      </w:r>
      <w:r>
        <w:rPr>
          <w:rFonts w:ascii="Times New Roman" w:hAnsi="Times New Roman"/>
          <w:sz w:val="28"/>
          <w:szCs w:val="28"/>
        </w:rPr>
        <w:t>.</w:t>
      </w:r>
    </w:p>
    <w:p w:rsidR="00332C29" w:rsidRDefault="00332C29" w:rsidP="00332C29">
      <w:pPr>
        <w:spacing w:after="0" w:line="240" w:lineRule="exact"/>
        <w:ind w:firstLine="567"/>
        <w:jc w:val="center"/>
        <w:rPr>
          <w:rFonts w:ascii="Times New Roman" w:eastAsia="Arial" w:hAnsi="Times New Roman"/>
          <w:sz w:val="28"/>
          <w:szCs w:val="28"/>
          <w:lang w:eastAsia="ar-SA"/>
        </w:rPr>
      </w:pPr>
    </w:p>
    <w:p w:rsidR="00332C29" w:rsidRDefault="00332C29" w:rsidP="00332C29">
      <w:pPr>
        <w:spacing w:after="0" w:line="240" w:lineRule="exact"/>
        <w:ind w:firstLine="567"/>
        <w:jc w:val="center"/>
        <w:rPr>
          <w:rFonts w:ascii="Times New Roman" w:eastAsia="Arial CYR" w:hAnsi="Times New Roman"/>
          <w:sz w:val="28"/>
          <w:szCs w:val="28"/>
        </w:rPr>
      </w:pPr>
      <w:r w:rsidRPr="006A4665">
        <w:rPr>
          <w:rFonts w:ascii="Times New Roman" w:eastAsia="Arial" w:hAnsi="Times New Roman"/>
          <w:sz w:val="28"/>
          <w:szCs w:val="28"/>
          <w:lang w:eastAsia="ar-SA"/>
        </w:rPr>
        <w:t xml:space="preserve">Подготовка, визирование и подписание </w:t>
      </w:r>
      <w:r w:rsidRPr="006A4665">
        <w:rPr>
          <w:rFonts w:ascii="Times New Roman" w:hAnsi="Times New Roman"/>
          <w:sz w:val="28"/>
          <w:szCs w:val="28"/>
        </w:rPr>
        <w:t>разрешения на право организации розничного рынка, переоформлен</w:t>
      </w:r>
      <w:r>
        <w:rPr>
          <w:rFonts w:ascii="Times New Roman" w:hAnsi="Times New Roman"/>
          <w:sz w:val="28"/>
          <w:szCs w:val="28"/>
        </w:rPr>
        <w:t>ного</w:t>
      </w:r>
      <w:r w:rsidRPr="006A4665">
        <w:rPr>
          <w:rFonts w:ascii="Times New Roman" w:hAnsi="Times New Roman"/>
          <w:sz w:val="28"/>
          <w:szCs w:val="28"/>
        </w:rPr>
        <w:t xml:space="preserve"> разрешения на право организации розничного рынка, разрешения на право организации розничного рынка </w:t>
      </w:r>
      <w:r>
        <w:rPr>
          <w:rFonts w:ascii="Times New Roman" w:hAnsi="Times New Roman"/>
          <w:sz w:val="28"/>
          <w:szCs w:val="28"/>
        </w:rPr>
        <w:t xml:space="preserve">с продленным сроком действия и </w:t>
      </w:r>
      <w:r w:rsidRPr="006A4665">
        <w:rPr>
          <w:rFonts w:ascii="Times New Roman" w:hAnsi="Times New Roman"/>
          <w:sz w:val="28"/>
          <w:szCs w:val="28"/>
        </w:rPr>
        <w:t xml:space="preserve">уведомления </w:t>
      </w:r>
      <w:r>
        <w:rPr>
          <w:rFonts w:ascii="Times New Roman" w:eastAsia="Arial CYR" w:hAnsi="Times New Roman"/>
          <w:sz w:val="28"/>
          <w:szCs w:val="28"/>
        </w:rPr>
        <w:t>о</w:t>
      </w:r>
      <w:r w:rsidRPr="006A4665">
        <w:rPr>
          <w:rFonts w:ascii="Times New Roman" w:eastAsia="Arial CYR" w:hAnsi="Times New Roman"/>
          <w:sz w:val="28"/>
          <w:szCs w:val="28"/>
        </w:rPr>
        <w:t xml:space="preserve"> предоставлении услуги</w:t>
      </w:r>
      <w:r>
        <w:rPr>
          <w:rFonts w:ascii="Times New Roman" w:eastAsia="Arial CYR" w:hAnsi="Times New Roman"/>
          <w:sz w:val="28"/>
          <w:szCs w:val="28"/>
        </w:rPr>
        <w:t xml:space="preserve"> </w:t>
      </w:r>
    </w:p>
    <w:p w:rsidR="00332C29" w:rsidRPr="004268A9" w:rsidRDefault="00332C29" w:rsidP="00332C29">
      <w:pPr>
        <w:spacing w:after="0" w:line="240" w:lineRule="exact"/>
        <w:ind w:firstLine="567"/>
        <w:jc w:val="center"/>
        <w:rPr>
          <w:rFonts w:ascii="Times New Roman" w:eastAsia="Arial" w:hAnsi="Times New Roman"/>
          <w:sz w:val="28"/>
          <w:szCs w:val="28"/>
          <w:lang w:eastAsia="ar-SA"/>
        </w:rPr>
      </w:pPr>
    </w:p>
    <w:p w:rsidR="00332C29" w:rsidRDefault="0028491A" w:rsidP="00332C29">
      <w:pPr>
        <w:spacing w:after="0" w:line="240" w:lineRule="auto"/>
        <w:ind w:firstLine="708"/>
        <w:jc w:val="both"/>
        <w:rPr>
          <w:rFonts w:ascii="Times New Roman" w:hAnsi="Times New Roman"/>
          <w:sz w:val="28"/>
          <w:szCs w:val="28"/>
        </w:rPr>
      </w:pPr>
      <w:r>
        <w:rPr>
          <w:rFonts w:ascii="Times New Roman" w:hAnsi="Times New Roman"/>
          <w:sz w:val="28"/>
          <w:szCs w:val="28"/>
        </w:rPr>
        <w:t>6</w:t>
      </w:r>
      <w:r w:rsidR="00973590">
        <w:rPr>
          <w:rFonts w:ascii="Times New Roman" w:hAnsi="Times New Roman"/>
          <w:sz w:val="28"/>
          <w:szCs w:val="28"/>
        </w:rPr>
        <w:t>8</w:t>
      </w:r>
      <w:r w:rsidR="00332C29">
        <w:rPr>
          <w:rFonts w:ascii="Times New Roman" w:hAnsi="Times New Roman"/>
          <w:sz w:val="28"/>
          <w:szCs w:val="28"/>
        </w:rPr>
        <w:t>. </w:t>
      </w:r>
      <w:r w:rsidR="00332C29" w:rsidRPr="005D7848">
        <w:rPr>
          <w:rFonts w:ascii="Times New Roman" w:hAnsi="Times New Roman"/>
          <w:sz w:val="28"/>
          <w:szCs w:val="28"/>
        </w:rPr>
        <w:t xml:space="preserve">Основанием для начала административной процедуры является </w:t>
      </w:r>
      <w:r w:rsidR="00332C29">
        <w:rPr>
          <w:rFonts w:ascii="Times New Roman" w:hAnsi="Times New Roman"/>
          <w:sz w:val="28"/>
          <w:szCs w:val="28"/>
        </w:rPr>
        <w:t>передача</w:t>
      </w:r>
      <w:r w:rsidR="00332C29" w:rsidRPr="005D7848">
        <w:rPr>
          <w:rFonts w:ascii="Times New Roman" w:hAnsi="Times New Roman"/>
          <w:sz w:val="28"/>
          <w:szCs w:val="28"/>
        </w:rPr>
        <w:t xml:space="preserve"> </w:t>
      </w:r>
      <w:r w:rsidR="00332C29">
        <w:rPr>
          <w:rFonts w:ascii="Times New Roman" w:hAnsi="Times New Roman"/>
          <w:sz w:val="28"/>
          <w:szCs w:val="28"/>
        </w:rPr>
        <w:t>копии приказа</w:t>
      </w:r>
      <w:r w:rsidR="00332C29" w:rsidRPr="005D7848">
        <w:rPr>
          <w:rFonts w:ascii="Times New Roman" w:hAnsi="Times New Roman"/>
          <w:sz w:val="28"/>
          <w:szCs w:val="28"/>
        </w:rPr>
        <w:t xml:space="preserve"> в отдел организации торговли Комитета</w:t>
      </w:r>
      <w:r w:rsidR="00332C29">
        <w:rPr>
          <w:rFonts w:ascii="Times New Roman" w:hAnsi="Times New Roman"/>
          <w:sz w:val="28"/>
          <w:szCs w:val="28"/>
        </w:rPr>
        <w:t>.</w:t>
      </w:r>
    </w:p>
    <w:p w:rsidR="006444F0" w:rsidRPr="006444F0" w:rsidRDefault="006444F0" w:rsidP="00332C29">
      <w:pPr>
        <w:spacing w:after="0" w:line="240" w:lineRule="auto"/>
        <w:ind w:firstLine="708"/>
        <w:jc w:val="both"/>
        <w:rPr>
          <w:rFonts w:ascii="Times New Roman" w:hAnsi="Times New Roman"/>
          <w:sz w:val="28"/>
          <w:szCs w:val="28"/>
        </w:rPr>
      </w:pPr>
      <w:r w:rsidRPr="006444F0">
        <w:rPr>
          <w:rFonts w:ascii="Times New Roman" w:hAnsi="Times New Roman"/>
          <w:sz w:val="28"/>
          <w:szCs w:val="28"/>
        </w:rPr>
        <w:t>Критерием принятия решения при выполнении административной процедуры является наличие документов, необходимых для предоставления муниципальной услуги, указанных в подпунктах 1, 2 пункта 17 Административного регламента.</w:t>
      </w:r>
    </w:p>
    <w:p w:rsidR="00332C29" w:rsidRDefault="00973590" w:rsidP="00332C29">
      <w:pPr>
        <w:spacing w:after="0" w:line="240" w:lineRule="auto"/>
        <w:ind w:firstLine="708"/>
        <w:jc w:val="both"/>
        <w:rPr>
          <w:rFonts w:ascii="Times New Roman" w:hAnsi="Times New Roman"/>
          <w:sz w:val="28"/>
          <w:szCs w:val="28"/>
        </w:rPr>
      </w:pPr>
      <w:r>
        <w:rPr>
          <w:rFonts w:ascii="Times New Roman" w:hAnsi="Times New Roman"/>
          <w:sz w:val="28"/>
          <w:szCs w:val="28"/>
        </w:rPr>
        <w:t>69</w:t>
      </w:r>
      <w:r w:rsidR="00332C29">
        <w:rPr>
          <w:rFonts w:ascii="Times New Roman" w:hAnsi="Times New Roman"/>
          <w:sz w:val="28"/>
          <w:szCs w:val="28"/>
        </w:rPr>
        <w:t>. Не позднее следующего рабочего дня за днем поступления копии приказа с</w:t>
      </w:r>
      <w:r w:rsidR="00332C29" w:rsidRPr="00243067">
        <w:rPr>
          <w:rFonts w:ascii="Times New Roman" w:hAnsi="Times New Roman"/>
          <w:sz w:val="28"/>
          <w:szCs w:val="28"/>
        </w:rPr>
        <w:t xml:space="preserve">пециалист отдела организации торговли Комитета </w:t>
      </w:r>
      <w:r w:rsidR="00332C29">
        <w:rPr>
          <w:rFonts w:ascii="Times New Roman" w:hAnsi="Times New Roman"/>
          <w:sz w:val="28"/>
          <w:szCs w:val="28"/>
        </w:rPr>
        <w:t>осуществляет:</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подготовку проекта разрешения </w:t>
      </w:r>
      <w:r w:rsidRPr="006A4665">
        <w:rPr>
          <w:rFonts w:ascii="Times New Roman" w:hAnsi="Times New Roman"/>
          <w:sz w:val="28"/>
          <w:szCs w:val="28"/>
        </w:rPr>
        <w:t>на право организации розничного рынка, переоформлен</w:t>
      </w:r>
      <w:r>
        <w:rPr>
          <w:rFonts w:ascii="Times New Roman" w:hAnsi="Times New Roman"/>
          <w:sz w:val="28"/>
          <w:szCs w:val="28"/>
        </w:rPr>
        <w:t>ного</w:t>
      </w:r>
      <w:r w:rsidRPr="006A4665">
        <w:rPr>
          <w:rFonts w:ascii="Times New Roman" w:hAnsi="Times New Roman"/>
          <w:sz w:val="28"/>
          <w:szCs w:val="28"/>
        </w:rPr>
        <w:t xml:space="preserve"> разрешения на право организации розничного </w:t>
      </w:r>
      <w:r w:rsidRPr="006A4665">
        <w:rPr>
          <w:rFonts w:ascii="Times New Roman" w:hAnsi="Times New Roman"/>
          <w:sz w:val="28"/>
          <w:szCs w:val="28"/>
        </w:rPr>
        <w:lastRenderedPageBreak/>
        <w:t xml:space="preserve">рынка, разрешения на право организации розничного рынка </w:t>
      </w:r>
      <w:r>
        <w:rPr>
          <w:rFonts w:ascii="Times New Roman" w:hAnsi="Times New Roman"/>
          <w:sz w:val="28"/>
          <w:szCs w:val="28"/>
        </w:rPr>
        <w:t>с продленным сроком действия (далее – разрешение);</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подготовку проекта уведомления </w:t>
      </w:r>
      <w:r w:rsidRPr="006A4665">
        <w:rPr>
          <w:rFonts w:ascii="Times New Roman" w:eastAsia="Arial" w:hAnsi="Times New Roman"/>
          <w:sz w:val="28"/>
          <w:szCs w:val="28"/>
          <w:lang w:eastAsia="ar-SA"/>
        </w:rPr>
        <w:t xml:space="preserve">о </w:t>
      </w:r>
      <w:r>
        <w:rPr>
          <w:rFonts w:ascii="Times New Roman" w:hAnsi="Times New Roman"/>
          <w:sz w:val="28"/>
          <w:szCs w:val="28"/>
        </w:rPr>
        <w:t xml:space="preserve">предоставлении услуги по форме, приведенной в Приложении </w:t>
      </w:r>
      <w:r w:rsidR="00326C93">
        <w:rPr>
          <w:rFonts w:ascii="Times New Roman" w:hAnsi="Times New Roman"/>
          <w:sz w:val="28"/>
          <w:szCs w:val="28"/>
        </w:rPr>
        <w:t>8</w:t>
      </w:r>
      <w:r>
        <w:rPr>
          <w:rFonts w:ascii="Times New Roman" w:hAnsi="Times New Roman"/>
          <w:sz w:val="28"/>
          <w:szCs w:val="28"/>
        </w:rPr>
        <w:t xml:space="preserve"> Административного регламента;</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направление проекта разрешения и проекта уведомления о предоставлении услуги на визирование </w:t>
      </w:r>
      <w:r w:rsidRPr="00E07634">
        <w:rPr>
          <w:rFonts w:ascii="Times New Roman" w:hAnsi="Times New Roman"/>
          <w:sz w:val="28"/>
          <w:szCs w:val="28"/>
        </w:rPr>
        <w:t>руководителю отдела</w:t>
      </w:r>
      <w:r w:rsidRPr="002F5ABD">
        <w:t xml:space="preserve"> </w:t>
      </w:r>
      <w:r w:rsidRPr="002F5ABD">
        <w:rPr>
          <w:rFonts w:ascii="Times New Roman" w:hAnsi="Times New Roman"/>
          <w:sz w:val="28"/>
          <w:szCs w:val="28"/>
        </w:rPr>
        <w:t>организации торговли Комитета</w:t>
      </w:r>
      <w:r>
        <w:rPr>
          <w:rFonts w:ascii="Times New Roman" w:hAnsi="Times New Roman"/>
          <w:sz w:val="28"/>
          <w:szCs w:val="28"/>
        </w:rPr>
        <w:t>.</w:t>
      </w:r>
    </w:p>
    <w:p w:rsidR="00843FA8" w:rsidRDefault="00843FA8"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Форма разрешения приведена в Приложении </w:t>
      </w:r>
      <w:r w:rsidR="00326C93">
        <w:rPr>
          <w:rFonts w:ascii="Times New Roman" w:hAnsi="Times New Roman"/>
          <w:sz w:val="28"/>
          <w:szCs w:val="28"/>
        </w:rPr>
        <w:t>10</w:t>
      </w:r>
      <w:r>
        <w:rPr>
          <w:rFonts w:ascii="Times New Roman" w:hAnsi="Times New Roman"/>
          <w:sz w:val="28"/>
          <w:szCs w:val="28"/>
        </w:rPr>
        <w:t xml:space="preserve"> к Административному регламенту.</w:t>
      </w:r>
    </w:p>
    <w:p w:rsidR="00332C29" w:rsidRPr="002F5ABD"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973590">
        <w:rPr>
          <w:rFonts w:ascii="Times New Roman" w:hAnsi="Times New Roman"/>
          <w:sz w:val="28"/>
          <w:szCs w:val="28"/>
        </w:rPr>
        <w:t>0</w:t>
      </w:r>
      <w:r>
        <w:rPr>
          <w:rFonts w:ascii="Times New Roman" w:hAnsi="Times New Roman"/>
          <w:sz w:val="28"/>
          <w:szCs w:val="28"/>
        </w:rPr>
        <w:t>. </w:t>
      </w:r>
      <w:r w:rsidRPr="002F5ABD">
        <w:rPr>
          <w:rFonts w:ascii="Times New Roman" w:hAnsi="Times New Roman"/>
          <w:sz w:val="28"/>
          <w:szCs w:val="28"/>
        </w:rPr>
        <w:t xml:space="preserve">Руководитель отдела организации торговли Комитета </w:t>
      </w:r>
      <w:r w:rsidRPr="0025560F">
        <w:rPr>
          <w:rFonts w:ascii="Times New Roman" w:hAnsi="Times New Roman"/>
          <w:sz w:val="28"/>
          <w:szCs w:val="28"/>
        </w:rPr>
        <w:t xml:space="preserve">в день </w:t>
      </w:r>
      <w:r>
        <w:rPr>
          <w:rFonts w:ascii="Times New Roman" w:hAnsi="Times New Roman"/>
          <w:sz w:val="28"/>
          <w:szCs w:val="28"/>
        </w:rPr>
        <w:t>поступления</w:t>
      </w:r>
      <w:r w:rsidRPr="0025560F">
        <w:rPr>
          <w:rFonts w:ascii="Times New Roman" w:hAnsi="Times New Roman"/>
          <w:sz w:val="28"/>
          <w:szCs w:val="28"/>
        </w:rPr>
        <w:t xml:space="preserve"> проекта </w:t>
      </w:r>
      <w:r>
        <w:rPr>
          <w:rFonts w:ascii="Times New Roman" w:eastAsiaTheme="minorHAnsi" w:hAnsi="Times New Roman"/>
          <w:sz w:val="28"/>
          <w:szCs w:val="28"/>
        </w:rPr>
        <w:t xml:space="preserve">разрешения и проекта уведомления </w:t>
      </w:r>
      <w:r>
        <w:rPr>
          <w:rFonts w:ascii="Times New Roman" w:hAnsi="Times New Roman"/>
          <w:sz w:val="28"/>
          <w:szCs w:val="28"/>
        </w:rPr>
        <w:t>о предоставлении услуги</w:t>
      </w:r>
      <w:r w:rsidRPr="0025560F">
        <w:rPr>
          <w:rFonts w:ascii="Times New Roman" w:hAnsi="Times New Roman"/>
          <w:sz w:val="28"/>
          <w:szCs w:val="28"/>
        </w:rPr>
        <w:t xml:space="preserve"> визирует </w:t>
      </w:r>
      <w:r>
        <w:rPr>
          <w:rFonts w:ascii="Times New Roman" w:hAnsi="Times New Roman"/>
          <w:sz w:val="28"/>
          <w:szCs w:val="28"/>
        </w:rPr>
        <w:t>вышеу</w:t>
      </w:r>
      <w:r w:rsidRPr="0025560F">
        <w:rPr>
          <w:rFonts w:ascii="Times New Roman" w:hAnsi="Times New Roman"/>
          <w:sz w:val="28"/>
          <w:szCs w:val="28"/>
        </w:rPr>
        <w:t>казанн</w:t>
      </w:r>
      <w:r>
        <w:rPr>
          <w:rFonts w:ascii="Times New Roman" w:hAnsi="Times New Roman"/>
          <w:sz w:val="28"/>
          <w:szCs w:val="28"/>
        </w:rPr>
        <w:t>ые проекты</w:t>
      </w:r>
      <w:r w:rsidRPr="0025560F">
        <w:rPr>
          <w:rFonts w:ascii="Times New Roman" w:hAnsi="Times New Roman"/>
          <w:sz w:val="28"/>
          <w:szCs w:val="28"/>
        </w:rPr>
        <w:t xml:space="preserve"> и н</w:t>
      </w:r>
      <w:r>
        <w:rPr>
          <w:rFonts w:ascii="Times New Roman" w:hAnsi="Times New Roman"/>
          <w:sz w:val="28"/>
          <w:szCs w:val="28"/>
        </w:rPr>
        <w:t>аправляет их на подписание руководителю Комитета.</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973590">
        <w:rPr>
          <w:rFonts w:ascii="Times New Roman" w:hAnsi="Times New Roman"/>
          <w:sz w:val="28"/>
          <w:szCs w:val="28"/>
        </w:rPr>
        <w:t>1</w:t>
      </w:r>
      <w:r>
        <w:rPr>
          <w:rFonts w:ascii="Times New Roman" w:hAnsi="Times New Roman"/>
          <w:sz w:val="28"/>
          <w:szCs w:val="28"/>
        </w:rPr>
        <w:t>. Р</w:t>
      </w:r>
      <w:r w:rsidRPr="0025560F">
        <w:rPr>
          <w:rFonts w:ascii="Times New Roman" w:hAnsi="Times New Roman"/>
          <w:sz w:val="28"/>
          <w:szCs w:val="28"/>
        </w:rPr>
        <w:t xml:space="preserve">уководитель Комитета подписывает проект </w:t>
      </w:r>
      <w:r>
        <w:rPr>
          <w:rFonts w:ascii="Times New Roman" w:eastAsiaTheme="minorHAnsi" w:hAnsi="Times New Roman"/>
          <w:sz w:val="28"/>
          <w:szCs w:val="28"/>
        </w:rPr>
        <w:t xml:space="preserve">разрешения и проект уведомления </w:t>
      </w:r>
      <w:r>
        <w:rPr>
          <w:rFonts w:ascii="Times New Roman" w:hAnsi="Times New Roman"/>
          <w:sz w:val="28"/>
          <w:szCs w:val="28"/>
        </w:rPr>
        <w:t>о предоставлении услуги в течение одного дня со дня поступления</w:t>
      </w:r>
      <w:r w:rsidRPr="0025560F">
        <w:rPr>
          <w:rFonts w:ascii="Times New Roman" w:hAnsi="Times New Roman"/>
          <w:sz w:val="28"/>
          <w:szCs w:val="28"/>
        </w:rPr>
        <w:t xml:space="preserve"> и направляет </w:t>
      </w:r>
      <w:r>
        <w:rPr>
          <w:rFonts w:ascii="Times New Roman" w:hAnsi="Times New Roman"/>
          <w:sz w:val="28"/>
          <w:szCs w:val="28"/>
        </w:rPr>
        <w:t>их в общий отдел Комитета.</w:t>
      </w:r>
    </w:p>
    <w:p w:rsidR="00205133" w:rsidRDefault="00D90305"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71¹. </w:t>
      </w:r>
      <w:r w:rsidR="00205133" w:rsidRPr="00205133">
        <w:rPr>
          <w:rFonts w:ascii="Times New Roman" w:hAnsi="Times New Roman"/>
          <w:sz w:val="28"/>
          <w:szCs w:val="28"/>
        </w:rPr>
        <w:t>В случае выбора заявителем варианта получения результата предоставления услуги в форме электронного документа проект разрешения и проект уведомления о предоставлении услуги подписывается усиленной квалифицированной электронной подписью руководителя Комитета</w:t>
      </w:r>
      <w:r w:rsidR="00205133">
        <w:rPr>
          <w:rFonts w:ascii="Times New Roman" w:hAnsi="Times New Roman"/>
          <w:sz w:val="28"/>
          <w:szCs w:val="28"/>
        </w:rPr>
        <w:t>.</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973590">
        <w:rPr>
          <w:rFonts w:ascii="Times New Roman" w:hAnsi="Times New Roman"/>
          <w:sz w:val="28"/>
          <w:szCs w:val="28"/>
        </w:rPr>
        <w:t>2</w:t>
      </w:r>
      <w:r>
        <w:rPr>
          <w:rFonts w:ascii="Times New Roman" w:hAnsi="Times New Roman"/>
          <w:sz w:val="28"/>
          <w:szCs w:val="28"/>
        </w:rPr>
        <w:t xml:space="preserve">. Специалист общего отдела Комитета регистрирует </w:t>
      </w:r>
      <w:r w:rsidR="00D90305">
        <w:rPr>
          <w:rFonts w:ascii="Times New Roman" w:hAnsi="Times New Roman"/>
          <w:sz w:val="28"/>
          <w:szCs w:val="28"/>
        </w:rPr>
        <w:t xml:space="preserve">проект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предоставлении услуги,</w:t>
      </w:r>
      <w:r w:rsidRPr="005C2E4D">
        <w:rPr>
          <w:rFonts w:ascii="Times New Roman" w:hAnsi="Times New Roman"/>
          <w:sz w:val="28"/>
          <w:szCs w:val="28"/>
        </w:rPr>
        <w:t xml:space="preserve"> завер</w:t>
      </w:r>
      <w:r>
        <w:rPr>
          <w:rFonts w:ascii="Times New Roman" w:hAnsi="Times New Roman"/>
          <w:sz w:val="28"/>
          <w:szCs w:val="28"/>
        </w:rPr>
        <w:t>яет</w:t>
      </w:r>
      <w:r w:rsidRPr="005C2E4D">
        <w:rPr>
          <w:rFonts w:ascii="Times New Roman" w:hAnsi="Times New Roman"/>
          <w:sz w:val="28"/>
          <w:szCs w:val="28"/>
        </w:rPr>
        <w:t xml:space="preserve"> разрешение</w:t>
      </w:r>
      <w:r>
        <w:rPr>
          <w:rFonts w:ascii="Times New Roman" w:hAnsi="Times New Roman"/>
          <w:sz w:val="28"/>
          <w:szCs w:val="28"/>
        </w:rPr>
        <w:t xml:space="preserve"> </w:t>
      </w:r>
      <w:r w:rsidRPr="005C2E4D">
        <w:rPr>
          <w:rFonts w:ascii="Times New Roman" w:hAnsi="Times New Roman"/>
          <w:sz w:val="28"/>
          <w:szCs w:val="28"/>
        </w:rPr>
        <w:t>гербовой печатью Комитета</w:t>
      </w:r>
      <w:r>
        <w:rPr>
          <w:rFonts w:ascii="Times New Roman" w:hAnsi="Times New Roman"/>
          <w:sz w:val="28"/>
          <w:szCs w:val="28"/>
        </w:rPr>
        <w:t xml:space="preserve"> и направляет разрешение и </w:t>
      </w:r>
      <w:r w:rsidRPr="005C2E4D">
        <w:rPr>
          <w:rFonts w:ascii="Times New Roman" w:hAnsi="Times New Roman"/>
          <w:sz w:val="28"/>
          <w:szCs w:val="28"/>
        </w:rPr>
        <w:t>уведомлени</w:t>
      </w:r>
      <w:r>
        <w:rPr>
          <w:rFonts w:ascii="Times New Roman" w:hAnsi="Times New Roman"/>
          <w:sz w:val="28"/>
          <w:szCs w:val="28"/>
        </w:rPr>
        <w:t>е</w:t>
      </w:r>
      <w:r w:rsidRPr="005C2E4D">
        <w:rPr>
          <w:rFonts w:ascii="Times New Roman" w:hAnsi="Times New Roman"/>
          <w:sz w:val="28"/>
          <w:szCs w:val="28"/>
        </w:rPr>
        <w:t xml:space="preserve"> о </w:t>
      </w:r>
      <w:r>
        <w:rPr>
          <w:rFonts w:ascii="Times New Roman" w:hAnsi="Times New Roman"/>
          <w:sz w:val="28"/>
          <w:szCs w:val="28"/>
        </w:rPr>
        <w:t xml:space="preserve">предоставлении услуги в отдел организации торговли Комитета, </w:t>
      </w:r>
      <w:r w:rsidRPr="009E7880">
        <w:rPr>
          <w:rFonts w:ascii="Times New Roman" w:hAnsi="Times New Roman"/>
          <w:sz w:val="28"/>
          <w:szCs w:val="28"/>
        </w:rPr>
        <w:t>Центр.</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973590">
        <w:rPr>
          <w:rFonts w:ascii="Times New Roman" w:hAnsi="Times New Roman"/>
          <w:sz w:val="28"/>
          <w:szCs w:val="28"/>
        </w:rPr>
        <w:t>3</w:t>
      </w:r>
      <w:r>
        <w:rPr>
          <w:rFonts w:ascii="Times New Roman" w:hAnsi="Times New Roman"/>
          <w:sz w:val="28"/>
          <w:szCs w:val="28"/>
        </w:rPr>
        <w:t xml:space="preserve">. Административная процедура заканчивается передачей разрешения и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 xml:space="preserve">предоставлении услуги в отдел организации торговли Комитета, </w:t>
      </w:r>
      <w:r w:rsidRPr="009E7880">
        <w:rPr>
          <w:rFonts w:ascii="Times New Roman" w:hAnsi="Times New Roman"/>
          <w:sz w:val="28"/>
          <w:szCs w:val="28"/>
        </w:rPr>
        <w:t>Центр.</w:t>
      </w:r>
    </w:p>
    <w:p w:rsidR="00332C29" w:rsidRPr="004268A9" w:rsidRDefault="00332C29" w:rsidP="00332C29">
      <w:pPr>
        <w:autoSpaceDE w:val="0"/>
        <w:spacing w:after="0" w:line="240" w:lineRule="auto"/>
        <w:ind w:firstLine="708"/>
        <w:jc w:val="both"/>
        <w:rPr>
          <w:rFonts w:ascii="Times New Roman" w:eastAsia="Arial CYR" w:hAnsi="Times New Roman"/>
          <w:sz w:val="28"/>
          <w:szCs w:val="28"/>
        </w:rPr>
      </w:pPr>
      <w:r w:rsidRPr="004268A9">
        <w:rPr>
          <w:rFonts w:ascii="Times New Roman" w:eastAsia="Arial CYR" w:hAnsi="Times New Roman"/>
          <w:sz w:val="28"/>
          <w:szCs w:val="28"/>
        </w:rPr>
        <w:t>Срок передачи р</w:t>
      </w:r>
      <w:r w:rsidRPr="004268A9">
        <w:rPr>
          <w:rFonts w:ascii="Times New Roman" w:hAnsi="Times New Roman"/>
          <w:sz w:val="28"/>
          <w:szCs w:val="28"/>
        </w:rPr>
        <w:t>азрешения</w:t>
      </w:r>
      <w:r w:rsidRPr="00D348E2">
        <w:rPr>
          <w:rFonts w:ascii="Times New Roman" w:hAnsi="Times New Roman"/>
          <w:sz w:val="28"/>
          <w:szCs w:val="28"/>
        </w:rPr>
        <w:t xml:space="preserve"> </w:t>
      </w:r>
      <w:r>
        <w:rPr>
          <w:rFonts w:ascii="Times New Roman" w:hAnsi="Times New Roman"/>
          <w:sz w:val="28"/>
          <w:szCs w:val="28"/>
        </w:rPr>
        <w:t xml:space="preserve">и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предоставлении услуги</w:t>
      </w:r>
      <w:r w:rsidRPr="004268A9">
        <w:rPr>
          <w:rFonts w:ascii="Times New Roman" w:eastAsia="Arial CYR" w:hAnsi="Times New Roman"/>
          <w:sz w:val="28"/>
          <w:szCs w:val="28"/>
        </w:rPr>
        <w:t xml:space="preserve"> из Комитета в Центр не может быть позднее дня, предшествующего дате окончания предоставления услуги.</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7</w:t>
      </w:r>
      <w:r w:rsidR="00070DA7">
        <w:rPr>
          <w:rFonts w:ascii="Times New Roman" w:hAnsi="Times New Roman"/>
          <w:sz w:val="28"/>
          <w:szCs w:val="28"/>
        </w:rPr>
        <w:t>4</w:t>
      </w:r>
      <w:r>
        <w:rPr>
          <w:rFonts w:ascii="Times New Roman" w:hAnsi="Times New Roman"/>
          <w:sz w:val="28"/>
          <w:szCs w:val="28"/>
        </w:rPr>
        <w:t>.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административной процедуры </w:t>
      </w:r>
      <w:r w:rsidRPr="002B2AF9">
        <w:rPr>
          <w:rFonts w:ascii="Times New Roman" w:hAnsi="Times New Roman"/>
          <w:sz w:val="28"/>
          <w:szCs w:val="28"/>
        </w:rPr>
        <w:t xml:space="preserve">осуществляет руководитель </w:t>
      </w:r>
      <w:r w:rsidRPr="00481430">
        <w:rPr>
          <w:rFonts w:ascii="Times New Roman" w:hAnsi="Times New Roman"/>
          <w:sz w:val="28"/>
          <w:szCs w:val="28"/>
        </w:rPr>
        <w:t>отдела организации торговли Комитета</w:t>
      </w:r>
      <w:r w:rsidR="00C31844">
        <w:rPr>
          <w:rFonts w:ascii="Times New Roman" w:hAnsi="Times New Roman"/>
          <w:sz w:val="28"/>
          <w:szCs w:val="28"/>
        </w:rPr>
        <w:t>.</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p>
    <w:p w:rsidR="00EC6903" w:rsidRDefault="00EC6903" w:rsidP="00EC6903">
      <w:pPr>
        <w:autoSpaceDE w:val="0"/>
        <w:autoSpaceDN w:val="0"/>
        <w:adjustRightInd w:val="0"/>
        <w:spacing w:after="0" w:line="240" w:lineRule="exact"/>
        <w:ind w:firstLine="709"/>
        <w:jc w:val="both"/>
        <w:rPr>
          <w:rFonts w:ascii="Times New Roman" w:hAnsi="Times New Roman"/>
          <w:sz w:val="28"/>
          <w:szCs w:val="28"/>
        </w:rPr>
      </w:pPr>
      <w:r>
        <w:rPr>
          <w:rFonts w:ascii="Times New Roman" w:hAnsi="Times New Roman"/>
          <w:sz w:val="28"/>
          <w:szCs w:val="28"/>
        </w:rPr>
        <w:t xml:space="preserve">Подготовка дубликата или копии </w:t>
      </w:r>
      <w:r w:rsidRPr="006A4665">
        <w:rPr>
          <w:rFonts w:ascii="Times New Roman" w:hAnsi="Times New Roman"/>
          <w:sz w:val="28"/>
          <w:szCs w:val="28"/>
        </w:rPr>
        <w:t>разрешения на право организации розничного рынка</w:t>
      </w:r>
      <w:r>
        <w:rPr>
          <w:rFonts w:ascii="Times New Roman" w:hAnsi="Times New Roman"/>
          <w:sz w:val="28"/>
          <w:szCs w:val="28"/>
        </w:rPr>
        <w:t xml:space="preserve">, проставление отметки на дубликате или копии </w:t>
      </w:r>
      <w:r w:rsidRPr="006A4665">
        <w:rPr>
          <w:rFonts w:ascii="Times New Roman" w:hAnsi="Times New Roman"/>
          <w:sz w:val="28"/>
          <w:szCs w:val="28"/>
        </w:rPr>
        <w:t>разрешения на право организации розничного рынка</w:t>
      </w:r>
    </w:p>
    <w:p w:rsidR="00EC6903" w:rsidRDefault="00EC6903" w:rsidP="00332C29">
      <w:pPr>
        <w:autoSpaceDE w:val="0"/>
        <w:autoSpaceDN w:val="0"/>
        <w:adjustRightInd w:val="0"/>
        <w:spacing w:after="0" w:line="240" w:lineRule="auto"/>
        <w:ind w:firstLine="708"/>
        <w:jc w:val="both"/>
        <w:rPr>
          <w:rFonts w:ascii="Times New Roman" w:hAnsi="Times New Roman"/>
          <w:sz w:val="28"/>
          <w:szCs w:val="28"/>
        </w:rPr>
      </w:pPr>
    </w:p>
    <w:p w:rsidR="00C31844" w:rsidRDefault="00CE7655" w:rsidP="00C31844">
      <w:pPr>
        <w:spacing w:after="0" w:line="240" w:lineRule="auto"/>
        <w:ind w:firstLine="708"/>
        <w:jc w:val="both"/>
        <w:rPr>
          <w:rFonts w:ascii="Times New Roman" w:hAnsi="Times New Roman"/>
          <w:sz w:val="28"/>
          <w:szCs w:val="28"/>
        </w:rPr>
      </w:pPr>
      <w:r>
        <w:rPr>
          <w:rFonts w:ascii="Times New Roman" w:hAnsi="Times New Roman"/>
          <w:sz w:val="28"/>
          <w:szCs w:val="28"/>
        </w:rPr>
        <w:t>75</w:t>
      </w:r>
      <w:r w:rsidR="00C31844">
        <w:rPr>
          <w:rFonts w:ascii="Times New Roman" w:hAnsi="Times New Roman"/>
          <w:sz w:val="28"/>
          <w:szCs w:val="28"/>
        </w:rPr>
        <w:t>. </w:t>
      </w:r>
      <w:r w:rsidR="00C31844" w:rsidRPr="005D7848">
        <w:rPr>
          <w:rFonts w:ascii="Times New Roman" w:hAnsi="Times New Roman"/>
          <w:sz w:val="28"/>
          <w:szCs w:val="28"/>
        </w:rPr>
        <w:t xml:space="preserve">Основанием для начала административной процедуры является </w:t>
      </w:r>
      <w:r w:rsidR="00C31844">
        <w:rPr>
          <w:rFonts w:ascii="Times New Roman" w:hAnsi="Times New Roman"/>
          <w:sz w:val="28"/>
          <w:szCs w:val="28"/>
        </w:rPr>
        <w:t>передача</w:t>
      </w:r>
      <w:r w:rsidR="00C31844" w:rsidRPr="005D7848">
        <w:rPr>
          <w:rFonts w:ascii="Times New Roman" w:hAnsi="Times New Roman"/>
          <w:sz w:val="28"/>
          <w:szCs w:val="28"/>
        </w:rPr>
        <w:t xml:space="preserve"> </w:t>
      </w:r>
      <w:r w:rsidR="00C31844">
        <w:rPr>
          <w:rFonts w:ascii="Times New Roman" w:hAnsi="Times New Roman"/>
          <w:sz w:val="28"/>
          <w:szCs w:val="28"/>
        </w:rPr>
        <w:t>копии приказа</w:t>
      </w:r>
      <w:r w:rsidR="00C31844" w:rsidRPr="005D7848">
        <w:rPr>
          <w:rFonts w:ascii="Times New Roman" w:hAnsi="Times New Roman"/>
          <w:sz w:val="28"/>
          <w:szCs w:val="28"/>
        </w:rPr>
        <w:t xml:space="preserve"> в отдел организации торговли Комитета</w:t>
      </w:r>
      <w:r w:rsidR="00C31844">
        <w:rPr>
          <w:rFonts w:ascii="Times New Roman" w:hAnsi="Times New Roman"/>
          <w:sz w:val="28"/>
          <w:szCs w:val="28"/>
        </w:rPr>
        <w:t>.</w:t>
      </w:r>
    </w:p>
    <w:p w:rsidR="00C31844" w:rsidRDefault="00CE7655" w:rsidP="00C31844">
      <w:pPr>
        <w:spacing w:after="0" w:line="240" w:lineRule="auto"/>
        <w:ind w:firstLine="708"/>
        <w:jc w:val="both"/>
        <w:rPr>
          <w:rFonts w:ascii="Times New Roman" w:hAnsi="Times New Roman"/>
          <w:sz w:val="28"/>
          <w:szCs w:val="28"/>
        </w:rPr>
      </w:pPr>
      <w:r>
        <w:rPr>
          <w:rFonts w:ascii="Times New Roman" w:hAnsi="Times New Roman"/>
          <w:sz w:val="28"/>
          <w:szCs w:val="28"/>
        </w:rPr>
        <w:t>76</w:t>
      </w:r>
      <w:r w:rsidR="00C31844">
        <w:rPr>
          <w:rFonts w:ascii="Times New Roman" w:hAnsi="Times New Roman"/>
          <w:sz w:val="28"/>
          <w:szCs w:val="28"/>
        </w:rPr>
        <w:t>. Не позднее следующего рабочего дня за днем поступления копии приказа с</w:t>
      </w:r>
      <w:r w:rsidR="00C31844" w:rsidRPr="00243067">
        <w:rPr>
          <w:rFonts w:ascii="Times New Roman" w:hAnsi="Times New Roman"/>
          <w:sz w:val="28"/>
          <w:szCs w:val="28"/>
        </w:rPr>
        <w:t xml:space="preserve">пециалист отдела организации торговли Комитета </w:t>
      </w:r>
      <w:r w:rsidR="00C31844">
        <w:rPr>
          <w:rFonts w:ascii="Times New Roman" w:hAnsi="Times New Roman"/>
          <w:sz w:val="28"/>
          <w:szCs w:val="28"/>
        </w:rPr>
        <w:t>осуществляет:</w:t>
      </w:r>
    </w:p>
    <w:p w:rsidR="00C31844" w:rsidRDefault="00C31844" w:rsidP="00C31844">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подготовку дубликата или копии </w:t>
      </w:r>
      <w:r w:rsidRPr="006A4665">
        <w:rPr>
          <w:rFonts w:ascii="Times New Roman" w:hAnsi="Times New Roman"/>
          <w:sz w:val="28"/>
          <w:szCs w:val="28"/>
        </w:rPr>
        <w:t>разрешения на право организации розничного рынка</w:t>
      </w:r>
      <w:r>
        <w:rPr>
          <w:rFonts w:ascii="Times New Roman" w:hAnsi="Times New Roman"/>
          <w:sz w:val="28"/>
          <w:szCs w:val="28"/>
        </w:rPr>
        <w:t>;</w:t>
      </w:r>
    </w:p>
    <w:p w:rsidR="00C31844" w:rsidRDefault="00C31844" w:rsidP="00C31844">
      <w:pPr>
        <w:spacing w:after="0" w:line="240" w:lineRule="auto"/>
        <w:ind w:firstLine="708"/>
        <w:jc w:val="both"/>
        <w:rPr>
          <w:rFonts w:ascii="Times New Roman" w:hAnsi="Times New Roman"/>
          <w:sz w:val="28"/>
          <w:szCs w:val="28"/>
        </w:rPr>
      </w:pPr>
      <w:r>
        <w:rPr>
          <w:rFonts w:ascii="Times New Roman" w:hAnsi="Times New Roman"/>
          <w:sz w:val="28"/>
          <w:szCs w:val="28"/>
        </w:rPr>
        <w:t>2) проставление отметки «дубликат»;</w:t>
      </w:r>
    </w:p>
    <w:p w:rsidR="00C31844" w:rsidRDefault="00C31844" w:rsidP="00C31844">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подготовку проекта уведомления </w:t>
      </w:r>
      <w:r w:rsidRPr="006A4665">
        <w:rPr>
          <w:rFonts w:ascii="Times New Roman" w:eastAsia="Arial" w:hAnsi="Times New Roman"/>
          <w:sz w:val="28"/>
          <w:szCs w:val="28"/>
          <w:lang w:eastAsia="ar-SA"/>
        </w:rPr>
        <w:t xml:space="preserve">о </w:t>
      </w:r>
      <w:r>
        <w:rPr>
          <w:rFonts w:ascii="Times New Roman" w:hAnsi="Times New Roman"/>
          <w:sz w:val="28"/>
          <w:szCs w:val="28"/>
        </w:rPr>
        <w:t xml:space="preserve">предоставлении услуги по форме, приведенной в Приложении </w:t>
      </w:r>
      <w:r w:rsidR="00326C93">
        <w:rPr>
          <w:rFonts w:ascii="Times New Roman" w:hAnsi="Times New Roman"/>
          <w:sz w:val="28"/>
          <w:szCs w:val="28"/>
        </w:rPr>
        <w:t>8</w:t>
      </w:r>
      <w:r>
        <w:rPr>
          <w:rFonts w:ascii="Times New Roman" w:hAnsi="Times New Roman"/>
          <w:sz w:val="28"/>
          <w:szCs w:val="28"/>
        </w:rPr>
        <w:t xml:space="preserve"> Административного регламента;</w:t>
      </w:r>
    </w:p>
    <w:p w:rsidR="00C31844" w:rsidRDefault="00C31844" w:rsidP="00C3184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 направление дубликата</w:t>
      </w:r>
      <w:r w:rsidR="00B14C40">
        <w:rPr>
          <w:rFonts w:ascii="Times New Roman" w:hAnsi="Times New Roman"/>
          <w:sz w:val="28"/>
          <w:szCs w:val="28"/>
        </w:rPr>
        <w:t xml:space="preserve"> или копии</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Pr>
          <w:rFonts w:ascii="Times New Roman" w:hAnsi="Times New Roman"/>
          <w:sz w:val="28"/>
          <w:szCs w:val="28"/>
        </w:rPr>
        <w:t xml:space="preserve"> и уведомления о предоставлении услуги на визирование </w:t>
      </w:r>
      <w:r w:rsidRPr="00E07634">
        <w:rPr>
          <w:rFonts w:ascii="Times New Roman" w:hAnsi="Times New Roman"/>
          <w:sz w:val="28"/>
          <w:szCs w:val="28"/>
        </w:rPr>
        <w:t>руководителю отдела</w:t>
      </w:r>
      <w:r w:rsidRPr="002F5ABD">
        <w:t xml:space="preserve"> </w:t>
      </w:r>
      <w:r w:rsidRPr="002F5ABD">
        <w:rPr>
          <w:rFonts w:ascii="Times New Roman" w:hAnsi="Times New Roman"/>
          <w:sz w:val="28"/>
          <w:szCs w:val="28"/>
        </w:rPr>
        <w:t>организации торговли Комитета</w:t>
      </w:r>
      <w:r>
        <w:rPr>
          <w:rFonts w:ascii="Times New Roman" w:hAnsi="Times New Roman"/>
          <w:sz w:val="28"/>
          <w:szCs w:val="28"/>
        </w:rPr>
        <w:t>.</w:t>
      </w:r>
    </w:p>
    <w:p w:rsidR="00C31844" w:rsidRPr="002F5ABD" w:rsidRDefault="00CE7655" w:rsidP="00C3184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w:t>
      </w:r>
      <w:r w:rsidR="00C31844">
        <w:rPr>
          <w:rFonts w:ascii="Times New Roman" w:hAnsi="Times New Roman"/>
          <w:sz w:val="28"/>
          <w:szCs w:val="28"/>
        </w:rPr>
        <w:t>. </w:t>
      </w:r>
      <w:proofErr w:type="gramStart"/>
      <w:r w:rsidR="00C31844" w:rsidRPr="002F5ABD">
        <w:rPr>
          <w:rFonts w:ascii="Times New Roman" w:hAnsi="Times New Roman"/>
          <w:sz w:val="28"/>
          <w:szCs w:val="28"/>
        </w:rPr>
        <w:t xml:space="preserve">Руководитель отдела организации торговли Комитета </w:t>
      </w:r>
      <w:r w:rsidR="00C31844" w:rsidRPr="0025560F">
        <w:rPr>
          <w:rFonts w:ascii="Times New Roman" w:hAnsi="Times New Roman"/>
          <w:sz w:val="28"/>
          <w:szCs w:val="28"/>
        </w:rPr>
        <w:t xml:space="preserve">в день </w:t>
      </w:r>
      <w:r w:rsidR="00C31844">
        <w:rPr>
          <w:rFonts w:ascii="Times New Roman" w:hAnsi="Times New Roman"/>
          <w:sz w:val="28"/>
          <w:szCs w:val="28"/>
        </w:rPr>
        <w:t>поступления</w:t>
      </w:r>
      <w:r w:rsidR="00C31844" w:rsidRPr="0025560F">
        <w:rPr>
          <w:rFonts w:ascii="Times New Roman" w:hAnsi="Times New Roman"/>
          <w:sz w:val="28"/>
          <w:szCs w:val="28"/>
        </w:rPr>
        <w:t xml:space="preserve"> </w:t>
      </w:r>
      <w:r w:rsidR="00B14C40">
        <w:rPr>
          <w:rFonts w:ascii="Times New Roman" w:hAnsi="Times New Roman"/>
          <w:sz w:val="28"/>
          <w:szCs w:val="28"/>
        </w:rPr>
        <w:t>дубликата или копии</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C31844">
        <w:rPr>
          <w:rFonts w:ascii="Times New Roman" w:eastAsiaTheme="minorHAnsi" w:hAnsi="Times New Roman"/>
          <w:sz w:val="28"/>
          <w:szCs w:val="28"/>
        </w:rPr>
        <w:t xml:space="preserve"> и проекта уведомления </w:t>
      </w:r>
      <w:r w:rsidR="00C31844">
        <w:rPr>
          <w:rFonts w:ascii="Times New Roman" w:hAnsi="Times New Roman"/>
          <w:sz w:val="28"/>
          <w:szCs w:val="28"/>
        </w:rPr>
        <w:t>о предоставлении услуги</w:t>
      </w:r>
      <w:r w:rsidR="00C31844" w:rsidRPr="0025560F">
        <w:rPr>
          <w:rFonts w:ascii="Times New Roman" w:hAnsi="Times New Roman"/>
          <w:sz w:val="28"/>
          <w:szCs w:val="28"/>
        </w:rPr>
        <w:t xml:space="preserve"> визирует </w:t>
      </w:r>
      <w:r w:rsidR="00C31844">
        <w:rPr>
          <w:rFonts w:ascii="Times New Roman" w:hAnsi="Times New Roman"/>
          <w:sz w:val="28"/>
          <w:szCs w:val="28"/>
        </w:rPr>
        <w:t>вышеу</w:t>
      </w:r>
      <w:r w:rsidR="00C31844" w:rsidRPr="0025560F">
        <w:rPr>
          <w:rFonts w:ascii="Times New Roman" w:hAnsi="Times New Roman"/>
          <w:sz w:val="28"/>
          <w:szCs w:val="28"/>
        </w:rPr>
        <w:t>казанн</w:t>
      </w:r>
      <w:r w:rsidR="00C31844">
        <w:rPr>
          <w:rFonts w:ascii="Times New Roman" w:hAnsi="Times New Roman"/>
          <w:sz w:val="28"/>
          <w:szCs w:val="28"/>
        </w:rPr>
        <w:t xml:space="preserve">ые </w:t>
      </w:r>
      <w:r w:rsidR="00B14C40">
        <w:rPr>
          <w:rFonts w:ascii="Times New Roman" w:hAnsi="Times New Roman"/>
          <w:sz w:val="28"/>
          <w:szCs w:val="28"/>
        </w:rPr>
        <w:t>документы</w:t>
      </w:r>
      <w:r w:rsidR="00C31844" w:rsidRPr="0025560F">
        <w:rPr>
          <w:rFonts w:ascii="Times New Roman" w:hAnsi="Times New Roman"/>
          <w:sz w:val="28"/>
          <w:szCs w:val="28"/>
        </w:rPr>
        <w:t xml:space="preserve"> и н</w:t>
      </w:r>
      <w:r w:rsidR="00C31844">
        <w:rPr>
          <w:rFonts w:ascii="Times New Roman" w:hAnsi="Times New Roman"/>
          <w:sz w:val="28"/>
          <w:szCs w:val="28"/>
        </w:rPr>
        <w:t xml:space="preserve">аправляет </w:t>
      </w:r>
      <w:r w:rsidR="00B14C40">
        <w:rPr>
          <w:rFonts w:ascii="Times New Roman" w:hAnsi="Times New Roman"/>
          <w:sz w:val="28"/>
          <w:szCs w:val="28"/>
        </w:rPr>
        <w:t>дубликат</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B14C40">
        <w:rPr>
          <w:rFonts w:ascii="Times New Roman" w:hAnsi="Times New Roman"/>
          <w:sz w:val="28"/>
          <w:szCs w:val="28"/>
        </w:rPr>
        <w:t xml:space="preserve"> и </w:t>
      </w:r>
      <w:r w:rsidR="00955450">
        <w:rPr>
          <w:rFonts w:ascii="Times New Roman" w:hAnsi="Times New Roman"/>
          <w:sz w:val="28"/>
          <w:szCs w:val="28"/>
        </w:rPr>
        <w:t xml:space="preserve">проект </w:t>
      </w:r>
      <w:r w:rsidR="00B14C40">
        <w:rPr>
          <w:rFonts w:ascii="Times New Roman" w:hAnsi="Times New Roman"/>
          <w:sz w:val="28"/>
          <w:szCs w:val="28"/>
        </w:rPr>
        <w:t>уведомлени</w:t>
      </w:r>
      <w:r w:rsidR="00955450">
        <w:rPr>
          <w:rFonts w:ascii="Times New Roman" w:hAnsi="Times New Roman"/>
          <w:sz w:val="28"/>
          <w:szCs w:val="28"/>
        </w:rPr>
        <w:t>я</w:t>
      </w:r>
      <w:r w:rsidR="00B14C40">
        <w:rPr>
          <w:rFonts w:ascii="Times New Roman" w:hAnsi="Times New Roman"/>
          <w:sz w:val="28"/>
          <w:szCs w:val="28"/>
        </w:rPr>
        <w:t xml:space="preserve"> о предоставлении услуги</w:t>
      </w:r>
      <w:r w:rsidR="00C31844">
        <w:rPr>
          <w:rFonts w:ascii="Times New Roman" w:hAnsi="Times New Roman"/>
          <w:sz w:val="28"/>
          <w:szCs w:val="28"/>
        </w:rPr>
        <w:t xml:space="preserve"> на подписание руководителю Комитета</w:t>
      </w:r>
      <w:r w:rsidR="00B14C40">
        <w:rPr>
          <w:rFonts w:ascii="Times New Roman" w:hAnsi="Times New Roman"/>
          <w:sz w:val="28"/>
          <w:szCs w:val="28"/>
        </w:rPr>
        <w:t>, а копию</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B14C40">
        <w:rPr>
          <w:rFonts w:ascii="Times New Roman" w:hAnsi="Times New Roman"/>
          <w:sz w:val="28"/>
          <w:szCs w:val="28"/>
        </w:rPr>
        <w:t xml:space="preserve"> – в общий отдел Комитета</w:t>
      </w:r>
      <w:r w:rsidR="00C31844">
        <w:rPr>
          <w:rFonts w:ascii="Times New Roman" w:hAnsi="Times New Roman"/>
          <w:sz w:val="28"/>
          <w:szCs w:val="28"/>
        </w:rPr>
        <w:t>.</w:t>
      </w:r>
      <w:proofErr w:type="gramEnd"/>
    </w:p>
    <w:p w:rsidR="00D90305" w:rsidRDefault="00CE7655" w:rsidP="00C318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78</w:t>
      </w:r>
      <w:r w:rsidR="00C31844">
        <w:rPr>
          <w:rFonts w:ascii="Times New Roman" w:hAnsi="Times New Roman"/>
          <w:sz w:val="28"/>
          <w:szCs w:val="28"/>
        </w:rPr>
        <w:t>. Р</w:t>
      </w:r>
      <w:r w:rsidR="00C31844" w:rsidRPr="0025560F">
        <w:rPr>
          <w:rFonts w:ascii="Times New Roman" w:hAnsi="Times New Roman"/>
          <w:sz w:val="28"/>
          <w:szCs w:val="28"/>
        </w:rPr>
        <w:t xml:space="preserve">уководитель Комитета подписывает </w:t>
      </w:r>
      <w:r w:rsidR="00B14C40">
        <w:rPr>
          <w:rFonts w:ascii="Times New Roman" w:hAnsi="Times New Roman"/>
          <w:sz w:val="28"/>
          <w:szCs w:val="28"/>
        </w:rPr>
        <w:t>дубликат</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C31844">
        <w:rPr>
          <w:rFonts w:ascii="Times New Roman" w:eastAsiaTheme="minorHAnsi" w:hAnsi="Times New Roman"/>
          <w:sz w:val="28"/>
          <w:szCs w:val="28"/>
        </w:rPr>
        <w:t xml:space="preserve"> и проект уведомления </w:t>
      </w:r>
      <w:r w:rsidR="00C31844">
        <w:rPr>
          <w:rFonts w:ascii="Times New Roman" w:hAnsi="Times New Roman"/>
          <w:sz w:val="28"/>
          <w:szCs w:val="28"/>
        </w:rPr>
        <w:t>о предоставлении услуги в течение одного дня со дня поступления</w:t>
      </w:r>
      <w:r w:rsidR="00C31844" w:rsidRPr="0025560F">
        <w:rPr>
          <w:rFonts w:ascii="Times New Roman" w:hAnsi="Times New Roman"/>
          <w:sz w:val="28"/>
          <w:szCs w:val="28"/>
        </w:rPr>
        <w:t xml:space="preserve"> и направляет </w:t>
      </w:r>
      <w:r w:rsidR="00C31844">
        <w:rPr>
          <w:rFonts w:ascii="Times New Roman" w:hAnsi="Times New Roman"/>
          <w:sz w:val="28"/>
          <w:szCs w:val="28"/>
        </w:rPr>
        <w:t>их в общий отдел Комитета.</w:t>
      </w:r>
    </w:p>
    <w:p w:rsidR="00D90305" w:rsidRPr="00D90305" w:rsidRDefault="00D90305" w:rsidP="00C31844">
      <w:pPr>
        <w:autoSpaceDE w:val="0"/>
        <w:autoSpaceDN w:val="0"/>
        <w:adjustRightInd w:val="0"/>
        <w:spacing w:after="0" w:line="240" w:lineRule="auto"/>
        <w:ind w:firstLine="708"/>
        <w:jc w:val="both"/>
        <w:rPr>
          <w:sz w:val="28"/>
          <w:szCs w:val="28"/>
        </w:rPr>
      </w:pPr>
      <w:r w:rsidRPr="00205133">
        <w:rPr>
          <w:rFonts w:ascii="Times New Roman" w:hAnsi="Times New Roman"/>
          <w:sz w:val="28"/>
          <w:szCs w:val="28"/>
        </w:rPr>
        <w:t>7</w:t>
      </w:r>
      <w:r>
        <w:rPr>
          <w:rFonts w:ascii="Times New Roman" w:hAnsi="Times New Roman"/>
          <w:sz w:val="28"/>
          <w:szCs w:val="28"/>
        </w:rPr>
        <w:t>8</w:t>
      </w:r>
      <w:r w:rsidRPr="00205133">
        <w:rPr>
          <w:rFonts w:ascii="Times New Roman" w:hAnsi="Times New Roman"/>
          <w:sz w:val="28"/>
          <w:szCs w:val="28"/>
        </w:rPr>
        <w:t>¹.</w:t>
      </w:r>
      <w:r>
        <w:rPr>
          <w:rFonts w:ascii="Times New Roman" w:hAnsi="Times New Roman"/>
          <w:sz w:val="28"/>
          <w:szCs w:val="28"/>
        </w:rPr>
        <w:t> </w:t>
      </w:r>
      <w:r w:rsidRPr="00205133">
        <w:rPr>
          <w:rFonts w:ascii="Times New Roman" w:hAnsi="Times New Roman"/>
          <w:sz w:val="28"/>
          <w:szCs w:val="28"/>
        </w:rPr>
        <w:t xml:space="preserve">В случае выбора заявителем варианта получения результата предоставления услуги в форме электронного документа </w:t>
      </w:r>
      <w:r>
        <w:rPr>
          <w:rFonts w:ascii="Times New Roman" w:hAnsi="Times New Roman"/>
          <w:sz w:val="28"/>
          <w:szCs w:val="28"/>
        </w:rPr>
        <w:t>дубликат или копия</w:t>
      </w:r>
      <w:r w:rsidRPr="00205133">
        <w:rPr>
          <w:rFonts w:ascii="Times New Roman" w:hAnsi="Times New Roman"/>
          <w:sz w:val="28"/>
          <w:szCs w:val="28"/>
        </w:rPr>
        <w:t xml:space="preserve"> разрешения </w:t>
      </w:r>
      <w:r w:rsidRPr="006A4665">
        <w:rPr>
          <w:rFonts w:ascii="Times New Roman" w:hAnsi="Times New Roman"/>
          <w:sz w:val="28"/>
          <w:szCs w:val="28"/>
        </w:rPr>
        <w:t>на право организации розничного рынка</w:t>
      </w:r>
      <w:r w:rsidRPr="00205133">
        <w:rPr>
          <w:rFonts w:ascii="Times New Roman" w:hAnsi="Times New Roman"/>
          <w:sz w:val="28"/>
          <w:szCs w:val="28"/>
        </w:rPr>
        <w:t xml:space="preserve"> и проект уведомления о предоставлении услуги подписывается усиленной квалифицированной электронной подписью руководителя Комитета</w:t>
      </w:r>
      <w:r>
        <w:rPr>
          <w:rFonts w:ascii="Times New Roman" w:hAnsi="Times New Roman"/>
          <w:sz w:val="28"/>
          <w:szCs w:val="28"/>
        </w:rPr>
        <w:t>.</w:t>
      </w:r>
    </w:p>
    <w:p w:rsidR="00C31844" w:rsidRDefault="00CE7655" w:rsidP="00C318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79</w:t>
      </w:r>
      <w:r w:rsidR="00C31844">
        <w:rPr>
          <w:rFonts w:ascii="Times New Roman" w:hAnsi="Times New Roman"/>
          <w:sz w:val="28"/>
          <w:szCs w:val="28"/>
        </w:rPr>
        <w:t>. </w:t>
      </w:r>
      <w:proofErr w:type="gramStart"/>
      <w:r w:rsidR="00C31844">
        <w:rPr>
          <w:rFonts w:ascii="Times New Roman" w:hAnsi="Times New Roman"/>
          <w:sz w:val="28"/>
          <w:szCs w:val="28"/>
        </w:rPr>
        <w:t xml:space="preserve">Специалист общего отдела Комитета регистрирует </w:t>
      </w:r>
      <w:r w:rsidR="00821560">
        <w:rPr>
          <w:rFonts w:ascii="Times New Roman" w:hAnsi="Times New Roman"/>
          <w:sz w:val="28"/>
          <w:szCs w:val="28"/>
        </w:rPr>
        <w:t xml:space="preserve">проект </w:t>
      </w:r>
      <w:r w:rsidR="00C31844" w:rsidRPr="005C2E4D">
        <w:rPr>
          <w:rFonts w:ascii="Times New Roman" w:hAnsi="Times New Roman"/>
          <w:sz w:val="28"/>
          <w:szCs w:val="28"/>
        </w:rPr>
        <w:t>уведомлени</w:t>
      </w:r>
      <w:r w:rsidR="00C31844">
        <w:rPr>
          <w:rFonts w:ascii="Times New Roman" w:hAnsi="Times New Roman"/>
          <w:sz w:val="28"/>
          <w:szCs w:val="28"/>
        </w:rPr>
        <w:t>я</w:t>
      </w:r>
      <w:r w:rsidR="00C31844" w:rsidRPr="005C2E4D">
        <w:rPr>
          <w:rFonts w:ascii="Times New Roman" w:hAnsi="Times New Roman"/>
          <w:sz w:val="28"/>
          <w:szCs w:val="28"/>
        </w:rPr>
        <w:t xml:space="preserve"> о </w:t>
      </w:r>
      <w:r w:rsidR="00C31844">
        <w:rPr>
          <w:rFonts w:ascii="Times New Roman" w:hAnsi="Times New Roman"/>
          <w:sz w:val="28"/>
          <w:szCs w:val="28"/>
        </w:rPr>
        <w:t>предоставлении услуги,</w:t>
      </w:r>
      <w:r w:rsidR="00C31844" w:rsidRPr="005C2E4D">
        <w:rPr>
          <w:rFonts w:ascii="Times New Roman" w:hAnsi="Times New Roman"/>
          <w:sz w:val="28"/>
          <w:szCs w:val="28"/>
        </w:rPr>
        <w:t xml:space="preserve"> завер</w:t>
      </w:r>
      <w:r w:rsidR="00C31844">
        <w:rPr>
          <w:rFonts w:ascii="Times New Roman" w:hAnsi="Times New Roman"/>
          <w:sz w:val="28"/>
          <w:szCs w:val="28"/>
        </w:rPr>
        <w:t>яет</w:t>
      </w:r>
      <w:r w:rsidR="00C31844" w:rsidRPr="005C2E4D">
        <w:rPr>
          <w:rFonts w:ascii="Times New Roman" w:hAnsi="Times New Roman"/>
          <w:sz w:val="28"/>
          <w:szCs w:val="28"/>
        </w:rPr>
        <w:t xml:space="preserve"> </w:t>
      </w:r>
      <w:r w:rsidR="00510789">
        <w:rPr>
          <w:rFonts w:ascii="Times New Roman" w:hAnsi="Times New Roman"/>
          <w:sz w:val="28"/>
          <w:szCs w:val="28"/>
        </w:rPr>
        <w:t>копию</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510789">
        <w:rPr>
          <w:rFonts w:ascii="Times New Roman" w:hAnsi="Times New Roman"/>
          <w:sz w:val="28"/>
          <w:szCs w:val="28"/>
        </w:rPr>
        <w:t xml:space="preserve"> отметкой «копия верна</w:t>
      </w:r>
      <w:r w:rsidR="00D90305">
        <w:rPr>
          <w:rFonts w:ascii="Times New Roman" w:hAnsi="Times New Roman"/>
          <w:sz w:val="28"/>
          <w:szCs w:val="28"/>
        </w:rPr>
        <w:t>»</w:t>
      </w:r>
      <w:r w:rsidR="00916CF4">
        <w:rPr>
          <w:rFonts w:ascii="Times New Roman" w:hAnsi="Times New Roman"/>
          <w:sz w:val="28"/>
          <w:szCs w:val="28"/>
        </w:rPr>
        <w:t xml:space="preserve">, заверяет дубликат </w:t>
      </w:r>
      <w:r w:rsidR="00916CF4" w:rsidRPr="00205133">
        <w:rPr>
          <w:rFonts w:ascii="Times New Roman" w:hAnsi="Times New Roman"/>
          <w:sz w:val="28"/>
          <w:szCs w:val="28"/>
        </w:rPr>
        <w:t xml:space="preserve">разрешения </w:t>
      </w:r>
      <w:r w:rsidR="00916CF4" w:rsidRPr="006A4665">
        <w:rPr>
          <w:rFonts w:ascii="Times New Roman" w:hAnsi="Times New Roman"/>
          <w:sz w:val="28"/>
          <w:szCs w:val="28"/>
        </w:rPr>
        <w:t>на право организации розничного рынка</w:t>
      </w:r>
      <w:r w:rsidR="00916CF4">
        <w:rPr>
          <w:rFonts w:ascii="Times New Roman" w:hAnsi="Times New Roman"/>
          <w:sz w:val="28"/>
          <w:szCs w:val="28"/>
        </w:rPr>
        <w:t xml:space="preserve"> </w:t>
      </w:r>
      <w:r w:rsidR="00916CF4" w:rsidRPr="005C2E4D">
        <w:rPr>
          <w:rFonts w:ascii="Times New Roman" w:hAnsi="Times New Roman"/>
          <w:sz w:val="28"/>
          <w:szCs w:val="28"/>
        </w:rPr>
        <w:t>гербовой печатью Комитета</w:t>
      </w:r>
      <w:r w:rsidR="00C31844">
        <w:rPr>
          <w:rFonts w:ascii="Times New Roman" w:hAnsi="Times New Roman"/>
          <w:sz w:val="28"/>
          <w:szCs w:val="28"/>
        </w:rPr>
        <w:t xml:space="preserve"> и направляет </w:t>
      </w:r>
      <w:r w:rsidR="00916CF4">
        <w:rPr>
          <w:rFonts w:ascii="Times New Roman" w:hAnsi="Times New Roman"/>
          <w:sz w:val="28"/>
          <w:szCs w:val="28"/>
        </w:rPr>
        <w:t xml:space="preserve">дубликат или </w:t>
      </w:r>
      <w:r w:rsidR="00510789">
        <w:rPr>
          <w:rFonts w:ascii="Times New Roman" w:hAnsi="Times New Roman"/>
          <w:sz w:val="28"/>
          <w:szCs w:val="28"/>
        </w:rPr>
        <w:t>копию</w:t>
      </w:r>
      <w:r w:rsidR="00821560" w:rsidRPr="00821560">
        <w:rPr>
          <w:rFonts w:ascii="Times New Roman" w:eastAsia="Arial" w:hAnsi="Times New Roman"/>
          <w:sz w:val="28"/>
          <w:szCs w:val="28"/>
          <w:lang w:eastAsia="ar-SA"/>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C31844">
        <w:rPr>
          <w:rFonts w:ascii="Times New Roman" w:hAnsi="Times New Roman"/>
          <w:sz w:val="28"/>
          <w:szCs w:val="28"/>
        </w:rPr>
        <w:t xml:space="preserve"> и </w:t>
      </w:r>
      <w:r w:rsidR="00C31844" w:rsidRPr="005C2E4D">
        <w:rPr>
          <w:rFonts w:ascii="Times New Roman" w:hAnsi="Times New Roman"/>
          <w:sz w:val="28"/>
          <w:szCs w:val="28"/>
        </w:rPr>
        <w:t>уведомлени</w:t>
      </w:r>
      <w:r w:rsidR="00C31844">
        <w:rPr>
          <w:rFonts w:ascii="Times New Roman" w:hAnsi="Times New Roman"/>
          <w:sz w:val="28"/>
          <w:szCs w:val="28"/>
        </w:rPr>
        <w:t>е</w:t>
      </w:r>
      <w:r w:rsidR="00C31844" w:rsidRPr="005C2E4D">
        <w:rPr>
          <w:rFonts w:ascii="Times New Roman" w:hAnsi="Times New Roman"/>
          <w:sz w:val="28"/>
          <w:szCs w:val="28"/>
        </w:rPr>
        <w:t xml:space="preserve"> о </w:t>
      </w:r>
      <w:r w:rsidR="00C31844">
        <w:rPr>
          <w:rFonts w:ascii="Times New Roman" w:hAnsi="Times New Roman"/>
          <w:sz w:val="28"/>
          <w:szCs w:val="28"/>
        </w:rPr>
        <w:t xml:space="preserve">предоставлении услуги в отдел организации торговли Комитета, </w:t>
      </w:r>
      <w:r w:rsidR="00C31844" w:rsidRPr="009E7880">
        <w:rPr>
          <w:rFonts w:ascii="Times New Roman" w:hAnsi="Times New Roman"/>
          <w:sz w:val="28"/>
          <w:szCs w:val="28"/>
        </w:rPr>
        <w:t>Центр.</w:t>
      </w:r>
      <w:proofErr w:type="gramEnd"/>
    </w:p>
    <w:p w:rsidR="00C31844" w:rsidRDefault="00CE7655" w:rsidP="00C3184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80</w:t>
      </w:r>
      <w:r w:rsidR="00C31844">
        <w:rPr>
          <w:rFonts w:ascii="Times New Roman" w:hAnsi="Times New Roman"/>
          <w:sz w:val="28"/>
          <w:szCs w:val="28"/>
        </w:rPr>
        <w:t xml:space="preserve">. Административная процедура заканчивается передачей </w:t>
      </w:r>
      <w:r w:rsidR="00510789">
        <w:rPr>
          <w:rFonts w:ascii="Times New Roman" w:hAnsi="Times New Roman"/>
          <w:sz w:val="28"/>
          <w:szCs w:val="28"/>
        </w:rPr>
        <w:t>дубликата или копии</w:t>
      </w:r>
      <w:r w:rsidR="00821560">
        <w:rPr>
          <w:rFonts w:ascii="Times New Roman"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00C31844">
        <w:rPr>
          <w:rFonts w:ascii="Times New Roman" w:hAnsi="Times New Roman"/>
          <w:sz w:val="28"/>
          <w:szCs w:val="28"/>
        </w:rPr>
        <w:t xml:space="preserve"> и </w:t>
      </w:r>
      <w:r w:rsidR="00C31844" w:rsidRPr="005C2E4D">
        <w:rPr>
          <w:rFonts w:ascii="Times New Roman" w:hAnsi="Times New Roman"/>
          <w:sz w:val="28"/>
          <w:szCs w:val="28"/>
        </w:rPr>
        <w:t>уведомлени</w:t>
      </w:r>
      <w:r w:rsidR="00C31844">
        <w:rPr>
          <w:rFonts w:ascii="Times New Roman" w:hAnsi="Times New Roman"/>
          <w:sz w:val="28"/>
          <w:szCs w:val="28"/>
        </w:rPr>
        <w:t>я</w:t>
      </w:r>
      <w:r w:rsidR="00C31844" w:rsidRPr="005C2E4D">
        <w:rPr>
          <w:rFonts w:ascii="Times New Roman" w:hAnsi="Times New Roman"/>
          <w:sz w:val="28"/>
          <w:szCs w:val="28"/>
        </w:rPr>
        <w:t xml:space="preserve"> о </w:t>
      </w:r>
      <w:r w:rsidR="00C31844">
        <w:rPr>
          <w:rFonts w:ascii="Times New Roman" w:hAnsi="Times New Roman"/>
          <w:sz w:val="28"/>
          <w:szCs w:val="28"/>
        </w:rPr>
        <w:t xml:space="preserve">предоставлении услуги в отдел организации торговли Комитета, </w:t>
      </w:r>
      <w:r w:rsidR="00C31844" w:rsidRPr="009E7880">
        <w:rPr>
          <w:rFonts w:ascii="Times New Roman" w:hAnsi="Times New Roman"/>
          <w:sz w:val="28"/>
          <w:szCs w:val="28"/>
        </w:rPr>
        <w:t>Центр.</w:t>
      </w:r>
    </w:p>
    <w:p w:rsidR="00C31844" w:rsidRPr="004268A9" w:rsidRDefault="00C31844" w:rsidP="00C31844">
      <w:pPr>
        <w:autoSpaceDE w:val="0"/>
        <w:spacing w:after="0" w:line="240" w:lineRule="auto"/>
        <w:ind w:firstLine="708"/>
        <w:jc w:val="both"/>
        <w:rPr>
          <w:rFonts w:ascii="Times New Roman" w:eastAsia="Arial CYR" w:hAnsi="Times New Roman"/>
          <w:sz w:val="28"/>
          <w:szCs w:val="28"/>
        </w:rPr>
      </w:pPr>
      <w:r w:rsidRPr="004268A9">
        <w:rPr>
          <w:rFonts w:ascii="Times New Roman" w:eastAsia="Arial CYR" w:hAnsi="Times New Roman"/>
          <w:sz w:val="28"/>
          <w:szCs w:val="28"/>
        </w:rPr>
        <w:t xml:space="preserve">Срок передачи </w:t>
      </w:r>
      <w:r w:rsidR="00510789">
        <w:rPr>
          <w:rFonts w:ascii="Times New Roman" w:eastAsia="Arial CYR" w:hAnsi="Times New Roman"/>
          <w:sz w:val="28"/>
          <w:szCs w:val="28"/>
        </w:rPr>
        <w:t>дубликата или копии</w:t>
      </w:r>
      <w:r w:rsidR="00821560">
        <w:rPr>
          <w:rFonts w:ascii="Times New Roman" w:eastAsia="Arial CYR" w:hAnsi="Times New Roman"/>
          <w:sz w:val="28"/>
          <w:szCs w:val="28"/>
        </w:rPr>
        <w:t xml:space="preserve"> </w:t>
      </w:r>
      <w:r w:rsidR="00821560">
        <w:rPr>
          <w:rFonts w:ascii="Times New Roman" w:eastAsia="Arial" w:hAnsi="Times New Roman"/>
          <w:sz w:val="28"/>
          <w:szCs w:val="28"/>
          <w:lang w:eastAsia="ar-SA"/>
        </w:rPr>
        <w:t xml:space="preserve">разрешения </w:t>
      </w:r>
      <w:r w:rsidR="00821560" w:rsidRPr="006A4665">
        <w:rPr>
          <w:rFonts w:ascii="Times New Roman" w:hAnsi="Times New Roman"/>
          <w:sz w:val="28"/>
          <w:szCs w:val="28"/>
        </w:rPr>
        <w:t>на право организации розничного рынка</w:t>
      </w:r>
      <w:r w:rsidRPr="00D348E2">
        <w:rPr>
          <w:rFonts w:ascii="Times New Roman" w:hAnsi="Times New Roman"/>
          <w:sz w:val="28"/>
          <w:szCs w:val="28"/>
        </w:rPr>
        <w:t xml:space="preserve"> </w:t>
      </w:r>
      <w:r>
        <w:rPr>
          <w:rFonts w:ascii="Times New Roman" w:hAnsi="Times New Roman"/>
          <w:sz w:val="28"/>
          <w:szCs w:val="28"/>
        </w:rPr>
        <w:t xml:space="preserve">и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предоставлении услуги</w:t>
      </w:r>
      <w:r w:rsidRPr="004268A9">
        <w:rPr>
          <w:rFonts w:ascii="Times New Roman" w:eastAsia="Arial CYR" w:hAnsi="Times New Roman"/>
          <w:sz w:val="28"/>
          <w:szCs w:val="28"/>
        </w:rPr>
        <w:t xml:space="preserve"> из Комитета в Центр не может быть позднее дня, предшествующего дате окончания предоставления услуги.</w:t>
      </w:r>
    </w:p>
    <w:p w:rsidR="00C31844" w:rsidRDefault="00CE7655" w:rsidP="00C3184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81</w:t>
      </w:r>
      <w:r w:rsidR="00C31844">
        <w:rPr>
          <w:rFonts w:ascii="Times New Roman" w:hAnsi="Times New Roman"/>
          <w:sz w:val="28"/>
          <w:szCs w:val="28"/>
        </w:rPr>
        <w:t>. </w:t>
      </w:r>
      <w:proofErr w:type="gramStart"/>
      <w:r w:rsidR="00C31844">
        <w:rPr>
          <w:rFonts w:ascii="Times New Roman" w:hAnsi="Times New Roman"/>
          <w:sz w:val="28"/>
          <w:szCs w:val="28"/>
        </w:rPr>
        <w:t>Контроль за</w:t>
      </w:r>
      <w:proofErr w:type="gramEnd"/>
      <w:r w:rsidR="00C31844">
        <w:rPr>
          <w:rFonts w:ascii="Times New Roman" w:hAnsi="Times New Roman"/>
          <w:sz w:val="28"/>
          <w:szCs w:val="28"/>
        </w:rPr>
        <w:t xml:space="preserve"> исполнением административной процедуры </w:t>
      </w:r>
      <w:r w:rsidR="00C31844" w:rsidRPr="002B2AF9">
        <w:rPr>
          <w:rFonts w:ascii="Times New Roman" w:hAnsi="Times New Roman"/>
          <w:sz w:val="28"/>
          <w:szCs w:val="28"/>
        </w:rPr>
        <w:t xml:space="preserve">осуществляет руководитель </w:t>
      </w:r>
      <w:r w:rsidR="00C31844" w:rsidRPr="00481430">
        <w:rPr>
          <w:rFonts w:ascii="Times New Roman" w:hAnsi="Times New Roman"/>
          <w:sz w:val="28"/>
          <w:szCs w:val="28"/>
        </w:rPr>
        <w:t>отдела организации торговли Комитета</w:t>
      </w:r>
    </w:p>
    <w:p w:rsidR="00C31844" w:rsidRDefault="00C31844" w:rsidP="00332C29">
      <w:pPr>
        <w:autoSpaceDE w:val="0"/>
        <w:autoSpaceDN w:val="0"/>
        <w:adjustRightInd w:val="0"/>
        <w:spacing w:after="0" w:line="240" w:lineRule="auto"/>
        <w:ind w:firstLine="708"/>
        <w:jc w:val="both"/>
        <w:rPr>
          <w:rFonts w:ascii="Times New Roman" w:hAnsi="Times New Roman"/>
          <w:sz w:val="28"/>
          <w:szCs w:val="28"/>
        </w:rPr>
      </w:pPr>
    </w:p>
    <w:p w:rsidR="00C31844" w:rsidRDefault="00C31844" w:rsidP="00332C29">
      <w:pPr>
        <w:autoSpaceDE w:val="0"/>
        <w:autoSpaceDN w:val="0"/>
        <w:adjustRightInd w:val="0"/>
        <w:spacing w:after="0" w:line="240" w:lineRule="auto"/>
        <w:ind w:firstLine="708"/>
        <w:jc w:val="both"/>
        <w:rPr>
          <w:rFonts w:ascii="Times New Roman" w:hAnsi="Times New Roman"/>
          <w:sz w:val="28"/>
          <w:szCs w:val="28"/>
        </w:rPr>
      </w:pPr>
    </w:p>
    <w:p w:rsidR="00332C29" w:rsidRDefault="00332C29" w:rsidP="00332C29">
      <w:pPr>
        <w:spacing w:after="0" w:line="240" w:lineRule="exact"/>
        <w:ind w:firstLine="567"/>
        <w:jc w:val="center"/>
        <w:rPr>
          <w:rFonts w:ascii="Times New Roman" w:eastAsia="Arial" w:hAnsi="Times New Roman"/>
          <w:sz w:val="28"/>
          <w:szCs w:val="28"/>
          <w:lang w:eastAsia="ar-SA"/>
        </w:rPr>
      </w:pPr>
      <w:r>
        <w:rPr>
          <w:rFonts w:ascii="Times New Roman" w:eastAsia="Arial" w:hAnsi="Times New Roman"/>
          <w:sz w:val="28"/>
          <w:szCs w:val="28"/>
          <w:lang w:eastAsia="ar-SA"/>
        </w:rPr>
        <w:t xml:space="preserve">Выдача заявителю разрешения </w:t>
      </w:r>
      <w:r w:rsidRPr="006A4665">
        <w:rPr>
          <w:rFonts w:ascii="Times New Roman" w:hAnsi="Times New Roman"/>
          <w:sz w:val="28"/>
          <w:szCs w:val="28"/>
        </w:rPr>
        <w:t>на право организации розничного рынка, переоформлен</w:t>
      </w:r>
      <w:r>
        <w:rPr>
          <w:rFonts w:ascii="Times New Roman" w:hAnsi="Times New Roman"/>
          <w:sz w:val="28"/>
          <w:szCs w:val="28"/>
        </w:rPr>
        <w:t>ного</w:t>
      </w:r>
      <w:r w:rsidRPr="006A4665">
        <w:rPr>
          <w:rFonts w:ascii="Times New Roman" w:hAnsi="Times New Roman"/>
          <w:sz w:val="28"/>
          <w:szCs w:val="28"/>
        </w:rPr>
        <w:t xml:space="preserve"> разрешения на право организации розничного рынка, разрешения на право организации розничного рынка </w:t>
      </w:r>
      <w:r>
        <w:rPr>
          <w:rFonts w:ascii="Times New Roman" w:hAnsi="Times New Roman"/>
          <w:sz w:val="28"/>
          <w:szCs w:val="28"/>
        </w:rPr>
        <w:t>с продленным сроком действия</w:t>
      </w:r>
      <w:r w:rsidR="003D3E4E">
        <w:rPr>
          <w:rFonts w:ascii="Times New Roman" w:hAnsi="Times New Roman"/>
          <w:sz w:val="28"/>
          <w:szCs w:val="28"/>
        </w:rPr>
        <w:t xml:space="preserve">, дубликата или копии </w:t>
      </w:r>
      <w:r w:rsidR="003D3E4E">
        <w:rPr>
          <w:rFonts w:ascii="Times New Roman" w:eastAsia="Arial" w:hAnsi="Times New Roman"/>
          <w:sz w:val="28"/>
          <w:szCs w:val="28"/>
          <w:lang w:eastAsia="ar-SA"/>
        </w:rPr>
        <w:t xml:space="preserve">разрешения </w:t>
      </w:r>
      <w:r w:rsidR="003D3E4E" w:rsidRPr="006A4665">
        <w:rPr>
          <w:rFonts w:ascii="Times New Roman" w:hAnsi="Times New Roman"/>
          <w:sz w:val="28"/>
          <w:szCs w:val="28"/>
        </w:rPr>
        <w:t>на право организации розничного рынка</w:t>
      </w:r>
      <w:r w:rsidRPr="006A4665">
        <w:rPr>
          <w:rFonts w:ascii="Times New Roman" w:hAnsi="Times New Roman"/>
          <w:sz w:val="28"/>
          <w:szCs w:val="28"/>
        </w:rPr>
        <w:t xml:space="preserve"> (уведомления </w:t>
      </w:r>
      <w:r w:rsidRPr="006A4665">
        <w:rPr>
          <w:rFonts w:ascii="Times New Roman" w:eastAsia="Arial CYR" w:hAnsi="Times New Roman"/>
          <w:sz w:val="28"/>
          <w:szCs w:val="28"/>
        </w:rPr>
        <w:t>об отказе в предоставлении услуги)</w:t>
      </w:r>
    </w:p>
    <w:p w:rsidR="00332C29" w:rsidRDefault="00332C29" w:rsidP="00332C29">
      <w:pPr>
        <w:autoSpaceDE w:val="0"/>
        <w:autoSpaceDN w:val="0"/>
        <w:adjustRightInd w:val="0"/>
        <w:spacing w:after="0" w:line="240" w:lineRule="auto"/>
        <w:ind w:firstLine="708"/>
        <w:jc w:val="center"/>
        <w:rPr>
          <w:rFonts w:ascii="Times New Roman" w:hAnsi="Times New Roman"/>
          <w:sz w:val="28"/>
          <w:szCs w:val="28"/>
        </w:rPr>
      </w:pPr>
    </w:p>
    <w:p w:rsidR="00332C29" w:rsidRDefault="00CE7655"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82</w:t>
      </w:r>
      <w:r w:rsidR="00332C29">
        <w:rPr>
          <w:rFonts w:ascii="Times New Roman" w:eastAsiaTheme="minorHAnsi" w:hAnsi="Times New Roman"/>
          <w:sz w:val="28"/>
          <w:szCs w:val="28"/>
        </w:rPr>
        <w:t xml:space="preserve">. Основанием для начала административной процедуры является передача </w:t>
      </w:r>
      <w:r w:rsidR="00332C29">
        <w:rPr>
          <w:rFonts w:ascii="Times New Roman" w:hAnsi="Times New Roman"/>
          <w:sz w:val="28"/>
          <w:szCs w:val="28"/>
        </w:rPr>
        <w:t>разрешения</w:t>
      </w:r>
      <w:r w:rsidR="00B33BB8">
        <w:rPr>
          <w:rFonts w:ascii="Times New Roman" w:hAnsi="Times New Roman"/>
          <w:sz w:val="28"/>
          <w:szCs w:val="28"/>
        </w:rPr>
        <w:t>, его дубликата или копии</w:t>
      </w:r>
      <w:r w:rsidR="00332C29">
        <w:rPr>
          <w:rFonts w:ascii="Times New Roman" w:hAnsi="Times New Roman"/>
          <w:sz w:val="28"/>
          <w:szCs w:val="28"/>
        </w:rPr>
        <w:t xml:space="preserve"> и </w:t>
      </w:r>
      <w:r w:rsidR="00332C29" w:rsidRPr="005C2E4D">
        <w:rPr>
          <w:rFonts w:ascii="Times New Roman" w:hAnsi="Times New Roman"/>
          <w:sz w:val="28"/>
          <w:szCs w:val="28"/>
        </w:rPr>
        <w:t>уведомлени</w:t>
      </w:r>
      <w:r w:rsidR="00332C29">
        <w:rPr>
          <w:rFonts w:ascii="Times New Roman" w:hAnsi="Times New Roman"/>
          <w:sz w:val="28"/>
          <w:szCs w:val="28"/>
        </w:rPr>
        <w:t>я</w:t>
      </w:r>
      <w:r w:rsidR="00332C29" w:rsidRPr="005C2E4D">
        <w:rPr>
          <w:rFonts w:ascii="Times New Roman" w:hAnsi="Times New Roman"/>
          <w:sz w:val="28"/>
          <w:szCs w:val="28"/>
        </w:rPr>
        <w:t xml:space="preserve"> о </w:t>
      </w:r>
      <w:r w:rsidR="00332C29">
        <w:rPr>
          <w:rFonts w:ascii="Times New Roman" w:hAnsi="Times New Roman"/>
          <w:sz w:val="28"/>
          <w:szCs w:val="28"/>
        </w:rPr>
        <w:lastRenderedPageBreak/>
        <w:t>предоставлении услуги</w:t>
      </w:r>
      <w:r w:rsidR="00332C29">
        <w:rPr>
          <w:rFonts w:ascii="Times New Roman" w:eastAsiaTheme="minorHAnsi" w:hAnsi="Times New Roman"/>
          <w:sz w:val="28"/>
          <w:szCs w:val="28"/>
        </w:rPr>
        <w:t xml:space="preserve"> </w:t>
      </w:r>
      <w:r w:rsidR="00332C29" w:rsidRPr="006A4665">
        <w:rPr>
          <w:rFonts w:ascii="Times New Roman" w:hAnsi="Times New Roman"/>
          <w:sz w:val="28"/>
          <w:szCs w:val="28"/>
        </w:rPr>
        <w:t xml:space="preserve">(уведомления </w:t>
      </w:r>
      <w:r w:rsidR="00332C29" w:rsidRPr="006A4665">
        <w:rPr>
          <w:rFonts w:ascii="Times New Roman" w:eastAsia="Arial CYR" w:hAnsi="Times New Roman"/>
          <w:sz w:val="28"/>
          <w:szCs w:val="28"/>
        </w:rPr>
        <w:t>об отказе)</w:t>
      </w:r>
      <w:r w:rsidR="00332C29">
        <w:rPr>
          <w:rFonts w:ascii="Times New Roman" w:hAnsi="Times New Roman"/>
          <w:sz w:val="28"/>
          <w:szCs w:val="28"/>
        </w:rPr>
        <w:t xml:space="preserve"> в отдел организации торговли Комитета</w:t>
      </w:r>
      <w:r w:rsidR="00332C29">
        <w:rPr>
          <w:rFonts w:ascii="Times New Roman" w:eastAsiaTheme="minorHAnsi" w:hAnsi="Times New Roman"/>
          <w:sz w:val="28"/>
          <w:szCs w:val="28"/>
        </w:rPr>
        <w:t>, Центр.</w:t>
      </w:r>
    </w:p>
    <w:p w:rsidR="006444F0" w:rsidRDefault="006444F0" w:rsidP="00332C29">
      <w:pPr>
        <w:autoSpaceDE w:val="0"/>
        <w:autoSpaceDN w:val="0"/>
        <w:adjustRightInd w:val="0"/>
        <w:spacing w:after="0" w:line="240" w:lineRule="auto"/>
        <w:ind w:firstLine="708"/>
        <w:jc w:val="both"/>
        <w:rPr>
          <w:rFonts w:ascii="Times New Roman" w:eastAsiaTheme="minorHAnsi" w:hAnsi="Times New Roman"/>
          <w:sz w:val="28"/>
          <w:szCs w:val="28"/>
        </w:rPr>
      </w:pPr>
      <w:r w:rsidRPr="006444F0">
        <w:rPr>
          <w:rFonts w:ascii="Times New Roman" w:eastAsiaTheme="minorHAnsi" w:hAnsi="Times New Roman"/>
          <w:sz w:val="28"/>
          <w:szCs w:val="28"/>
        </w:rPr>
        <w:t>Критерием принятия решения при выполнении административной процедуры является наличие либо отсутствие оснований для отказа в предоставлении муниципальной услуги, указанных в пункте 20 Административного регламента</w:t>
      </w:r>
      <w:r>
        <w:rPr>
          <w:rFonts w:ascii="Times New Roman" w:eastAsiaTheme="minorHAnsi" w:hAnsi="Times New Roman"/>
          <w:sz w:val="28"/>
          <w:szCs w:val="28"/>
        </w:rPr>
        <w:t>.</w:t>
      </w:r>
    </w:p>
    <w:p w:rsidR="00205133" w:rsidRPr="00205133" w:rsidRDefault="00CE7655"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83</w:t>
      </w:r>
      <w:r w:rsidR="00332C29">
        <w:rPr>
          <w:rFonts w:ascii="Times New Roman" w:eastAsiaTheme="minorHAnsi" w:hAnsi="Times New Roman"/>
          <w:sz w:val="28"/>
          <w:szCs w:val="28"/>
        </w:rPr>
        <w:t>. </w:t>
      </w:r>
      <w:r w:rsidR="00205133" w:rsidRPr="00205133">
        <w:rPr>
          <w:rFonts w:ascii="Times New Roman" w:eastAsiaTheme="minorHAnsi" w:hAnsi="Times New Roman"/>
          <w:sz w:val="28"/>
          <w:szCs w:val="28"/>
        </w:rPr>
        <w:t>Выдача заявителю результата предоставления услуги осуществляется в следующем порядке:</w:t>
      </w:r>
    </w:p>
    <w:p w:rsidR="00205133" w:rsidRP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 </w:t>
      </w:r>
      <w:r w:rsidR="00205133" w:rsidRPr="00205133">
        <w:rPr>
          <w:rFonts w:ascii="Times New Roman" w:eastAsiaTheme="minorHAnsi" w:hAnsi="Times New Roman"/>
          <w:sz w:val="28"/>
          <w:szCs w:val="28"/>
        </w:rPr>
        <w:t>в случае обращения заявителя за предоставлением услуги в Комитет специалист отдела организации торговли Комитета выдает заявителю уведомление о предоставлении услуги с приложением разрешения</w:t>
      </w:r>
      <w:r w:rsidR="00B33BB8">
        <w:rPr>
          <w:rFonts w:ascii="Times New Roman" w:eastAsiaTheme="minorHAnsi" w:hAnsi="Times New Roman"/>
          <w:sz w:val="28"/>
          <w:szCs w:val="28"/>
        </w:rPr>
        <w:t>, его дубликата или копии</w:t>
      </w:r>
      <w:r w:rsidR="00205133" w:rsidRPr="00205133">
        <w:rPr>
          <w:rFonts w:ascii="Times New Roman" w:eastAsiaTheme="minorHAnsi" w:hAnsi="Times New Roman"/>
          <w:sz w:val="28"/>
          <w:szCs w:val="28"/>
        </w:rPr>
        <w:t xml:space="preserve"> либо уведомление об </w:t>
      </w:r>
      <w:proofErr w:type="gramStart"/>
      <w:r w:rsidR="00205133" w:rsidRPr="00205133">
        <w:rPr>
          <w:rFonts w:ascii="Times New Roman" w:eastAsiaTheme="minorHAnsi" w:hAnsi="Times New Roman"/>
          <w:sz w:val="28"/>
          <w:szCs w:val="28"/>
        </w:rPr>
        <w:t>отказе</w:t>
      </w:r>
      <w:proofErr w:type="gramEnd"/>
      <w:r w:rsidR="00205133" w:rsidRPr="00205133">
        <w:rPr>
          <w:rFonts w:ascii="Times New Roman" w:eastAsiaTheme="minorHAnsi" w:hAnsi="Times New Roman"/>
          <w:sz w:val="28"/>
          <w:szCs w:val="28"/>
        </w:rPr>
        <w:t xml:space="preserve"> либо направляет результат предоставления услуги</w:t>
      </w:r>
      <w:r w:rsidR="00B33BB8">
        <w:rPr>
          <w:rFonts w:ascii="Times New Roman" w:eastAsiaTheme="minorHAnsi" w:hAnsi="Times New Roman"/>
          <w:sz w:val="28"/>
          <w:szCs w:val="28"/>
        </w:rPr>
        <w:t xml:space="preserve"> (за исключением выдачи дубликата или копии разрешения)</w:t>
      </w:r>
      <w:r w:rsidR="00205133" w:rsidRPr="00205133">
        <w:rPr>
          <w:rFonts w:ascii="Times New Roman" w:eastAsiaTheme="minorHAnsi" w:hAnsi="Times New Roman"/>
          <w:sz w:val="28"/>
          <w:szCs w:val="28"/>
        </w:rPr>
        <w:t xml:space="preserve"> в форме электронного документа по адресу электронной почты заявителя, указанному в заявлении о предоставлении услуги;</w:t>
      </w:r>
    </w:p>
    <w:p w:rsidR="00205133" w:rsidRP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 </w:t>
      </w:r>
      <w:r w:rsidR="00205133" w:rsidRPr="00205133">
        <w:rPr>
          <w:rFonts w:ascii="Times New Roman" w:eastAsiaTheme="minorHAnsi" w:hAnsi="Times New Roman"/>
          <w:sz w:val="28"/>
          <w:szCs w:val="28"/>
        </w:rPr>
        <w:t>в случае обращения заявителя за предоставлением услуги в Центр специалист отдела организации торговли Комитета:</w:t>
      </w:r>
    </w:p>
    <w:p w:rsidR="00205133" w:rsidRP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а) </w:t>
      </w:r>
      <w:r w:rsidR="00205133" w:rsidRPr="00205133">
        <w:rPr>
          <w:rFonts w:ascii="Times New Roman" w:eastAsiaTheme="minorHAnsi" w:hAnsi="Times New Roman"/>
          <w:sz w:val="28"/>
          <w:szCs w:val="28"/>
        </w:rPr>
        <w:t xml:space="preserve">в день получения уведомления об отказе направляет данное уведомление в Центр для выдачи заявителю. Передача уведомления об отказе из Комитета в Центр осуществляется не </w:t>
      </w:r>
      <w:proofErr w:type="gramStart"/>
      <w:r w:rsidR="00205133" w:rsidRPr="00205133">
        <w:rPr>
          <w:rFonts w:ascii="Times New Roman" w:eastAsiaTheme="minorHAnsi" w:hAnsi="Times New Roman"/>
          <w:sz w:val="28"/>
          <w:szCs w:val="28"/>
        </w:rPr>
        <w:t>позднее</w:t>
      </w:r>
      <w:proofErr w:type="gramEnd"/>
      <w:r w:rsidR="00205133" w:rsidRPr="00205133">
        <w:rPr>
          <w:rFonts w:ascii="Times New Roman" w:eastAsiaTheme="minorHAnsi" w:hAnsi="Times New Roman"/>
          <w:sz w:val="28"/>
          <w:szCs w:val="28"/>
        </w:rPr>
        <w:t xml:space="preserve"> чем за один день до истечения срока, указанного в абзацах первом и втором пункта 12 Административного регламента, и сопровождается соответствующим реестром передачи;</w:t>
      </w:r>
    </w:p>
    <w:p w:rsidR="00205133" w:rsidRP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б) </w:t>
      </w:r>
      <w:r w:rsidR="00205133" w:rsidRPr="00205133">
        <w:rPr>
          <w:rFonts w:ascii="Times New Roman" w:eastAsiaTheme="minorHAnsi" w:hAnsi="Times New Roman"/>
          <w:sz w:val="28"/>
          <w:szCs w:val="28"/>
        </w:rPr>
        <w:t>направляет результат предоставления услуги в форме электронного документа по адресу электронной почты заявителя, указанному в заявлении о предоставлении услуги;</w:t>
      </w:r>
    </w:p>
    <w:p w:rsidR="00205133" w:rsidRP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 </w:t>
      </w:r>
      <w:r w:rsidR="00205133" w:rsidRPr="00205133">
        <w:rPr>
          <w:rFonts w:ascii="Times New Roman" w:eastAsiaTheme="minorHAnsi" w:hAnsi="Times New Roman"/>
          <w:sz w:val="28"/>
          <w:szCs w:val="28"/>
        </w:rPr>
        <w:t>в случае обращения заявителя за предоставлением услуги в электронной форме специалист отдела организации торговли Комитета направляет уведомление об отказе в Центр для выдачи заявителю или результат предоставления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w:t>
      </w:r>
    </w:p>
    <w:p w:rsidR="00205133" w:rsidRDefault="00205133" w:rsidP="00205133">
      <w:pPr>
        <w:autoSpaceDE w:val="0"/>
        <w:autoSpaceDN w:val="0"/>
        <w:adjustRightInd w:val="0"/>
        <w:spacing w:after="0" w:line="240" w:lineRule="auto"/>
        <w:ind w:firstLine="708"/>
        <w:jc w:val="both"/>
        <w:rPr>
          <w:rFonts w:ascii="Times New Roman" w:eastAsiaTheme="minorHAnsi" w:hAnsi="Times New Roman"/>
          <w:sz w:val="28"/>
          <w:szCs w:val="28"/>
        </w:rPr>
      </w:pPr>
      <w:r w:rsidRPr="00205133">
        <w:rPr>
          <w:rFonts w:ascii="Times New Roman" w:eastAsiaTheme="minorHAnsi" w:hAnsi="Times New Roman"/>
          <w:sz w:val="28"/>
          <w:szCs w:val="28"/>
        </w:rPr>
        <w:t>Заявителю предоставляется возможность сохранения электронного документа, являющегося результатом предоставления услуги, на своих технических средствах.</w:t>
      </w:r>
    </w:p>
    <w:p w:rsidR="00205133" w:rsidRPr="00205133" w:rsidRDefault="00CE7655"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84</w:t>
      </w:r>
      <w:r w:rsidR="00332C29">
        <w:rPr>
          <w:rFonts w:ascii="Times New Roman" w:eastAsiaTheme="minorHAnsi" w:hAnsi="Times New Roman"/>
          <w:sz w:val="28"/>
          <w:szCs w:val="28"/>
        </w:rPr>
        <w:t>. </w:t>
      </w:r>
      <w:r w:rsidR="00205133" w:rsidRPr="00205133">
        <w:rPr>
          <w:rFonts w:ascii="Times New Roman" w:eastAsiaTheme="minorHAnsi" w:hAnsi="Times New Roman"/>
          <w:sz w:val="28"/>
          <w:szCs w:val="28"/>
        </w:rPr>
        <w:t>Административная процедура в Комитете, Центре заканчивается:</w:t>
      </w:r>
    </w:p>
    <w:p w:rsidR="00205133" w:rsidRPr="00205133" w:rsidRDefault="00B33BB8"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а) </w:t>
      </w:r>
      <w:r w:rsidR="00205133" w:rsidRPr="00205133">
        <w:rPr>
          <w:rFonts w:ascii="Times New Roman" w:eastAsiaTheme="minorHAnsi" w:hAnsi="Times New Roman"/>
          <w:sz w:val="28"/>
          <w:szCs w:val="28"/>
        </w:rPr>
        <w:t>выдачей заявителю уведомления о предоставлении услуги с приложением разрешения</w:t>
      </w:r>
      <w:r>
        <w:rPr>
          <w:rFonts w:ascii="Times New Roman" w:eastAsiaTheme="minorHAnsi" w:hAnsi="Times New Roman"/>
          <w:sz w:val="28"/>
          <w:szCs w:val="28"/>
        </w:rPr>
        <w:t>, его дубликата или копии</w:t>
      </w:r>
      <w:r w:rsidR="00205133" w:rsidRPr="00205133">
        <w:rPr>
          <w:rFonts w:ascii="Times New Roman" w:eastAsiaTheme="minorHAnsi" w:hAnsi="Times New Roman"/>
          <w:sz w:val="28"/>
          <w:szCs w:val="28"/>
        </w:rPr>
        <w:t xml:space="preserve"> либо уведомления об отказе в срок, указанный в абзацах первом и втором пункта 12 Административного регламента, с проставлением подписи заявителя в соответствующих журналах выдачи результатов предоставления услуги в Комитете, Центре;</w:t>
      </w:r>
    </w:p>
    <w:p w:rsidR="00205133" w:rsidRDefault="00A27353" w:rsidP="00205133">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eastAsiaTheme="minorHAnsi" w:hAnsi="Times New Roman"/>
          <w:sz w:val="28"/>
          <w:szCs w:val="28"/>
        </w:rPr>
        <w:t>б) </w:t>
      </w:r>
      <w:r w:rsidR="00205133" w:rsidRPr="00205133">
        <w:rPr>
          <w:rFonts w:ascii="Times New Roman" w:eastAsiaTheme="minorHAnsi" w:hAnsi="Times New Roman"/>
          <w:sz w:val="28"/>
          <w:szCs w:val="28"/>
        </w:rPr>
        <w:t>направлением результата предоставления услуги</w:t>
      </w:r>
      <w:r w:rsidR="00B33BB8">
        <w:rPr>
          <w:rFonts w:ascii="Times New Roman" w:eastAsiaTheme="minorHAnsi" w:hAnsi="Times New Roman"/>
          <w:sz w:val="28"/>
          <w:szCs w:val="28"/>
        </w:rPr>
        <w:t xml:space="preserve"> (за исключением выдачи дубликата или копии разрешения)</w:t>
      </w:r>
      <w:r w:rsidR="00205133" w:rsidRPr="00205133">
        <w:rPr>
          <w:rFonts w:ascii="Times New Roman" w:eastAsiaTheme="minorHAnsi" w:hAnsi="Times New Roman"/>
          <w:sz w:val="28"/>
          <w:szCs w:val="28"/>
        </w:rPr>
        <w:t xml:space="preserve"> в электронной форме в личный кабинет заявителя на Едином портале или Портале государственных и муниципальных услуг Ставропольского края, по адресу электронной почты </w:t>
      </w:r>
      <w:r w:rsidR="00205133" w:rsidRPr="00205133">
        <w:rPr>
          <w:rFonts w:ascii="Times New Roman" w:eastAsiaTheme="minorHAnsi" w:hAnsi="Times New Roman"/>
          <w:sz w:val="28"/>
          <w:szCs w:val="28"/>
        </w:rPr>
        <w:lastRenderedPageBreak/>
        <w:t>заявителя, указанному в заявлении о предоставлении услуги, с проставлением специалистом отдела организации торговли Комитета соответствующей отметки в журнале выдачи результатов предоставления услуги.</w:t>
      </w:r>
      <w:proofErr w:type="gramEnd"/>
    </w:p>
    <w:p w:rsidR="00332C29" w:rsidRDefault="00CE7655" w:rsidP="0020513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85</w:t>
      </w:r>
      <w:r w:rsidR="00332C29">
        <w:rPr>
          <w:rFonts w:ascii="Times New Roman" w:eastAsiaTheme="minorHAnsi" w:hAnsi="Times New Roman"/>
          <w:sz w:val="28"/>
          <w:szCs w:val="28"/>
        </w:rPr>
        <w:t>. </w:t>
      </w:r>
      <w:proofErr w:type="gramStart"/>
      <w:r w:rsidR="00332C29">
        <w:rPr>
          <w:rFonts w:ascii="Times New Roman" w:eastAsiaTheme="minorHAnsi" w:hAnsi="Times New Roman"/>
          <w:sz w:val="28"/>
          <w:szCs w:val="28"/>
        </w:rPr>
        <w:t xml:space="preserve">В случае неполучения заявителем </w:t>
      </w:r>
      <w:r w:rsidR="00332C29" w:rsidRPr="005C2E4D">
        <w:rPr>
          <w:rFonts w:ascii="Times New Roman" w:hAnsi="Times New Roman"/>
          <w:sz w:val="28"/>
          <w:szCs w:val="28"/>
        </w:rPr>
        <w:t>уведомлени</w:t>
      </w:r>
      <w:r w:rsidR="00332C29">
        <w:rPr>
          <w:rFonts w:ascii="Times New Roman" w:hAnsi="Times New Roman"/>
          <w:sz w:val="28"/>
          <w:szCs w:val="28"/>
        </w:rPr>
        <w:t>я</w:t>
      </w:r>
      <w:r w:rsidR="00332C29" w:rsidRPr="005C2E4D">
        <w:rPr>
          <w:rFonts w:ascii="Times New Roman" w:hAnsi="Times New Roman"/>
          <w:sz w:val="28"/>
          <w:szCs w:val="28"/>
        </w:rPr>
        <w:t xml:space="preserve"> о </w:t>
      </w:r>
      <w:r w:rsidR="00332C29">
        <w:rPr>
          <w:rFonts w:ascii="Times New Roman" w:hAnsi="Times New Roman"/>
          <w:sz w:val="28"/>
          <w:szCs w:val="28"/>
        </w:rPr>
        <w:t>предоставлении услуги с приложением разрешения</w:t>
      </w:r>
      <w:r w:rsidR="00B33BB8">
        <w:rPr>
          <w:rFonts w:ascii="Times New Roman" w:hAnsi="Times New Roman"/>
          <w:sz w:val="28"/>
          <w:szCs w:val="28"/>
        </w:rPr>
        <w:t>, его дубликата или копии</w:t>
      </w:r>
      <w:r w:rsidR="00332C29">
        <w:rPr>
          <w:rFonts w:ascii="Times New Roman" w:eastAsiaTheme="minorHAnsi" w:hAnsi="Times New Roman"/>
          <w:sz w:val="28"/>
          <w:szCs w:val="28"/>
        </w:rPr>
        <w:t xml:space="preserve"> либо уведомления об отказе в установленный срок специалист отдела организации торговли Комитета, специалист отдела по работе с заявителями Центра по истечении двух недель со дня окончания срока, указанного в </w:t>
      </w:r>
      <w:hyperlink r:id="rId25" w:history="1">
        <w:r w:rsidR="00332C29" w:rsidRPr="00E35A2D">
          <w:rPr>
            <w:rFonts w:ascii="Times New Roman" w:eastAsiaTheme="minorHAnsi" w:hAnsi="Times New Roman"/>
            <w:sz w:val="28"/>
            <w:szCs w:val="28"/>
          </w:rPr>
          <w:t>абзацах первом и втором пункта 12</w:t>
        </w:r>
      </w:hyperlink>
      <w:r w:rsidR="00332C29">
        <w:rPr>
          <w:rFonts w:ascii="Times New Roman" w:eastAsiaTheme="minorHAnsi" w:hAnsi="Times New Roman"/>
          <w:sz w:val="28"/>
          <w:szCs w:val="28"/>
        </w:rPr>
        <w:t xml:space="preserve"> Административного регламента, уведомляет заявителя способом, указанным в заявлении о предоставлении</w:t>
      </w:r>
      <w:proofErr w:type="gramEnd"/>
      <w:r w:rsidR="00332C29">
        <w:rPr>
          <w:rFonts w:ascii="Times New Roman" w:eastAsiaTheme="minorHAnsi" w:hAnsi="Times New Roman"/>
          <w:sz w:val="28"/>
          <w:szCs w:val="28"/>
        </w:rPr>
        <w:t xml:space="preserve"> услуги, о необходимости получения результата предоставления услуги.</w:t>
      </w:r>
    </w:p>
    <w:p w:rsidR="00332C29" w:rsidRDefault="00CE7655"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86</w:t>
      </w:r>
      <w:r w:rsidR="00332C29">
        <w:rPr>
          <w:rFonts w:ascii="Times New Roman" w:eastAsiaTheme="minorHAnsi" w:hAnsi="Times New Roman"/>
          <w:sz w:val="28"/>
          <w:szCs w:val="28"/>
        </w:rPr>
        <w:t xml:space="preserve">. Если по истечении двух недель со дня уведомления заявителя о необходимости получения результата предоставления услуги заявителем в Центре не получено </w:t>
      </w:r>
      <w:r w:rsidR="00332C29" w:rsidRPr="005C2E4D">
        <w:rPr>
          <w:rFonts w:ascii="Times New Roman" w:hAnsi="Times New Roman"/>
          <w:sz w:val="28"/>
          <w:szCs w:val="28"/>
        </w:rPr>
        <w:t>уведомлени</w:t>
      </w:r>
      <w:r w:rsidR="00332C29">
        <w:rPr>
          <w:rFonts w:ascii="Times New Roman" w:hAnsi="Times New Roman"/>
          <w:sz w:val="28"/>
          <w:szCs w:val="28"/>
        </w:rPr>
        <w:t>е</w:t>
      </w:r>
      <w:r w:rsidR="00332C29" w:rsidRPr="005C2E4D">
        <w:rPr>
          <w:rFonts w:ascii="Times New Roman" w:hAnsi="Times New Roman"/>
          <w:sz w:val="28"/>
          <w:szCs w:val="28"/>
        </w:rPr>
        <w:t xml:space="preserve"> о </w:t>
      </w:r>
      <w:r w:rsidR="00332C29">
        <w:rPr>
          <w:rFonts w:ascii="Times New Roman" w:hAnsi="Times New Roman"/>
          <w:sz w:val="28"/>
          <w:szCs w:val="28"/>
        </w:rPr>
        <w:t>предоставлении услуги с приложением разрешения</w:t>
      </w:r>
      <w:r w:rsidR="00332C29">
        <w:rPr>
          <w:rFonts w:ascii="Times New Roman" w:eastAsiaTheme="minorHAnsi" w:hAnsi="Times New Roman"/>
          <w:sz w:val="28"/>
          <w:szCs w:val="28"/>
        </w:rPr>
        <w:t xml:space="preserve"> либо уведомление об отказе, указанные документы возвращаются в Комитет.</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8</w:t>
      </w:r>
      <w:r w:rsidR="00CE7655">
        <w:rPr>
          <w:rFonts w:ascii="Times New Roman" w:eastAsiaTheme="minorHAnsi" w:hAnsi="Times New Roman"/>
          <w:sz w:val="28"/>
          <w:szCs w:val="28"/>
        </w:rPr>
        <w:t>7</w:t>
      </w:r>
      <w:r>
        <w:rPr>
          <w:rFonts w:ascii="Times New Roman" w:eastAsiaTheme="minorHAnsi" w:hAnsi="Times New Roman"/>
          <w:sz w:val="28"/>
          <w:szCs w:val="28"/>
        </w:rPr>
        <w:t xml:space="preserve">. Ответственность за выдачу заявителю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предоставлении услуги с приложением разрешения</w:t>
      </w:r>
      <w:r>
        <w:rPr>
          <w:rFonts w:ascii="Times New Roman" w:eastAsiaTheme="minorHAnsi" w:hAnsi="Times New Roman"/>
          <w:sz w:val="28"/>
          <w:szCs w:val="28"/>
        </w:rPr>
        <w:t xml:space="preserve"> либо уведомления об отказе в Комитете несет руководитель отдела организации торговли Комитета, в Центре – начальник отдела по работе с заявителями Центра.</w:t>
      </w:r>
    </w:p>
    <w:p w:rsidR="00332C29" w:rsidRDefault="00332C29" w:rsidP="00332C29">
      <w:pPr>
        <w:widowControl w:val="0"/>
        <w:autoSpaceDE w:val="0"/>
        <w:autoSpaceDN w:val="0"/>
        <w:adjustRightInd w:val="0"/>
        <w:spacing w:after="0" w:line="240" w:lineRule="exact"/>
        <w:ind w:firstLine="567"/>
        <w:jc w:val="center"/>
        <w:outlineLvl w:val="1"/>
        <w:rPr>
          <w:rFonts w:ascii="Times New Roman" w:hAnsi="Times New Roman"/>
          <w:sz w:val="28"/>
          <w:szCs w:val="28"/>
        </w:rPr>
      </w:pPr>
    </w:p>
    <w:p w:rsidR="00332C29" w:rsidRPr="002B2AF9" w:rsidRDefault="00332C29" w:rsidP="00332C29">
      <w:pPr>
        <w:widowControl w:val="0"/>
        <w:autoSpaceDE w:val="0"/>
        <w:autoSpaceDN w:val="0"/>
        <w:adjustRightInd w:val="0"/>
        <w:spacing w:after="0" w:line="240" w:lineRule="exact"/>
        <w:ind w:firstLine="567"/>
        <w:jc w:val="center"/>
        <w:outlineLvl w:val="1"/>
        <w:rPr>
          <w:rFonts w:ascii="Times New Roman" w:hAnsi="Times New Roman"/>
          <w:sz w:val="28"/>
          <w:szCs w:val="28"/>
        </w:rPr>
      </w:pPr>
      <w:r>
        <w:rPr>
          <w:rFonts w:ascii="Times New Roman" w:hAnsi="Times New Roman"/>
          <w:sz w:val="28"/>
          <w:szCs w:val="28"/>
          <w:lang w:val="en-US"/>
        </w:rPr>
        <w:t>IV</w:t>
      </w:r>
      <w:r w:rsidR="00843FA8">
        <w:rPr>
          <w:rFonts w:ascii="Times New Roman" w:hAnsi="Times New Roman"/>
          <w:sz w:val="28"/>
          <w:szCs w:val="28"/>
        </w:rPr>
        <w:t>. </w:t>
      </w:r>
      <w:r w:rsidRPr="002B2AF9">
        <w:rPr>
          <w:rFonts w:ascii="Times New Roman" w:hAnsi="Times New Roman"/>
          <w:sz w:val="28"/>
          <w:szCs w:val="28"/>
        </w:rPr>
        <w:t>Формы контроля за исполнением</w:t>
      </w: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r w:rsidRPr="002B2AF9">
        <w:rPr>
          <w:rFonts w:ascii="Times New Roman" w:hAnsi="Times New Roman"/>
          <w:sz w:val="28"/>
          <w:szCs w:val="28"/>
        </w:rPr>
        <w:t>Административного регламента</w:t>
      </w:r>
    </w:p>
    <w:p w:rsidR="00332C29" w:rsidRPr="00846997" w:rsidRDefault="00332C29" w:rsidP="00332C29">
      <w:pPr>
        <w:widowControl w:val="0"/>
        <w:autoSpaceDE w:val="0"/>
        <w:autoSpaceDN w:val="0"/>
        <w:adjustRightInd w:val="0"/>
        <w:spacing w:after="0" w:line="240" w:lineRule="auto"/>
        <w:ind w:firstLine="567"/>
        <w:jc w:val="center"/>
        <w:rPr>
          <w:rFonts w:ascii="Times New Roman" w:hAnsi="Times New Roman"/>
          <w:sz w:val="28"/>
          <w:szCs w:val="28"/>
        </w:rPr>
      </w:pPr>
    </w:p>
    <w:p w:rsidR="00332C29" w:rsidRDefault="00332C29" w:rsidP="00332C29">
      <w:pPr>
        <w:pStyle w:val="ConsPlusNormal"/>
        <w:widowControl/>
        <w:tabs>
          <w:tab w:val="left" w:pos="720"/>
        </w:tabs>
        <w:ind w:firstLine="567"/>
        <w:jc w:val="both"/>
        <w:rPr>
          <w:rFonts w:ascii="Times New Roman" w:eastAsia="Arial CYR" w:hAnsi="Times New Roman"/>
          <w:sz w:val="28"/>
          <w:szCs w:val="28"/>
        </w:rPr>
      </w:pPr>
      <w:r>
        <w:rPr>
          <w:rFonts w:ascii="Times New Roman" w:hAnsi="Times New Roman" w:cs="Times New Roman"/>
          <w:sz w:val="28"/>
          <w:szCs w:val="28"/>
        </w:rPr>
        <w:t>8</w:t>
      </w:r>
      <w:r w:rsidR="00CE7655">
        <w:rPr>
          <w:rFonts w:ascii="Times New Roman" w:hAnsi="Times New Roman" w:cs="Times New Roman"/>
          <w:sz w:val="28"/>
          <w:szCs w:val="28"/>
        </w:rPr>
        <w:t>8</w:t>
      </w:r>
      <w:r w:rsidRPr="00692332">
        <w:rPr>
          <w:rFonts w:ascii="Times New Roman" w:hAnsi="Times New Roman" w:cs="Times New Roman"/>
          <w:sz w:val="28"/>
          <w:szCs w:val="28"/>
        </w:rPr>
        <w:t>. </w:t>
      </w:r>
      <w:r w:rsidR="00205133" w:rsidRPr="00205133">
        <w:rPr>
          <w:rFonts w:ascii="Times New Roman" w:eastAsia="Arial CYR" w:hAnsi="Times New Roman"/>
          <w:sz w:val="28"/>
          <w:szCs w:val="28"/>
        </w:rPr>
        <w:t>Текущий контроль соблюдения последовательности действий, определенных административными процедурами по предоставлению услуги, осуществляется уполномоченным органом администрации города Ставрополя в процессе исполнения административных процедур.</w:t>
      </w:r>
    </w:p>
    <w:p w:rsidR="00332C29" w:rsidRDefault="00332C29" w:rsidP="00332C29">
      <w:pPr>
        <w:pStyle w:val="ConsPlusNormal"/>
        <w:widowControl/>
        <w:tabs>
          <w:tab w:val="left" w:pos="720"/>
        </w:tabs>
        <w:ind w:firstLine="567"/>
        <w:jc w:val="both"/>
        <w:rPr>
          <w:rFonts w:ascii="Times New Roman" w:eastAsia="Arial CYR" w:hAnsi="Times New Roman"/>
          <w:sz w:val="28"/>
          <w:szCs w:val="28"/>
        </w:rPr>
      </w:pPr>
    </w:p>
    <w:p w:rsidR="00332C29" w:rsidRDefault="00332C29" w:rsidP="00332C29">
      <w:pPr>
        <w:pStyle w:val="ConsPlusNormal"/>
        <w:widowControl/>
        <w:tabs>
          <w:tab w:val="left" w:pos="720"/>
        </w:tabs>
        <w:spacing w:line="240" w:lineRule="exact"/>
        <w:ind w:firstLine="567"/>
        <w:jc w:val="center"/>
        <w:rPr>
          <w:rFonts w:ascii="Times New Roman" w:eastAsia="Arial CYR" w:hAnsi="Times New Roman"/>
          <w:sz w:val="28"/>
          <w:szCs w:val="28"/>
        </w:rPr>
      </w:pPr>
      <w:r>
        <w:rPr>
          <w:rFonts w:ascii="Times New Roman" w:eastAsia="Arial CYR" w:hAnsi="Times New Roman"/>
          <w:sz w:val="28"/>
          <w:szCs w:val="28"/>
        </w:rPr>
        <w:t xml:space="preserve">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Pr>
          <w:rFonts w:ascii="Times New Roman" w:eastAsia="Arial CYR" w:hAnsi="Times New Roman"/>
          <w:sz w:val="28"/>
          <w:szCs w:val="28"/>
        </w:rPr>
        <w:t>контроля за</w:t>
      </w:r>
      <w:proofErr w:type="gramEnd"/>
      <w:r>
        <w:rPr>
          <w:rFonts w:ascii="Times New Roman" w:eastAsia="Arial CYR" w:hAnsi="Times New Roman"/>
          <w:sz w:val="28"/>
          <w:szCs w:val="28"/>
        </w:rPr>
        <w:t xml:space="preserve"> полнотой и качеством предоставления услуги.</w:t>
      </w:r>
    </w:p>
    <w:p w:rsidR="00332C29" w:rsidRPr="00692332" w:rsidRDefault="00332C29" w:rsidP="00332C29">
      <w:pPr>
        <w:pStyle w:val="ConsPlusNormal"/>
        <w:widowControl/>
        <w:tabs>
          <w:tab w:val="left" w:pos="720"/>
        </w:tabs>
        <w:spacing w:line="240" w:lineRule="exact"/>
        <w:ind w:firstLine="567"/>
        <w:jc w:val="center"/>
        <w:rPr>
          <w:rFonts w:ascii="Times New Roman" w:eastAsia="Arial CYR" w:hAnsi="Times New Roman"/>
          <w:sz w:val="28"/>
          <w:szCs w:val="28"/>
        </w:rPr>
      </w:pPr>
    </w:p>
    <w:p w:rsidR="00332C29" w:rsidRDefault="00332C29" w:rsidP="00205133">
      <w:pPr>
        <w:pStyle w:val="ConsPlusNormal"/>
        <w:widowControl/>
        <w:tabs>
          <w:tab w:val="left" w:pos="720"/>
        </w:tabs>
        <w:ind w:firstLine="567"/>
        <w:jc w:val="both"/>
        <w:rPr>
          <w:rFonts w:ascii="Times New Roman" w:hAnsi="Times New Roman"/>
          <w:sz w:val="28"/>
          <w:szCs w:val="28"/>
        </w:rPr>
      </w:pPr>
      <w:r>
        <w:rPr>
          <w:rFonts w:ascii="Times New Roman" w:hAnsi="Times New Roman" w:cs="Times New Roman"/>
          <w:sz w:val="28"/>
          <w:szCs w:val="28"/>
        </w:rPr>
        <w:tab/>
        <w:t>8</w:t>
      </w:r>
      <w:r w:rsidR="00CE7655">
        <w:rPr>
          <w:rFonts w:ascii="Times New Roman" w:hAnsi="Times New Roman" w:cs="Times New Roman"/>
          <w:sz w:val="28"/>
          <w:szCs w:val="28"/>
        </w:rPr>
        <w:t>9</w:t>
      </w:r>
      <w:r w:rsidRPr="00692332">
        <w:rPr>
          <w:rFonts w:ascii="Times New Roman" w:hAnsi="Times New Roman" w:cs="Times New Roman"/>
          <w:sz w:val="28"/>
          <w:szCs w:val="28"/>
        </w:rPr>
        <w:t>.</w:t>
      </w:r>
      <w:r>
        <w:rPr>
          <w:rFonts w:ascii="Times New Roman" w:hAnsi="Times New Roman" w:cs="Times New Roman"/>
          <w:sz w:val="28"/>
          <w:szCs w:val="28"/>
        </w:rPr>
        <w:t> </w:t>
      </w:r>
      <w:proofErr w:type="gramStart"/>
      <w:r w:rsidR="00205133" w:rsidRPr="00205133">
        <w:rPr>
          <w:rFonts w:ascii="Times New Roman" w:eastAsia="Arial CYR" w:hAnsi="Times New Roman"/>
          <w:sz w:val="28"/>
          <w:szCs w:val="28"/>
        </w:rPr>
        <w:t>Контроль за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и действия (бездействие) должностных лиц, специалистов Комитета и Центра при предоставлении услуги.</w:t>
      </w:r>
      <w:r w:rsidRPr="00EB6267">
        <w:rPr>
          <w:rFonts w:ascii="Times New Roman" w:hAnsi="Times New Roman"/>
          <w:sz w:val="28"/>
          <w:szCs w:val="28"/>
        </w:rPr>
        <w:t>8</w:t>
      </w:r>
      <w:r w:rsidR="00070DA7">
        <w:rPr>
          <w:rFonts w:ascii="Times New Roman" w:hAnsi="Times New Roman"/>
          <w:sz w:val="28"/>
          <w:szCs w:val="28"/>
        </w:rPr>
        <w:t>3</w:t>
      </w:r>
      <w:r w:rsidRPr="00EB6267">
        <w:rPr>
          <w:rFonts w:ascii="Times New Roman" w:hAnsi="Times New Roman"/>
          <w:sz w:val="28"/>
          <w:szCs w:val="28"/>
        </w:rPr>
        <w:t>.</w:t>
      </w:r>
      <w:proofErr w:type="gramEnd"/>
      <w:r>
        <w:rPr>
          <w:rFonts w:ascii="Times New Roman" w:hAnsi="Times New Roman"/>
          <w:sz w:val="28"/>
          <w:szCs w:val="28"/>
        </w:rPr>
        <w:t> </w:t>
      </w:r>
      <w:r w:rsidRPr="002B061C">
        <w:rPr>
          <w:rFonts w:ascii="Times New Roman" w:hAnsi="Times New Roman"/>
          <w:sz w:val="28"/>
          <w:szCs w:val="28"/>
        </w:rPr>
        <w:t>Контроль полнот</w:t>
      </w:r>
      <w:r>
        <w:rPr>
          <w:rFonts w:ascii="Times New Roman" w:hAnsi="Times New Roman"/>
          <w:sz w:val="28"/>
          <w:szCs w:val="28"/>
        </w:rPr>
        <w:t>ы</w:t>
      </w:r>
      <w:r w:rsidRPr="002B061C">
        <w:rPr>
          <w:rFonts w:ascii="Times New Roman" w:hAnsi="Times New Roman"/>
          <w:sz w:val="28"/>
          <w:szCs w:val="28"/>
        </w:rPr>
        <w:t xml:space="preserve"> и качеств</w:t>
      </w:r>
      <w:r>
        <w:rPr>
          <w:rFonts w:ascii="Times New Roman" w:hAnsi="Times New Roman"/>
          <w:sz w:val="28"/>
          <w:szCs w:val="28"/>
        </w:rPr>
        <w:t>а</w:t>
      </w:r>
      <w:r w:rsidRPr="002B061C">
        <w:rPr>
          <w:rFonts w:ascii="Times New Roman" w:hAnsi="Times New Roman"/>
          <w:sz w:val="28"/>
          <w:szCs w:val="28"/>
        </w:rPr>
        <w:t xml:space="preserve"> предоставления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332C29" w:rsidRPr="002B061C" w:rsidRDefault="00CE7655"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90</w:t>
      </w:r>
      <w:r w:rsidR="0028491A">
        <w:rPr>
          <w:rFonts w:ascii="Times New Roman" w:hAnsi="Times New Roman"/>
          <w:sz w:val="28"/>
          <w:szCs w:val="28"/>
        </w:rPr>
        <w:t>.</w:t>
      </w:r>
      <w:r w:rsidR="00332C29">
        <w:rPr>
          <w:rFonts w:ascii="Times New Roman" w:hAnsi="Times New Roman"/>
          <w:sz w:val="28"/>
          <w:szCs w:val="28"/>
        </w:rPr>
        <w:t> </w:t>
      </w:r>
      <w:r w:rsidR="00332C29" w:rsidRPr="001D04E5">
        <w:rPr>
          <w:rFonts w:ascii="Times New Roman" w:hAnsi="Times New Roman"/>
          <w:sz w:val="28"/>
          <w:szCs w:val="28"/>
        </w:rPr>
        <w:t>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332C29" w:rsidRDefault="00CE7655" w:rsidP="00332C29">
      <w:pPr>
        <w:spacing w:after="0" w:line="240" w:lineRule="auto"/>
        <w:ind w:firstLine="708"/>
        <w:jc w:val="both"/>
        <w:rPr>
          <w:rFonts w:ascii="Times New Roman" w:eastAsia="Arial CYR" w:hAnsi="Times New Roman"/>
          <w:bCs/>
          <w:sz w:val="28"/>
          <w:szCs w:val="28"/>
        </w:rPr>
      </w:pPr>
      <w:r>
        <w:rPr>
          <w:rFonts w:ascii="Times New Roman" w:eastAsia="Arial CYR" w:hAnsi="Times New Roman"/>
          <w:bCs/>
          <w:sz w:val="28"/>
          <w:szCs w:val="28"/>
        </w:rPr>
        <w:lastRenderedPageBreak/>
        <w:t>91</w:t>
      </w:r>
      <w:r w:rsidR="00332C29" w:rsidRPr="00EB6267">
        <w:rPr>
          <w:rFonts w:ascii="Times New Roman" w:eastAsia="Arial CYR" w:hAnsi="Times New Roman"/>
          <w:bCs/>
          <w:sz w:val="28"/>
          <w:szCs w:val="28"/>
        </w:rPr>
        <w:t>.</w:t>
      </w:r>
      <w:r w:rsidR="00332C29">
        <w:rPr>
          <w:rFonts w:ascii="Times New Roman" w:eastAsia="Arial CYR" w:hAnsi="Times New Roman"/>
          <w:bCs/>
          <w:sz w:val="28"/>
          <w:szCs w:val="28"/>
        </w:rPr>
        <w:t> </w:t>
      </w:r>
      <w:r w:rsidR="00332C29" w:rsidRPr="00796C85">
        <w:rPr>
          <w:rFonts w:ascii="Times New Roman" w:eastAsia="Arial CYR" w:hAnsi="Times New Roman"/>
          <w:bCs/>
          <w:sz w:val="28"/>
          <w:szCs w:val="28"/>
        </w:rPr>
        <w:t xml:space="preserve">Для проведения проверки полноты и качества предоставления муниципальной услуги уполномоченным органом </w:t>
      </w:r>
      <w:r w:rsidR="00332C29">
        <w:rPr>
          <w:rFonts w:ascii="Times New Roman" w:eastAsia="Arial CYR" w:hAnsi="Times New Roman"/>
          <w:bCs/>
          <w:sz w:val="28"/>
          <w:szCs w:val="28"/>
        </w:rPr>
        <w:t>а</w:t>
      </w:r>
      <w:r w:rsidR="00332C29" w:rsidRPr="00796C85">
        <w:rPr>
          <w:rFonts w:ascii="Times New Roman" w:eastAsia="Arial CYR" w:hAnsi="Times New Roman"/>
          <w:bCs/>
          <w:sz w:val="28"/>
          <w:szCs w:val="28"/>
        </w:rPr>
        <w:t xml:space="preserve">дминистрации </w:t>
      </w:r>
      <w:r w:rsidR="00332C29">
        <w:rPr>
          <w:rFonts w:ascii="Times New Roman" w:eastAsia="Arial CYR" w:hAnsi="Times New Roman"/>
          <w:bCs/>
          <w:sz w:val="28"/>
          <w:szCs w:val="28"/>
        </w:rPr>
        <w:t xml:space="preserve">города Ставрополя </w:t>
      </w:r>
      <w:r w:rsidR="00332C29" w:rsidRPr="00796C85">
        <w:rPr>
          <w:rFonts w:ascii="Times New Roman" w:eastAsia="Arial CYR" w:hAnsi="Times New Roman"/>
          <w:bCs/>
          <w:sz w:val="28"/>
          <w:szCs w:val="28"/>
        </w:rPr>
        <w:t>формируется комиссия в составе должностных лиц Комитета и Центра.</w:t>
      </w:r>
    </w:p>
    <w:p w:rsidR="00332C29" w:rsidRDefault="00CE7655" w:rsidP="00332C29">
      <w:pPr>
        <w:spacing w:after="0" w:line="240" w:lineRule="auto"/>
        <w:ind w:firstLine="708"/>
        <w:jc w:val="both"/>
        <w:rPr>
          <w:rFonts w:ascii="Times New Roman" w:hAnsi="Times New Roman"/>
          <w:sz w:val="28"/>
          <w:szCs w:val="28"/>
        </w:rPr>
      </w:pPr>
      <w:r>
        <w:rPr>
          <w:rFonts w:ascii="Times New Roman" w:hAnsi="Times New Roman"/>
          <w:sz w:val="28"/>
          <w:szCs w:val="28"/>
        </w:rPr>
        <w:t>92</w:t>
      </w:r>
      <w:r w:rsidR="00332C29" w:rsidRPr="00300DF3">
        <w:rPr>
          <w:rFonts w:ascii="Times New Roman" w:hAnsi="Times New Roman"/>
          <w:sz w:val="28"/>
          <w:szCs w:val="28"/>
        </w:rPr>
        <w:t>.</w:t>
      </w:r>
      <w:r w:rsidR="00332C29">
        <w:rPr>
          <w:rFonts w:ascii="Times New Roman" w:hAnsi="Times New Roman"/>
          <w:sz w:val="28"/>
          <w:szCs w:val="28"/>
        </w:rPr>
        <w:t> </w:t>
      </w:r>
      <w:r w:rsidR="00332C29" w:rsidRPr="001D04E5">
        <w:rPr>
          <w:rFonts w:ascii="Times New Roman" w:hAnsi="Times New Roman"/>
          <w:sz w:val="28"/>
          <w:szCs w:val="28"/>
        </w:rPr>
        <w:t xml:space="preserve">Плановые проверки проводятся не реже одного раза в год. Внеплановые проверки проводятся </w:t>
      </w:r>
      <w:r w:rsidR="00332C29">
        <w:rPr>
          <w:rFonts w:ascii="Times New Roman" w:hAnsi="Times New Roman"/>
          <w:sz w:val="28"/>
          <w:szCs w:val="28"/>
        </w:rPr>
        <w:t xml:space="preserve"> по обращениям заявителей с жалобами на нарушение их прав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32C29" w:rsidRDefault="00CE7655" w:rsidP="00332C2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93</w:t>
      </w:r>
      <w:r w:rsidR="00332C29" w:rsidRPr="00C44B19">
        <w:rPr>
          <w:rFonts w:ascii="Times New Roman" w:eastAsia="Times New Roman" w:hAnsi="Times New Roman"/>
          <w:sz w:val="28"/>
          <w:szCs w:val="28"/>
        </w:rPr>
        <w:t>. В ходе плановых и внеплановых проверок:</w:t>
      </w:r>
    </w:p>
    <w:p w:rsidR="00332C29" w:rsidRDefault="0028491A" w:rsidP="00332C2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ab/>
        <w:t>1) </w:t>
      </w:r>
      <w:r w:rsidR="00332C29">
        <w:rPr>
          <w:rFonts w:ascii="Times New Roman" w:eastAsia="Times New Roman" w:hAnsi="Times New Roman"/>
          <w:sz w:val="28"/>
          <w:szCs w:val="28"/>
        </w:rPr>
        <w:t>проверяется соблюдение сроков и последовательности исполнения административных процедур;</w:t>
      </w:r>
    </w:p>
    <w:p w:rsidR="00332C29" w:rsidRDefault="0028491A" w:rsidP="00332C2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 </w:t>
      </w:r>
      <w:r w:rsidR="00332C29">
        <w:rPr>
          <w:rFonts w:ascii="Times New Roman" w:eastAsia="Times New Roman" w:hAnsi="Times New Roman"/>
          <w:sz w:val="28"/>
          <w:szCs w:val="28"/>
        </w:rPr>
        <w:t>выявляются нарушения прав заявителей, недостатки, допущенные в ходе предоставления услуги;</w:t>
      </w:r>
    </w:p>
    <w:p w:rsidR="00332C29" w:rsidRDefault="00CE7655" w:rsidP="00332C2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94</w:t>
      </w:r>
      <w:r w:rsidR="00332C29" w:rsidRPr="0028491A">
        <w:rPr>
          <w:rFonts w:ascii="Times New Roman" w:eastAsia="Times New Roman" w:hAnsi="Times New Roman"/>
          <w:sz w:val="28"/>
          <w:szCs w:val="28"/>
        </w:rPr>
        <w:t>.</w:t>
      </w:r>
      <w:r w:rsidR="0028491A" w:rsidRPr="0028491A">
        <w:rPr>
          <w:rFonts w:ascii="Times New Roman" w:eastAsia="Times New Roman" w:hAnsi="Times New Roman"/>
          <w:sz w:val="28"/>
          <w:szCs w:val="28"/>
        </w:rPr>
        <w:t> </w:t>
      </w:r>
      <w:r w:rsidR="00332C29" w:rsidRPr="0028491A">
        <w:rPr>
          <w:rFonts w:ascii="Times New Roman" w:eastAsia="Times New Roman" w:hAnsi="Times New Roman"/>
          <w:sz w:val="28"/>
          <w:szCs w:val="28"/>
        </w:rPr>
        <w:t>Результаты</w:t>
      </w:r>
      <w:r w:rsidR="00332C29" w:rsidRPr="00C44B19">
        <w:rPr>
          <w:rFonts w:ascii="Times New Roman" w:eastAsia="Times New Roman" w:hAnsi="Times New Roman"/>
          <w:sz w:val="28"/>
          <w:szCs w:val="28"/>
        </w:rPr>
        <w:t xml:space="preserve"> деятельности комиссии оформляются в виде справки, в которой отмечаются выявленные недостатки и предложения по их устранению.</w:t>
      </w:r>
    </w:p>
    <w:p w:rsidR="00332C29" w:rsidRPr="00C44B19" w:rsidRDefault="00CE7655" w:rsidP="00332C2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95</w:t>
      </w:r>
      <w:r w:rsidR="0028491A">
        <w:rPr>
          <w:rFonts w:ascii="Times New Roman" w:eastAsia="Times New Roman" w:hAnsi="Times New Roman"/>
          <w:sz w:val="28"/>
          <w:szCs w:val="28"/>
        </w:rPr>
        <w:t>. </w:t>
      </w:r>
      <w:r w:rsidR="00332C29">
        <w:rPr>
          <w:rFonts w:ascii="Times New Roman" w:eastAsia="Times New Roman" w:hAnsi="Times New Roman"/>
          <w:sz w:val="28"/>
          <w:szCs w:val="28"/>
        </w:rPr>
        <w:t xml:space="preserve">Контроль предоставления услуги со стороны граждан, их объединений и организаций осуществляется путем получения информации о результатах осуществления </w:t>
      </w:r>
      <w:proofErr w:type="gramStart"/>
      <w:r w:rsidR="00332C29">
        <w:rPr>
          <w:rFonts w:ascii="Times New Roman" w:eastAsia="Times New Roman" w:hAnsi="Times New Roman"/>
          <w:sz w:val="28"/>
          <w:szCs w:val="28"/>
        </w:rPr>
        <w:t>контроля за</w:t>
      </w:r>
      <w:proofErr w:type="gramEnd"/>
      <w:r w:rsidR="00332C29">
        <w:rPr>
          <w:rFonts w:ascii="Times New Roman" w:eastAsia="Times New Roman" w:hAnsi="Times New Roman"/>
          <w:sz w:val="28"/>
          <w:szCs w:val="28"/>
        </w:rPr>
        <w:t xml:space="preserve"> полнотой и качеством предоставления услуги. </w:t>
      </w:r>
    </w:p>
    <w:p w:rsidR="00332C29" w:rsidRDefault="00332C29" w:rsidP="00332C29">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332C29" w:rsidRPr="002B2AF9" w:rsidRDefault="00332C29" w:rsidP="00332C29">
      <w:pPr>
        <w:widowControl w:val="0"/>
        <w:autoSpaceDE w:val="0"/>
        <w:autoSpaceDN w:val="0"/>
        <w:adjustRightInd w:val="0"/>
        <w:spacing w:after="0" w:line="240" w:lineRule="exact"/>
        <w:ind w:firstLine="567"/>
        <w:jc w:val="center"/>
        <w:outlineLvl w:val="1"/>
        <w:rPr>
          <w:rFonts w:ascii="Times New Roman" w:hAnsi="Times New Roman"/>
          <w:sz w:val="28"/>
          <w:szCs w:val="28"/>
        </w:rPr>
      </w:pPr>
      <w:r>
        <w:rPr>
          <w:rFonts w:ascii="Times New Roman" w:hAnsi="Times New Roman"/>
          <w:sz w:val="28"/>
          <w:szCs w:val="28"/>
          <w:lang w:val="en-US"/>
        </w:rPr>
        <w:t>V</w:t>
      </w:r>
      <w:r w:rsidR="0028491A">
        <w:rPr>
          <w:rFonts w:ascii="Times New Roman" w:hAnsi="Times New Roman"/>
          <w:sz w:val="28"/>
          <w:szCs w:val="28"/>
        </w:rPr>
        <w:t>. </w:t>
      </w:r>
      <w:r w:rsidRPr="002B2AF9">
        <w:rPr>
          <w:rFonts w:ascii="Times New Roman" w:hAnsi="Times New Roman"/>
          <w:sz w:val="28"/>
          <w:szCs w:val="28"/>
        </w:rPr>
        <w:t>Досудебн</w:t>
      </w:r>
      <w:r>
        <w:rPr>
          <w:rFonts w:ascii="Times New Roman" w:hAnsi="Times New Roman"/>
          <w:sz w:val="28"/>
          <w:szCs w:val="28"/>
        </w:rPr>
        <w:t>ый</w:t>
      </w:r>
      <w:r w:rsidRPr="002B2AF9">
        <w:rPr>
          <w:rFonts w:ascii="Times New Roman" w:hAnsi="Times New Roman"/>
          <w:sz w:val="28"/>
          <w:szCs w:val="28"/>
        </w:rPr>
        <w:t xml:space="preserve"> (внесудебн</w:t>
      </w:r>
      <w:r>
        <w:rPr>
          <w:rFonts w:ascii="Times New Roman" w:hAnsi="Times New Roman"/>
          <w:sz w:val="28"/>
          <w:szCs w:val="28"/>
        </w:rPr>
        <w:t>ый</w:t>
      </w:r>
      <w:r w:rsidRPr="002B2AF9">
        <w:rPr>
          <w:rFonts w:ascii="Times New Roman" w:hAnsi="Times New Roman"/>
          <w:sz w:val="28"/>
          <w:szCs w:val="28"/>
        </w:rPr>
        <w:t xml:space="preserve">) </w:t>
      </w:r>
      <w:r>
        <w:rPr>
          <w:rFonts w:ascii="Times New Roman" w:hAnsi="Times New Roman"/>
          <w:sz w:val="28"/>
          <w:szCs w:val="28"/>
        </w:rPr>
        <w:t xml:space="preserve">порядок </w:t>
      </w:r>
      <w:r w:rsidRPr="002B2AF9">
        <w:rPr>
          <w:rFonts w:ascii="Times New Roman" w:hAnsi="Times New Roman"/>
          <w:sz w:val="28"/>
          <w:szCs w:val="28"/>
        </w:rPr>
        <w:t>обжаловани</w:t>
      </w:r>
      <w:r>
        <w:rPr>
          <w:rFonts w:ascii="Times New Roman" w:hAnsi="Times New Roman"/>
          <w:sz w:val="28"/>
          <w:szCs w:val="28"/>
        </w:rPr>
        <w:t>я</w:t>
      </w:r>
      <w:r w:rsidRPr="002B2AF9">
        <w:rPr>
          <w:rFonts w:ascii="Times New Roman" w:hAnsi="Times New Roman"/>
          <w:sz w:val="28"/>
          <w:szCs w:val="28"/>
        </w:rPr>
        <w:t xml:space="preserve"> </w:t>
      </w:r>
      <w:r>
        <w:rPr>
          <w:rFonts w:ascii="Times New Roman" w:eastAsiaTheme="minorHAnsi" w:hAnsi="Times New Roman"/>
          <w:sz w:val="28"/>
          <w:szCs w:val="28"/>
        </w:rPr>
        <w:t>решений и действий (бездействия)</w:t>
      </w:r>
      <w:r w:rsidRPr="002B2AF9">
        <w:rPr>
          <w:rFonts w:ascii="Times New Roman" w:hAnsi="Times New Roman"/>
          <w:sz w:val="28"/>
          <w:szCs w:val="28"/>
        </w:rPr>
        <w:t xml:space="preserve"> органа,</w:t>
      </w:r>
      <w:r>
        <w:rPr>
          <w:rFonts w:ascii="Times New Roman" w:hAnsi="Times New Roman"/>
          <w:sz w:val="28"/>
          <w:szCs w:val="28"/>
        </w:rPr>
        <w:t xml:space="preserve"> </w:t>
      </w:r>
      <w:r w:rsidRPr="002B2AF9">
        <w:rPr>
          <w:rFonts w:ascii="Times New Roman" w:hAnsi="Times New Roman"/>
          <w:sz w:val="28"/>
          <w:szCs w:val="28"/>
        </w:rPr>
        <w:t>предоставляющего услугу,</w:t>
      </w:r>
    </w:p>
    <w:p w:rsidR="00332C29" w:rsidRDefault="00332C29" w:rsidP="00332C29">
      <w:pPr>
        <w:widowControl w:val="0"/>
        <w:autoSpaceDE w:val="0"/>
        <w:autoSpaceDN w:val="0"/>
        <w:adjustRightInd w:val="0"/>
        <w:spacing w:after="0" w:line="240" w:lineRule="exact"/>
        <w:ind w:firstLine="567"/>
        <w:jc w:val="center"/>
        <w:outlineLvl w:val="1"/>
        <w:rPr>
          <w:rFonts w:ascii="Times New Roman" w:hAnsi="Times New Roman"/>
          <w:sz w:val="28"/>
          <w:szCs w:val="28"/>
        </w:rPr>
      </w:pPr>
      <w:r>
        <w:rPr>
          <w:rFonts w:ascii="Times New Roman" w:hAnsi="Times New Roman"/>
          <w:sz w:val="28"/>
          <w:szCs w:val="28"/>
        </w:rPr>
        <w:t xml:space="preserve">а также их </w:t>
      </w:r>
      <w:r w:rsidRPr="002B2AF9">
        <w:rPr>
          <w:rFonts w:ascii="Times New Roman" w:hAnsi="Times New Roman"/>
          <w:sz w:val="28"/>
          <w:szCs w:val="28"/>
        </w:rPr>
        <w:t>должностн</w:t>
      </w:r>
      <w:r>
        <w:rPr>
          <w:rFonts w:ascii="Times New Roman" w:hAnsi="Times New Roman"/>
          <w:sz w:val="28"/>
          <w:szCs w:val="28"/>
        </w:rPr>
        <w:t>ых</w:t>
      </w:r>
      <w:r w:rsidRPr="002B2AF9">
        <w:rPr>
          <w:rFonts w:ascii="Times New Roman" w:hAnsi="Times New Roman"/>
          <w:sz w:val="28"/>
          <w:szCs w:val="28"/>
        </w:rPr>
        <w:t xml:space="preserve"> лиц</w:t>
      </w:r>
      <w:r>
        <w:rPr>
          <w:rFonts w:ascii="Times New Roman" w:hAnsi="Times New Roman"/>
          <w:sz w:val="28"/>
          <w:szCs w:val="28"/>
        </w:rPr>
        <w:t xml:space="preserve">, </w:t>
      </w:r>
      <w:r w:rsidRPr="002B2AF9">
        <w:rPr>
          <w:rFonts w:ascii="Times New Roman" w:hAnsi="Times New Roman"/>
          <w:sz w:val="28"/>
          <w:szCs w:val="28"/>
        </w:rPr>
        <w:t>муниципальн</w:t>
      </w:r>
      <w:r>
        <w:rPr>
          <w:rFonts w:ascii="Times New Roman" w:hAnsi="Times New Roman"/>
          <w:sz w:val="28"/>
          <w:szCs w:val="28"/>
        </w:rPr>
        <w:t>ых</w:t>
      </w:r>
      <w:r w:rsidRPr="002B2AF9">
        <w:rPr>
          <w:rFonts w:ascii="Times New Roman" w:hAnsi="Times New Roman"/>
          <w:sz w:val="28"/>
          <w:szCs w:val="28"/>
        </w:rPr>
        <w:t xml:space="preserve"> служащ</w:t>
      </w:r>
      <w:r>
        <w:rPr>
          <w:rFonts w:ascii="Times New Roman" w:hAnsi="Times New Roman"/>
          <w:sz w:val="28"/>
          <w:szCs w:val="28"/>
        </w:rPr>
        <w:t>их</w:t>
      </w: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936468" w:rsidRPr="003B246F" w:rsidRDefault="00936468" w:rsidP="00936468">
      <w:pPr>
        <w:widowControl w:val="0"/>
        <w:autoSpaceDE w:val="0"/>
        <w:autoSpaceDN w:val="0"/>
        <w:adjustRightInd w:val="0"/>
        <w:spacing w:after="0" w:line="240" w:lineRule="exact"/>
        <w:ind w:firstLine="709"/>
        <w:jc w:val="center"/>
        <w:outlineLvl w:val="0"/>
        <w:rPr>
          <w:rFonts w:ascii="Times New Roman" w:hAnsi="Times New Roman"/>
          <w:sz w:val="28"/>
          <w:szCs w:val="28"/>
          <w:lang w:eastAsia="ru-RU"/>
        </w:rPr>
      </w:pPr>
      <w:r w:rsidRPr="003B246F">
        <w:rPr>
          <w:rFonts w:ascii="Times New Roman" w:hAnsi="Times New Roman"/>
          <w:sz w:val="28"/>
          <w:szCs w:val="28"/>
          <w:lang w:eastAsia="ru-RU"/>
        </w:rPr>
        <w:t>Информация для заявителя о его праве подать жалобу</w:t>
      </w:r>
    </w:p>
    <w:p w:rsidR="00936468" w:rsidRDefault="00936468" w:rsidP="00936468">
      <w:pPr>
        <w:widowControl w:val="0"/>
        <w:autoSpaceDE w:val="0"/>
        <w:autoSpaceDN w:val="0"/>
        <w:adjustRightInd w:val="0"/>
        <w:spacing w:after="0" w:line="240" w:lineRule="exact"/>
        <w:jc w:val="center"/>
        <w:rPr>
          <w:rFonts w:ascii="Times New Roman" w:hAnsi="Times New Roman"/>
          <w:sz w:val="28"/>
          <w:szCs w:val="28"/>
          <w:lang w:eastAsia="ru-RU"/>
        </w:rPr>
      </w:pPr>
      <w:proofErr w:type="gramStart"/>
      <w:r w:rsidRPr="003B246F">
        <w:rPr>
          <w:rFonts w:ascii="Times New Roman" w:hAnsi="Times New Roman"/>
          <w:sz w:val="28"/>
          <w:szCs w:val="28"/>
          <w:lang w:eastAsia="ru-RU"/>
        </w:rPr>
        <w:t>на решения и действия (бездействие) органа, предоставляющего муниципальную услугу, должностн</w:t>
      </w:r>
      <w:r>
        <w:rPr>
          <w:rFonts w:ascii="Times New Roman" w:hAnsi="Times New Roman"/>
          <w:sz w:val="28"/>
          <w:szCs w:val="28"/>
          <w:lang w:eastAsia="ru-RU"/>
        </w:rPr>
        <w:t>ых</w:t>
      </w:r>
      <w:r w:rsidRPr="003B246F">
        <w:rPr>
          <w:rFonts w:ascii="Times New Roman" w:hAnsi="Times New Roman"/>
          <w:sz w:val="28"/>
          <w:szCs w:val="28"/>
          <w:lang w:eastAsia="ru-RU"/>
        </w:rPr>
        <w:t xml:space="preserve"> лиц, муниципальн</w:t>
      </w:r>
      <w:r>
        <w:rPr>
          <w:rFonts w:ascii="Times New Roman" w:hAnsi="Times New Roman"/>
          <w:sz w:val="28"/>
          <w:szCs w:val="28"/>
          <w:lang w:eastAsia="ru-RU"/>
        </w:rPr>
        <w:t>ых</w:t>
      </w:r>
      <w:r w:rsidRPr="003B246F">
        <w:rPr>
          <w:rFonts w:ascii="Times New Roman" w:hAnsi="Times New Roman"/>
          <w:sz w:val="28"/>
          <w:szCs w:val="28"/>
          <w:lang w:eastAsia="ru-RU"/>
        </w:rPr>
        <w:t xml:space="preserve"> служащ</w:t>
      </w:r>
      <w:r>
        <w:rPr>
          <w:rFonts w:ascii="Times New Roman" w:hAnsi="Times New Roman"/>
          <w:sz w:val="28"/>
          <w:szCs w:val="28"/>
          <w:lang w:eastAsia="ru-RU"/>
        </w:rPr>
        <w:t>их, специалистов</w:t>
      </w:r>
      <w:r w:rsidRPr="003B246F">
        <w:rPr>
          <w:rFonts w:ascii="Times New Roman" w:hAnsi="Times New Roman"/>
          <w:sz w:val="28"/>
          <w:szCs w:val="28"/>
          <w:lang w:eastAsia="ru-RU"/>
        </w:rPr>
        <w:t xml:space="preserve"> органа, предоставляющего муниципальную услугу, Центра, специалист</w:t>
      </w:r>
      <w:r>
        <w:rPr>
          <w:rFonts w:ascii="Times New Roman" w:hAnsi="Times New Roman"/>
          <w:sz w:val="28"/>
          <w:szCs w:val="28"/>
          <w:lang w:eastAsia="ru-RU"/>
        </w:rPr>
        <w:t>ов</w:t>
      </w:r>
      <w:r w:rsidRPr="003B246F">
        <w:rPr>
          <w:rFonts w:ascii="Times New Roman" w:hAnsi="Times New Roman"/>
          <w:sz w:val="28"/>
          <w:szCs w:val="28"/>
          <w:lang w:eastAsia="ru-RU"/>
        </w:rPr>
        <w:t xml:space="preserve"> Центра</w:t>
      </w:r>
      <w:proofErr w:type="gramEnd"/>
    </w:p>
    <w:p w:rsidR="00936468" w:rsidRPr="003B246F" w:rsidRDefault="00936468" w:rsidP="00936468">
      <w:pPr>
        <w:widowControl w:val="0"/>
        <w:autoSpaceDE w:val="0"/>
        <w:autoSpaceDN w:val="0"/>
        <w:adjustRightInd w:val="0"/>
        <w:spacing w:after="0" w:line="242" w:lineRule="auto"/>
        <w:jc w:val="center"/>
        <w:rPr>
          <w:rFonts w:ascii="Times New Roman" w:hAnsi="Times New Roman"/>
          <w:sz w:val="28"/>
          <w:szCs w:val="28"/>
          <w:lang w:eastAsia="ru-RU"/>
        </w:rPr>
      </w:pPr>
    </w:p>
    <w:p w:rsidR="00936468" w:rsidRPr="003B246F" w:rsidRDefault="00936468" w:rsidP="00936468">
      <w:pPr>
        <w:widowControl w:val="0"/>
        <w:tabs>
          <w:tab w:val="left" w:pos="709"/>
        </w:tabs>
        <w:autoSpaceDE w:val="0"/>
        <w:autoSpaceDN w:val="0"/>
        <w:adjustRightInd w:val="0"/>
        <w:spacing w:after="0" w:line="242"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CE7655">
        <w:rPr>
          <w:rFonts w:ascii="Times New Roman" w:hAnsi="Times New Roman"/>
          <w:sz w:val="28"/>
          <w:szCs w:val="28"/>
          <w:lang w:eastAsia="ru-RU"/>
        </w:rPr>
        <w:t>6</w:t>
      </w:r>
      <w:r>
        <w:rPr>
          <w:rFonts w:ascii="Times New Roman" w:hAnsi="Times New Roman"/>
          <w:sz w:val="28"/>
          <w:szCs w:val="28"/>
          <w:lang w:eastAsia="ru-RU"/>
        </w:rPr>
        <w:t>. </w:t>
      </w:r>
      <w:proofErr w:type="gramStart"/>
      <w:r w:rsidRPr="003B246F">
        <w:rPr>
          <w:rFonts w:ascii="Times New Roman" w:hAnsi="Times New Roman"/>
          <w:sz w:val="28"/>
          <w:szCs w:val="28"/>
          <w:lang w:eastAsia="ru-RU"/>
        </w:rPr>
        <w:t>Заявители имеют право на обжалование действий (бездействия) Комитета, Центра, должностного лица, муниципального служащего Комитета, специалиста Комитета, Центра в досудебном (внесудебном) порядке.</w:t>
      </w:r>
      <w:proofErr w:type="gramEnd"/>
    </w:p>
    <w:p w:rsidR="00936468" w:rsidRDefault="00936468"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936468" w:rsidRPr="003B246F" w:rsidRDefault="00936468" w:rsidP="00936468">
      <w:pPr>
        <w:widowControl w:val="0"/>
        <w:autoSpaceDE w:val="0"/>
        <w:autoSpaceDN w:val="0"/>
        <w:adjustRightInd w:val="0"/>
        <w:spacing w:after="0" w:line="242"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Предмет жалобы</w:t>
      </w:r>
    </w:p>
    <w:p w:rsidR="00936468" w:rsidRPr="003B246F" w:rsidRDefault="00936468" w:rsidP="00936468">
      <w:pPr>
        <w:widowControl w:val="0"/>
        <w:autoSpaceDE w:val="0"/>
        <w:autoSpaceDN w:val="0"/>
        <w:adjustRightInd w:val="0"/>
        <w:spacing w:after="0" w:line="242" w:lineRule="auto"/>
        <w:jc w:val="both"/>
        <w:rPr>
          <w:rFonts w:ascii="Times New Roman" w:hAnsi="Times New Roman"/>
          <w:sz w:val="28"/>
          <w:szCs w:val="28"/>
          <w:lang w:eastAsia="ru-RU"/>
        </w:rPr>
      </w:pPr>
    </w:p>
    <w:p w:rsidR="00936468" w:rsidRPr="003B246F" w:rsidRDefault="00936468" w:rsidP="00936468">
      <w:pPr>
        <w:widowControl w:val="0"/>
        <w:tabs>
          <w:tab w:val="left" w:pos="709"/>
        </w:tabs>
        <w:autoSpaceDE w:val="0"/>
        <w:autoSpaceDN w:val="0"/>
        <w:adjustRightInd w:val="0"/>
        <w:spacing w:after="0" w:line="242"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CE7655">
        <w:rPr>
          <w:rFonts w:ascii="Times New Roman" w:hAnsi="Times New Roman"/>
          <w:sz w:val="28"/>
          <w:szCs w:val="28"/>
          <w:lang w:eastAsia="ru-RU"/>
        </w:rPr>
        <w:t>7</w:t>
      </w:r>
      <w:r w:rsidR="0028491A">
        <w:rPr>
          <w:rFonts w:ascii="Times New Roman" w:hAnsi="Times New Roman"/>
          <w:sz w:val="28"/>
          <w:szCs w:val="28"/>
          <w:lang w:eastAsia="ru-RU"/>
        </w:rPr>
        <w:t>. </w:t>
      </w:r>
      <w:r w:rsidRPr="003B246F">
        <w:rPr>
          <w:rFonts w:ascii="Times New Roman" w:hAnsi="Times New Roman"/>
          <w:sz w:val="28"/>
          <w:szCs w:val="28"/>
          <w:lang w:eastAsia="ru-RU"/>
        </w:rPr>
        <w:t>Заявитель может обратиться с жалобой, в том числе в следующих случаях:</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 нарушение срока регистрации заявления о предоставлении муниципальной услуги;</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2) нарушение Комитетом, должностным лицом, муниципальным служащим Комитета, специалистом Комитета срока предоставления муниципальной услуги;</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Ставропольского </w:t>
      </w:r>
      <w:r w:rsidRPr="003B246F">
        <w:rPr>
          <w:rFonts w:ascii="Times New Roman" w:hAnsi="Times New Roman"/>
          <w:sz w:val="28"/>
          <w:szCs w:val="28"/>
          <w:lang w:eastAsia="ru-RU"/>
        </w:rPr>
        <w:lastRenderedPageBreak/>
        <w:t>края, муниципальными правовыми актами города Ставрополя для предоставления муниципальной услуги;</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4) </w:t>
      </w:r>
      <w:r w:rsidRPr="003B246F">
        <w:rPr>
          <w:rFonts w:ascii="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proofErr w:type="gramStart"/>
      <w:r w:rsidRPr="003B246F">
        <w:rPr>
          <w:rFonts w:ascii="Times New Roman" w:hAnsi="Times New Roman"/>
          <w:sz w:val="28"/>
          <w:szCs w:val="28"/>
          <w:lang w:eastAsia="ru-RU"/>
        </w:rPr>
        <w:t>5)</w:t>
      </w:r>
      <w:r>
        <w:rPr>
          <w:rFonts w:ascii="Times New Roman" w:hAnsi="Times New Roman"/>
          <w:sz w:val="28"/>
          <w:szCs w:val="28"/>
          <w:lang w:eastAsia="ru-RU"/>
        </w:rPr>
        <w:t> </w:t>
      </w:r>
      <w:r w:rsidRPr="003B246F">
        <w:rPr>
          <w:rFonts w:ascii="Times New Roman" w:hAnsi="Times New Roman"/>
          <w:sz w:val="28"/>
          <w:szCs w:val="28"/>
          <w:lang w:eastAsia="ru-RU"/>
        </w:rPr>
        <w:t xml:space="preserve">отказ </w:t>
      </w:r>
      <w:r>
        <w:rPr>
          <w:rFonts w:ascii="Times New Roman" w:hAnsi="Times New Roman"/>
          <w:sz w:val="28"/>
          <w:szCs w:val="28"/>
          <w:lang w:eastAsia="ru-RU"/>
        </w:rPr>
        <w:t xml:space="preserve">Комитета, должностного лица </w:t>
      </w:r>
      <w:r w:rsidRPr="003B246F">
        <w:rPr>
          <w:rFonts w:ascii="Times New Roman" w:hAnsi="Times New Roman"/>
          <w:sz w:val="28"/>
          <w:szCs w:val="28"/>
          <w:lang w:eastAsia="ru-RU"/>
        </w:rPr>
        <w:t>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roofErr w:type="gramEnd"/>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6) </w:t>
      </w:r>
      <w:r w:rsidRPr="003B246F">
        <w:rPr>
          <w:rFonts w:ascii="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proofErr w:type="gramStart"/>
      <w:r w:rsidRPr="003B246F">
        <w:rPr>
          <w:rFonts w:ascii="Times New Roman" w:hAnsi="Times New Roman"/>
          <w:sz w:val="28"/>
          <w:szCs w:val="28"/>
          <w:lang w:eastAsia="ru-RU"/>
        </w:rPr>
        <w:t>7) отказ Комитета, должностного лица</w:t>
      </w:r>
      <w:r>
        <w:rPr>
          <w:rFonts w:ascii="Times New Roman" w:hAnsi="Times New Roman"/>
          <w:sz w:val="28"/>
          <w:szCs w:val="28"/>
          <w:lang w:eastAsia="ru-RU"/>
        </w:rPr>
        <w:t xml:space="preserve"> </w:t>
      </w:r>
      <w:r w:rsidRPr="003B246F">
        <w:rPr>
          <w:rFonts w:ascii="Times New Roman" w:hAnsi="Times New Roman"/>
          <w:sz w:val="28"/>
          <w:szCs w:val="28"/>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6468" w:rsidRDefault="00936468" w:rsidP="00936468">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8) </w:t>
      </w:r>
      <w:r w:rsidRPr="003B246F">
        <w:rPr>
          <w:rFonts w:ascii="Times New Roman" w:hAnsi="Times New Roman"/>
          <w:sz w:val="28"/>
          <w:szCs w:val="28"/>
          <w:lang w:eastAsia="ru-RU"/>
        </w:rPr>
        <w:t>нарушение срока или порядка выдачи документов по результатам пред</w:t>
      </w:r>
      <w:r w:rsidR="001C6FBA">
        <w:rPr>
          <w:rFonts w:ascii="Times New Roman" w:hAnsi="Times New Roman"/>
          <w:sz w:val="28"/>
          <w:szCs w:val="28"/>
          <w:lang w:eastAsia="ru-RU"/>
        </w:rPr>
        <w:t>оставления муниципальной услуги;</w:t>
      </w:r>
    </w:p>
    <w:p w:rsidR="001C6FBA" w:rsidRPr="001C6FBA" w:rsidRDefault="001C6FBA" w:rsidP="00A27353">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hAnsi="Times New Roman"/>
          <w:sz w:val="28"/>
          <w:szCs w:val="28"/>
          <w:lang w:eastAsia="ru-RU"/>
        </w:rPr>
        <w:t>9) </w:t>
      </w:r>
      <w:r w:rsidRPr="001C6FBA">
        <w:rPr>
          <w:rFonts w:ascii="Times New Roman" w:eastAsiaTheme="minorHAnsi" w:hAnsi="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32C29" w:rsidRDefault="00332C29" w:rsidP="00332C29">
      <w:pPr>
        <w:autoSpaceDE w:val="0"/>
        <w:autoSpaceDN w:val="0"/>
        <w:adjustRightInd w:val="0"/>
        <w:spacing w:after="0" w:line="240" w:lineRule="auto"/>
        <w:ind w:firstLine="567"/>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exact"/>
        <w:ind w:firstLine="567"/>
        <w:jc w:val="center"/>
        <w:outlineLvl w:val="1"/>
        <w:rPr>
          <w:rFonts w:ascii="Times New Roman" w:hAnsi="Times New Roman"/>
          <w:sz w:val="28"/>
          <w:szCs w:val="28"/>
        </w:rPr>
      </w:pPr>
      <w:r w:rsidRPr="00223BD2">
        <w:rPr>
          <w:rFonts w:ascii="Times New Roman" w:hAnsi="Times New Roman"/>
          <w:sz w:val="28"/>
          <w:szCs w:val="28"/>
        </w:rPr>
        <w:t>Органы местного самоуправления города Ставрополя и</w:t>
      </w:r>
    </w:p>
    <w:p w:rsidR="00332C29" w:rsidRDefault="00332C29" w:rsidP="00332C29">
      <w:pPr>
        <w:autoSpaceDE w:val="0"/>
        <w:autoSpaceDN w:val="0"/>
        <w:adjustRightInd w:val="0"/>
        <w:spacing w:after="0" w:line="240" w:lineRule="exact"/>
        <w:ind w:firstLine="567"/>
        <w:jc w:val="center"/>
        <w:outlineLvl w:val="1"/>
        <w:rPr>
          <w:rFonts w:ascii="Times New Roman" w:hAnsi="Times New Roman"/>
          <w:sz w:val="28"/>
          <w:szCs w:val="28"/>
        </w:rPr>
      </w:pPr>
      <w:r w:rsidRPr="00223BD2">
        <w:rPr>
          <w:rFonts w:ascii="Times New Roman" w:hAnsi="Times New Roman"/>
          <w:sz w:val="28"/>
          <w:szCs w:val="28"/>
        </w:rPr>
        <w:t>уполно</w:t>
      </w:r>
      <w:r>
        <w:rPr>
          <w:rFonts w:ascii="Times New Roman" w:hAnsi="Times New Roman"/>
          <w:sz w:val="28"/>
          <w:szCs w:val="28"/>
        </w:rPr>
        <w:t>моченные на рассмотрение жалобы</w:t>
      </w:r>
      <w:r w:rsidRPr="00223BD2">
        <w:rPr>
          <w:rFonts w:ascii="Times New Roman" w:hAnsi="Times New Roman"/>
          <w:sz w:val="28"/>
          <w:szCs w:val="28"/>
        </w:rPr>
        <w:t xml:space="preserve"> должностные лица,</w:t>
      </w:r>
    </w:p>
    <w:p w:rsidR="00332C29" w:rsidRDefault="00332C29" w:rsidP="00332C29">
      <w:pPr>
        <w:autoSpaceDE w:val="0"/>
        <w:autoSpaceDN w:val="0"/>
        <w:adjustRightInd w:val="0"/>
        <w:spacing w:after="0" w:line="240" w:lineRule="exact"/>
        <w:ind w:firstLine="567"/>
        <w:jc w:val="center"/>
        <w:outlineLvl w:val="1"/>
        <w:rPr>
          <w:rFonts w:ascii="Times New Roman" w:hAnsi="Times New Roman"/>
          <w:sz w:val="28"/>
          <w:szCs w:val="28"/>
        </w:rPr>
      </w:pPr>
      <w:r w:rsidRPr="00223BD2">
        <w:rPr>
          <w:rFonts w:ascii="Times New Roman" w:hAnsi="Times New Roman"/>
          <w:sz w:val="28"/>
          <w:szCs w:val="28"/>
        </w:rPr>
        <w:t>котор</w:t>
      </w:r>
      <w:r>
        <w:rPr>
          <w:rFonts w:ascii="Times New Roman" w:hAnsi="Times New Roman"/>
          <w:sz w:val="28"/>
          <w:szCs w:val="28"/>
        </w:rPr>
        <w:t>ым может быть направлена жалоба</w:t>
      </w:r>
    </w:p>
    <w:p w:rsidR="00332C29" w:rsidRDefault="00332C29" w:rsidP="00332C29">
      <w:pPr>
        <w:autoSpaceDE w:val="0"/>
        <w:autoSpaceDN w:val="0"/>
        <w:adjustRightInd w:val="0"/>
        <w:spacing w:after="0" w:line="240" w:lineRule="exact"/>
        <w:ind w:firstLine="567"/>
        <w:jc w:val="center"/>
        <w:outlineLvl w:val="1"/>
        <w:rPr>
          <w:rFonts w:ascii="Times New Roman" w:hAnsi="Times New Roman"/>
          <w:sz w:val="28"/>
          <w:szCs w:val="28"/>
        </w:rPr>
      </w:pPr>
    </w:p>
    <w:p w:rsidR="00F25603" w:rsidRPr="003B246F" w:rsidRDefault="00F25603" w:rsidP="00F25603">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CE7655">
        <w:rPr>
          <w:rFonts w:ascii="Times New Roman" w:hAnsi="Times New Roman"/>
          <w:sz w:val="28"/>
          <w:szCs w:val="28"/>
          <w:lang w:eastAsia="ru-RU"/>
        </w:rPr>
        <w:t>8</w:t>
      </w:r>
      <w:r w:rsidR="00E75272">
        <w:rPr>
          <w:rFonts w:ascii="Times New Roman" w:hAnsi="Times New Roman"/>
          <w:sz w:val="28"/>
          <w:szCs w:val="28"/>
          <w:lang w:eastAsia="ru-RU"/>
        </w:rPr>
        <w:t>. </w:t>
      </w:r>
      <w:r w:rsidRPr="003B246F">
        <w:rPr>
          <w:rFonts w:ascii="Times New Roman" w:hAnsi="Times New Roman"/>
          <w:sz w:val="28"/>
          <w:szCs w:val="28"/>
          <w:lang w:eastAsia="ru-RU"/>
        </w:rPr>
        <w:t>Жалоба на действия специалистов Комитета подается в Комитет и рассматривается его руководителем.</w:t>
      </w:r>
    </w:p>
    <w:p w:rsidR="00F25603" w:rsidRPr="003B246F" w:rsidRDefault="00F25603" w:rsidP="00F25603">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CE7655">
        <w:rPr>
          <w:rFonts w:ascii="Times New Roman" w:hAnsi="Times New Roman"/>
          <w:sz w:val="28"/>
          <w:szCs w:val="28"/>
          <w:lang w:eastAsia="ru-RU"/>
        </w:rPr>
        <w:t>9</w:t>
      </w:r>
      <w:r w:rsidRPr="003B246F">
        <w:rPr>
          <w:rFonts w:ascii="Times New Roman" w:hAnsi="Times New Roman"/>
          <w:sz w:val="28"/>
          <w:szCs w:val="28"/>
          <w:lang w:eastAsia="ru-RU"/>
        </w:rPr>
        <w:t>.</w:t>
      </w:r>
      <w:r>
        <w:rPr>
          <w:rFonts w:ascii="Times New Roman" w:hAnsi="Times New Roman"/>
          <w:sz w:val="28"/>
          <w:szCs w:val="28"/>
          <w:lang w:eastAsia="ru-RU"/>
        </w:rPr>
        <w:t> </w:t>
      </w:r>
      <w:r w:rsidRPr="003B246F">
        <w:rPr>
          <w:rFonts w:ascii="Times New Roman" w:hAnsi="Times New Roman"/>
          <w:sz w:val="28"/>
          <w:szCs w:val="28"/>
          <w:lang w:eastAsia="ru-RU"/>
        </w:rPr>
        <w:t>Жалоба на действия специалиста Центра подается в Центр и рассматривается его руководителем.</w:t>
      </w:r>
    </w:p>
    <w:p w:rsidR="00F25603" w:rsidRDefault="00CE7655" w:rsidP="00F25603">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100</w:t>
      </w:r>
      <w:r w:rsidR="00F25603" w:rsidRPr="003B246F">
        <w:rPr>
          <w:rFonts w:ascii="Times New Roman" w:hAnsi="Times New Roman"/>
          <w:sz w:val="28"/>
          <w:szCs w:val="28"/>
          <w:lang w:eastAsia="ru-RU"/>
        </w:rPr>
        <w:t xml:space="preserve">. Жалоба на действия руководителей Комитета, </w:t>
      </w:r>
      <w:r w:rsidR="00F25603">
        <w:rPr>
          <w:rFonts w:ascii="Times New Roman" w:hAnsi="Times New Roman"/>
          <w:sz w:val="28"/>
          <w:szCs w:val="28"/>
        </w:rPr>
        <w:t>муниципального казенного учреждения</w:t>
      </w:r>
      <w:r w:rsidR="00F25603" w:rsidRPr="006A146B">
        <w:rPr>
          <w:rFonts w:ascii="Times New Roman" w:hAnsi="Times New Roman"/>
          <w:sz w:val="28"/>
          <w:szCs w:val="28"/>
        </w:rPr>
        <w:t xml:space="preserve"> </w:t>
      </w:r>
      <w:r w:rsidR="00F25603">
        <w:rPr>
          <w:rFonts w:ascii="Times New Roman" w:hAnsi="Times New Roman"/>
          <w:sz w:val="28"/>
          <w:szCs w:val="28"/>
        </w:rPr>
        <w:t>«</w:t>
      </w:r>
      <w:r w:rsidR="00F25603"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00F25603" w:rsidRPr="003B246F">
        <w:rPr>
          <w:rFonts w:ascii="Times New Roman" w:hAnsi="Times New Roman"/>
          <w:sz w:val="28"/>
          <w:szCs w:val="28"/>
          <w:lang w:eastAsia="ru-RU"/>
        </w:rPr>
        <w:t xml:space="preserve"> подается в Администрацию и рассматривается </w:t>
      </w:r>
      <w:r w:rsidR="00F25603" w:rsidRPr="00A11D24">
        <w:rPr>
          <w:rFonts w:ascii="Times New Roman" w:hAnsi="Times New Roman"/>
          <w:sz w:val="28"/>
          <w:szCs w:val="28"/>
          <w:lang w:eastAsia="ru-RU"/>
        </w:rPr>
        <w:t>главой города Ставрополя.</w:t>
      </w:r>
    </w:p>
    <w:p w:rsidR="00332C29" w:rsidRDefault="00F25603" w:rsidP="00F2560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lang w:eastAsia="ru-RU"/>
        </w:rPr>
        <w:t>Жалоба на действия руководителя</w:t>
      </w:r>
      <w:r w:rsidRPr="003B246F">
        <w:rPr>
          <w:rFonts w:ascii="Times New Roman" w:hAnsi="Times New Roman"/>
          <w:sz w:val="28"/>
          <w:szCs w:val="28"/>
          <w:lang w:eastAsia="ru-RU"/>
        </w:rPr>
        <w:t xml:space="preserve"> </w:t>
      </w:r>
      <w:r>
        <w:rPr>
          <w:rFonts w:ascii="Times New Roman" w:hAnsi="Times New Roman"/>
          <w:sz w:val="28"/>
          <w:szCs w:val="28"/>
          <w:lang w:eastAsia="ru-RU"/>
        </w:rPr>
        <w:t>г</w:t>
      </w:r>
      <w:r w:rsidRPr="000B5299">
        <w:rPr>
          <w:rFonts w:ascii="Times New Roman" w:hAnsi="Times New Roman"/>
          <w:sz w:val="28"/>
          <w:szCs w:val="28"/>
        </w:rPr>
        <w:t>осударственно</w:t>
      </w:r>
      <w:r>
        <w:rPr>
          <w:rFonts w:ascii="Times New Roman" w:hAnsi="Times New Roman"/>
          <w:sz w:val="28"/>
          <w:szCs w:val="28"/>
        </w:rPr>
        <w:t>го</w:t>
      </w:r>
      <w:r w:rsidRPr="000B5299">
        <w:rPr>
          <w:rFonts w:ascii="Times New Roman" w:hAnsi="Times New Roman"/>
          <w:sz w:val="28"/>
          <w:szCs w:val="28"/>
        </w:rPr>
        <w:t xml:space="preserve"> казенно</w:t>
      </w:r>
      <w:r>
        <w:rPr>
          <w:rFonts w:ascii="Times New Roman" w:hAnsi="Times New Roman"/>
          <w:sz w:val="28"/>
          <w:szCs w:val="28"/>
        </w:rPr>
        <w:t>го</w:t>
      </w:r>
      <w:r w:rsidRPr="000B5299">
        <w:rPr>
          <w:rFonts w:ascii="Times New Roman" w:hAnsi="Times New Roman"/>
          <w:sz w:val="28"/>
          <w:szCs w:val="28"/>
        </w:rPr>
        <w:t xml:space="preserve"> учреждени</w:t>
      </w:r>
      <w:r>
        <w:rPr>
          <w:rFonts w:ascii="Times New Roman" w:hAnsi="Times New Roman"/>
          <w:sz w:val="28"/>
          <w:szCs w:val="28"/>
        </w:rPr>
        <w:t>я</w:t>
      </w:r>
      <w:r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Pr>
          <w:rFonts w:ascii="Times New Roman" w:hAnsi="Times New Roman"/>
          <w:sz w:val="28"/>
          <w:szCs w:val="28"/>
        </w:rPr>
        <w:t>»</w:t>
      </w:r>
      <w:r w:rsidRPr="003B246F">
        <w:rPr>
          <w:rFonts w:ascii="Times New Roman" w:hAnsi="Times New Roman"/>
          <w:sz w:val="28"/>
          <w:szCs w:val="28"/>
          <w:lang w:eastAsia="ru-RU"/>
        </w:rPr>
        <w:t xml:space="preserve"> </w:t>
      </w:r>
      <w:r w:rsidRPr="00CB5D59">
        <w:rPr>
          <w:rFonts w:ascii="Times New Roman" w:hAnsi="Times New Roman"/>
          <w:sz w:val="28"/>
          <w:szCs w:val="28"/>
          <w:lang w:eastAsia="ru-RU"/>
        </w:rPr>
        <w:t xml:space="preserve">подается в </w:t>
      </w:r>
      <w:r>
        <w:rPr>
          <w:rFonts w:ascii="Times New Roman" w:hAnsi="Times New Roman"/>
          <w:color w:val="000000" w:themeColor="text1"/>
          <w:sz w:val="28"/>
          <w:szCs w:val="28"/>
          <w:lang w:eastAsia="ru-RU"/>
        </w:rPr>
        <w:t>м</w:t>
      </w:r>
      <w:r w:rsidRPr="00CB5D59">
        <w:rPr>
          <w:rFonts w:ascii="Times New Roman" w:hAnsi="Times New Roman"/>
          <w:color w:val="000000" w:themeColor="text1"/>
          <w:sz w:val="28"/>
          <w:szCs w:val="28"/>
          <w:lang w:eastAsia="ru-RU"/>
        </w:rPr>
        <w:t xml:space="preserve">инистерство экономического развития Ставропольского края и рассматривается </w:t>
      </w:r>
      <w:r>
        <w:rPr>
          <w:rFonts w:ascii="Times New Roman" w:hAnsi="Times New Roman"/>
          <w:color w:val="000000" w:themeColor="text1"/>
          <w:sz w:val="28"/>
          <w:szCs w:val="28"/>
          <w:lang w:eastAsia="ru-RU"/>
        </w:rPr>
        <w:t>должностным лицом,</w:t>
      </w:r>
      <w:r w:rsidRPr="00CB5D59">
        <w:rPr>
          <w:rFonts w:ascii="Times New Roman" w:hAnsi="Times New Roman"/>
          <w:color w:val="000000" w:themeColor="text1"/>
          <w:sz w:val="28"/>
          <w:szCs w:val="28"/>
          <w:lang w:eastAsia="ru-RU"/>
        </w:rPr>
        <w:t xml:space="preserve"> </w:t>
      </w:r>
      <w:r w:rsidRPr="004075DF">
        <w:rPr>
          <w:rFonts w:ascii="Times New Roman" w:hAnsi="Times New Roman"/>
          <w:color w:val="000000" w:themeColor="text1"/>
          <w:sz w:val="28"/>
          <w:szCs w:val="28"/>
          <w:lang w:eastAsia="ru-RU"/>
        </w:rPr>
        <w:t>наделенным полномочиями по рассмотрению жалоб</w:t>
      </w:r>
      <w:r>
        <w:rPr>
          <w:rFonts w:ascii="Times New Roman" w:hAnsi="Times New Roman"/>
          <w:color w:val="000000" w:themeColor="text1"/>
          <w:sz w:val="28"/>
          <w:szCs w:val="28"/>
          <w:lang w:eastAsia="ru-RU"/>
        </w:rPr>
        <w:t>.</w:t>
      </w:r>
    </w:p>
    <w:p w:rsidR="00332C29"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r w:rsidRPr="00223BD2">
        <w:rPr>
          <w:rFonts w:ascii="Times New Roman" w:hAnsi="Times New Roman"/>
          <w:sz w:val="28"/>
          <w:szCs w:val="28"/>
        </w:rPr>
        <w:t>Порядок подачи и рассмотрения жалобы</w:t>
      </w:r>
    </w:p>
    <w:p w:rsidR="00332C29" w:rsidRPr="00223BD2"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p>
    <w:p w:rsidR="00E75272" w:rsidRPr="003B246F" w:rsidRDefault="00CE7655"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101</w:t>
      </w:r>
      <w:r w:rsidR="00E75272" w:rsidRPr="003B246F">
        <w:rPr>
          <w:rFonts w:ascii="Times New Roman" w:hAnsi="Times New Roman"/>
          <w:sz w:val="28"/>
          <w:szCs w:val="28"/>
          <w:lang w:eastAsia="ru-RU"/>
        </w:rPr>
        <w:t>.</w:t>
      </w:r>
      <w:r w:rsidR="00E75272">
        <w:rPr>
          <w:rFonts w:ascii="Times New Roman" w:hAnsi="Times New Roman"/>
          <w:sz w:val="28"/>
          <w:szCs w:val="28"/>
          <w:lang w:eastAsia="ru-RU"/>
        </w:rPr>
        <w:t> </w:t>
      </w:r>
      <w:r w:rsidR="00E75272" w:rsidRPr="003B246F">
        <w:rPr>
          <w:rFonts w:ascii="Times New Roman" w:hAnsi="Times New Roman"/>
          <w:sz w:val="28"/>
          <w:szCs w:val="28"/>
          <w:lang w:eastAsia="ru-RU"/>
        </w:rPr>
        <w:t>Жалоба подается в письменной форме на бумажном носителе или в электронной форме.</w:t>
      </w:r>
    </w:p>
    <w:p w:rsidR="00E75272" w:rsidRPr="003B246F" w:rsidRDefault="00CE7655"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102</w:t>
      </w:r>
      <w:r w:rsidR="00E75272" w:rsidRPr="003B246F">
        <w:rPr>
          <w:rFonts w:ascii="Times New Roman" w:hAnsi="Times New Roman"/>
          <w:sz w:val="28"/>
          <w:szCs w:val="28"/>
          <w:lang w:eastAsia="ru-RU"/>
        </w:rPr>
        <w:t>.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75272" w:rsidRPr="003B246F" w:rsidRDefault="00CE7655"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103</w:t>
      </w:r>
      <w:r w:rsidR="00E75272">
        <w:rPr>
          <w:rFonts w:ascii="Times New Roman" w:hAnsi="Times New Roman"/>
          <w:sz w:val="28"/>
          <w:szCs w:val="28"/>
          <w:lang w:eastAsia="ru-RU"/>
        </w:rPr>
        <w:t>. </w:t>
      </w:r>
      <w:r w:rsidR="00E75272" w:rsidRPr="003B246F">
        <w:rPr>
          <w:rFonts w:ascii="Times New Roman" w:hAnsi="Times New Roman"/>
          <w:sz w:val="28"/>
          <w:szCs w:val="28"/>
          <w:lang w:eastAsia="ru-RU"/>
        </w:rPr>
        <w:t>Жалоба должна содержать:</w:t>
      </w:r>
    </w:p>
    <w:p w:rsidR="00E75272" w:rsidRPr="003B246F" w:rsidRDefault="00E75272"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proofErr w:type="gramStart"/>
      <w:r w:rsidRPr="003B246F">
        <w:rPr>
          <w:rFonts w:ascii="Times New Roman" w:hAnsi="Times New Roman"/>
          <w:sz w:val="28"/>
          <w:szCs w:val="28"/>
          <w:lang w:eastAsia="ru-RU"/>
        </w:rPr>
        <w:t>1) наименование органа (Комитет, Центр), наименование должности, фамилию, имя, отчество должностного лица, муниципального служащего Комитета, руководителя Центра,  специалиста Комитета, Центра, решения и действия (бездействие) которых обжалуются;</w:t>
      </w:r>
      <w:proofErr w:type="gramEnd"/>
    </w:p>
    <w:p w:rsidR="00E75272" w:rsidRPr="003B246F" w:rsidRDefault="00E75272"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2) </w:t>
      </w:r>
      <w:r w:rsidRPr="003B246F">
        <w:rPr>
          <w:rFonts w:ascii="Times New Roman" w:hAnsi="Times New Roman"/>
          <w:sz w:val="28"/>
          <w:szCs w:val="28"/>
          <w:lang w:eastAsia="ru-RU"/>
        </w:rPr>
        <w:t xml:space="preserve">фамилию, имя, отчество (последнее </w:t>
      </w:r>
      <w:r>
        <w:rPr>
          <w:rFonts w:ascii="Times New Roman" w:hAnsi="Times New Roman"/>
          <w:sz w:val="28"/>
          <w:szCs w:val="28"/>
          <w:lang w:eastAsia="ru-RU"/>
        </w:rPr>
        <w:t>–</w:t>
      </w:r>
      <w:r w:rsidRPr="003B246F">
        <w:rPr>
          <w:rFonts w:ascii="Times New Roman" w:hAnsi="Times New Roman"/>
          <w:sz w:val="28"/>
          <w:szCs w:val="28"/>
          <w:lang w:eastAsia="ru-RU"/>
        </w:rPr>
        <w:t xml:space="preserve"> при наличии), сведения о месте жительства заявителя </w:t>
      </w:r>
      <w:r>
        <w:rPr>
          <w:rFonts w:ascii="Times New Roman" w:hAnsi="Times New Roman"/>
          <w:sz w:val="28"/>
          <w:szCs w:val="28"/>
          <w:lang w:eastAsia="ru-RU"/>
        </w:rPr>
        <w:t>–</w:t>
      </w:r>
      <w:r w:rsidRPr="003B246F">
        <w:rPr>
          <w:rFonts w:ascii="Times New Roman" w:hAnsi="Times New Roman"/>
          <w:sz w:val="28"/>
          <w:szCs w:val="28"/>
          <w:lang w:eastAsia="ru-RU"/>
        </w:rPr>
        <w:t xml:space="preserve"> </w:t>
      </w:r>
      <w:r w:rsidRPr="00367574">
        <w:rPr>
          <w:rFonts w:ascii="Times New Roman" w:hAnsi="Times New Roman"/>
          <w:sz w:val="28"/>
          <w:szCs w:val="28"/>
          <w:lang w:eastAsia="ru-RU"/>
        </w:rPr>
        <w:t>физ</w:t>
      </w:r>
      <w:r w:rsidRPr="003B246F">
        <w:rPr>
          <w:rFonts w:ascii="Times New Roman" w:hAnsi="Times New Roman"/>
          <w:sz w:val="28"/>
          <w:szCs w:val="28"/>
          <w:lang w:eastAsia="ru-RU"/>
        </w:rPr>
        <w:t xml:space="preserve">ического лица либо наименование, сведения о месте нахождения заявителя </w:t>
      </w:r>
      <w:r>
        <w:rPr>
          <w:rFonts w:ascii="Times New Roman" w:hAnsi="Times New Roman"/>
          <w:sz w:val="28"/>
          <w:szCs w:val="28"/>
          <w:lang w:eastAsia="ru-RU"/>
        </w:rPr>
        <w:t>–</w:t>
      </w:r>
      <w:r w:rsidRPr="003B246F">
        <w:rPr>
          <w:rFonts w:ascii="Times New Roman" w:hAnsi="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5272" w:rsidRPr="003B246F" w:rsidRDefault="00E75272"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3) сведения об обжалуемых решениях и действиях (бездействии) Комитета, Центра, должностного лица, муниципального служащего Комитета, руководителя Центра, специалиста Комитета, Центра;</w:t>
      </w:r>
    </w:p>
    <w:p w:rsidR="00E75272" w:rsidRDefault="00E75272" w:rsidP="00E75272">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4) </w:t>
      </w:r>
      <w:r w:rsidRPr="003B246F">
        <w:rPr>
          <w:rFonts w:ascii="Times New Roman" w:hAnsi="Times New Roman"/>
          <w:sz w:val="28"/>
          <w:szCs w:val="28"/>
          <w:lang w:eastAsia="ru-RU"/>
        </w:rPr>
        <w:t>доводы, на основании которых заявитель не согласен с решением и действием (бездействием), Комитета, Центра, должностного лица, муниципального служащего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332C29" w:rsidRDefault="00332C29" w:rsidP="00332C29">
      <w:pPr>
        <w:autoSpaceDE w:val="0"/>
        <w:autoSpaceDN w:val="0"/>
        <w:adjustRightInd w:val="0"/>
        <w:spacing w:after="0" w:line="240" w:lineRule="auto"/>
        <w:ind w:firstLine="567"/>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r w:rsidRPr="00223BD2">
        <w:rPr>
          <w:rFonts w:ascii="Times New Roman" w:hAnsi="Times New Roman"/>
          <w:sz w:val="28"/>
          <w:szCs w:val="28"/>
        </w:rPr>
        <w:t>Сроки рассмотрения жалоб</w:t>
      </w:r>
    </w:p>
    <w:p w:rsidR="00332C29" w:rsidRPr="00223BD2"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p>
    <w:p w:rsidR="00756652" w:rsidRDefault="00CE7655" w:rsidP="00756652">
      <w:pPr>
        <w:widowControl w:val="0"/>
        <w:tabs>
          <w:tab w:val="left" w:pos="709"/>
        </w:tabs>
        <w:autoSpaceDE w:val="0"/>
        <w:autoSpaceDN w:val="0"/>
        <w:adjustRightInd w:val="0"/>
        <w:spacing w:after="0" w:line="235" w:lineRule="auto"/>
        <w:ind w:firstLine="709"/>
        <w:jc w:val="both"/>
        <w:rPr>
          <w:rFonts w:ascii="Times New Roman" w:hAnsi="Times New Roman"/>
          <w:sz w:val="28"/>
          <w:szCs w:val="28"/>
          <w:lang w:eastAsia="ru-RU"/>
        </w:rPr>
      </w:pPr>
      <w:r>
        <w:rPr>
          <w:rFonts w:ascii="Times New Roman" w:hAnsi="Times New Roman"/>
          <w:sz w:val="28"/>
          <w:szCs w:val="28"/>
          <w:lang w:eastAsia="ru-RU"/>
        </w:rPr>
        <w:t>104</w:t>
      </w:r>
      <w:r w:rsidR="00756652">
        <w:rPr>
          <w:rFonts w:ascii="Times New Roman" w:hAnsi="Times New Roman"/>
          <w:sz w:val="28"/>
          <w:szCs w:val="28"/>
          <w:lang w:eastAsia="ru-RU"/>
        </w:rPr>
        <w:t>. </w:t>
      </w:r>
      <w:r w:rsidR="00756652" w:rsidRPr="003B246F">
        <w:rPr>
          <w:rFonts w:ascii="Times New Roman" w:hAnsi="Times New Roman"/>
          <w:sz w:val="28"/>
          <w:szCs w:val="28"/>
          <w:lang w:eastAsia="ru-RU"/>
        </w:rPr>
        <w:t>Жалоба регистрируется в день ее поступления в Администрацию, Комитет, Центр.</w:t>
      </w:r>
    </w:p>
    <w:p w:rsidR="00756652" w:rsidRPr="003B246F" w:rsidRDefault="00CE7655" w:rsidP="00756652">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105</w:t>
      </w:r>
      <w:r w:rsidR="00756652" w:rsidRPr="003B246F">
        <w:rPr>
          <w:rFonts w:ascii="Times New Roman" w:hAnsi="Times New Roman"/>
          <w:sz w:val="28"/>
          <w:szCs w:val="28"/>
          <w:lang w:eastAsia="ru-RU"/>
        </w:rPr>
        <w:t>.</w:t>
      </w:r>
      <w:r w:rsidR="00756652">
        <w:rPr>
          <w:rFonts w:ascii="Times New Roman" w:hAnsi="Times New Roman"/>
          <w:sz w:val="28"/>
          <w:szCs w:val="28"/>
          <w:lang w:eastAsia="ru-RU"/>
        </w:rPr>
        <w:t> </w:t>
      </w:r>
      <w:proofErr w:type="gramStart"/>
      <w:r w:rsidR="00756652" w:rsidRPr="003B246F">
        <w:rPr>
          <w:rFonts w:ascii="Times New Roman" w:hAnsi="Times New Roman"/>
          <w:sz w:val="28"/>
          <w:szCs w:val="28"/>
          <w:lang w:eastAsia="ru-RU"/>
        </w:rPr>
        <w:t xml:space="preserve">Жалоба, поступившая в Администрацию,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756652">
        <w:rPr>
          <w:rFonts w:ascii="Times New Roman" w:hAnsi="Times New Roman"/>
          <w:sz w:val="28"/>
          <w:szCs w:val="28"/>
          <w:lang w:eastAsia="ru-RU"/>
        </w:rPr>
        <w:t>–</w:t>
      </w:r>
      <w:r w:rsidR="00756652" w:rsidRPr="003B246F">
        <w:rPr>
          <w:rFonts w:ascii="Times New Roman" w:hAnsi="Times New Roman"/>
          <w:sz w:val="28"/>
          <w:szCs w:val="28"/>
          <w:lang w:eastAsia="ru-RU"/>
        </w:rPr>
        <w:t xml:space="preserve"> в</w:t>
      </w:r>
      <w:proofErr w:type="gramEnd"/>
      <w:r w:rsidR="00756652" w:rsidRPr="003B246F">
        <w:rPr>
          <w:rFonts w:ascii="Times New Roman" w:hAnsi="Times New Roman"/>
          <w:sz w:val="28"/>
          <w:szCs w:val="28"/>
          <w:lang w:eastAsia="ru-RU"/>
        </w:rPr>
        <w:t xml:space="preserve"> течение 5 рабочих дней со дня ее регистрации.</w:t>
      </w:r>
    </w:p>
    <w:p w:rsidR="00756652" w:rsidRPr="003B246F" w:rsidRDefault="00756652" w:rsidP="00756652">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1</w:t>
      </w:r>
      <w:r>
        <w:rPr>
          <w:rFonts w:ascii="Times New Roman" w:hAnsi="Times New Roman"/>
          <w:sz w:val="28"/>
          <w:szCs w:val="28"/>
          <w:lang w:eastAsia="ru-RU"/>
        </w:rPr>
        <w:t>0</w:t>
      </w:r>
      <w:r w:rsidR="00CE7655">
        <w:rPr>
          <w:rFonts w:ascii="Times New Roman" w:hAnsi="Times New Roman"/>
          <w:sz w:val="28"/>
          <w:szCs w:val="28"/>
          <w:lang w:eastAsia="ru-RU"/>
        </w:rPr>
        <w:t>6</w:t>
      </w:r>
      <w:r w:rsidRPr="003B246F">
        <w:rPr>
          <w:rFonts w:ascii="Times New Roman" w:hAnsi="Times New Roman"/>
          <w:sz w:val="28"/>
          <w:szCs w:val="28"/>
          <w:lang w:eastAsia="ru-RU"/>
        </w:rPr>
        <w:t>.</w:t>
      </w:r>
      <w:r>
        <w:rPr>
          <w:rFonts w:ascii="Times New Roman" w:hAnsi="Times New Roman"/>
          <w:sz w:val="28"/>
          <w:szCs w:val="28"/>
          <w:lang w:eastAsia="ru-RU"/>
        </w:rPr>
        <w:t> </w:t>
      </w:r>
      <w:proofErr w:type="gramStart"/>
      <w:r w:rsidRPr="003B246F">
        <w:rPr>
          <w:rFonts w:ascii="Times New Roman" w:hAnsi="Times New Roman"/>
          <w:sz w:val="28"/>
          <w:szCs w:val="28"/>
          <w:lang w:eastAsia="ru-RU"/>
        </w:rPr>
        <w:t xml:space="preserve">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sz w:val="28"/>
          <w:szCs w:val="28"/>
          <w:lang w:eastAsia="ru-RU"/>
        </w:rPr>
        <w:t>–</w:t>
      </w:r>
      <w:r w:rsidRPr="003B246F">
        <w:rPr>
          <w:rFonts w:ascii="Times New Roman" w:hAnsi="Times New Roman"/>
          <w:sz w:val="28"/>
          <w:szCs w:val="28"/>
          <w:lang w:eastAsia="ru-RU"/>
        </w:rPr>
        <w:t xml:space="preserve"> в </w:t>
      </w:r>
      <w:r w:rsidRPr="003B246F">
        <w:rPr>
          <w:rFonts w:ascii="Times New Roman" w:hAnsi="Times New Roman"/>
          <w:sz w:val="28"/>
          <w:szCs w:val="28"/>
          <w:lang w:eastAsia="ru-RU"/>
        </w:rPr>
        <w:lastRenderedPageBreak/>
        <w:t>течение 5 рабочих дней со дня ее регистрации.</w:t>
      </w:r>
      <w:proofErr w:type="gramEnd"/>
    </w:p>
    <w:p w:rsidR="0028491A" w:rsidRDefault="0028491A" w:rsidP="00332C29">
      <w:pPr>
        <w:autoSpaceDE w:val="0"/>
        <w:autoSpaceDN w:val="0"/>
        <w:adjustRightInd w:val="0"/>
        <w:spacing w:after="0" w:line="240" w:lineRule="auto"/>
        <w:ind w:firstLine="567"/>
        <w:jc w:val="center"/>
        <w:outlineLvl w:val="1"/>
        <w:rPr>
          <w:rFonts w:ascii="Times New Roman" w:hAnsi="Times New Roman"/>
          <w:sz w:val="28"/>
          <w:szCs w:val="28"/>
        </w:rPr>
      </w:pPr>
    </w:p>
    <w:p w:rsidR="00332C29"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r w:rsidRPr="00223BD2">
        <w:rPr>
          <w:rFonts w:ascii="Times New Roman" w:hAnsi="Times New Roman"/>
          <w:sz w:val="28"/>
          <w:szCs w:val="28"/>
        </w:rPr>
        <w:t>Результат рассмотрения жалобы</w:t>
      </w:r>
    </w:p>
    <w:p w:rsidR="00332C29" w:rsidRPr="00223BD2"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p>
    <w:p w:rsidR="00756652" w:rsidRPr="00D55BB8" w:rsidRDefault="00756652" w:rsidP="00756652">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D55BB8">
        <w:rPr>
          <w:rFonts w:ascii="Times New Roman" w:hAnsi="Times New Roman"/>
          <w:sz w:val="28"/>
          <w:szCs w:val="28"/>
          <w:lang w:eastAsia="ru-RU"/>
        </w:rPr>
        <w:t>1</w:t>
      </w:r>
      <w:r>
        <w:rPr>
          <w:rFonts w:ascii="Times New Roman" w:hAnsi="Times New Roman"/>
          <w:sz w:val="28"/>
          <w:szCs w:val="28"/>
          <w:lang w:eastAsia="ru-RU"/>
        </w:rPr>
        <w:t>0</w:t>
      </w:r>
      <w:r w:rsidR="00CE7655">
        <w:rPr>
          <w:rFonts w:ascii="Times New Roman" w:hAnsi="Times New Roman"/>
          <w:sz w:val="28"/>
          <w:szCs w:val="28"/>
          <w:lang w:eastAsia="ru-RU"/>
        </w:rPr>
        <w:t>7</w:t>
      </w:r>
      <w:r>
        <w:rPr>
          <w:rFonts w:ascii="Times New Roman" w:hAnsi="Times New Roman"/>
          <w:sz w:val="28"/>
          <w:szCs w:val="28"/>
          <w:lang w:eastAsia="ru-RU"/>
        </w:rPr>
        <w:t>. </w:t>
      </w:r>
      <w:r w:rsidRPr="00D55BB8">
        <w:rPr>
          <w:rFonts w:ascii="Times New Roman" w:hAnsi="Times New Roman"/>
          <w:sz w:val="28"/>
          <w:szCs w:val="28"/>
          <w:lang w:eastAsia="ru-RU"/>
        </w:rPr>
        <w:t>По результатам рассмотрения жалобы принимается одно из следующих решений:</w:t>
      </w:r>
    </w:p>
    <w:p w:rsidR="00756652" w:rsidRPr="00D55BB8" w:rsidRDefault="00756652" w:rsidP="00756652">
      <w:pPr>
        <w:widowControl w:val="0"/>
        <w:autoSpaceDE w:val="0"/>
        <w:autoSpaceDN w:val="0"/>
        <w:adjustRightInd w:val="0"/>
        <w:spacing w:after="0" w:line="235"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1) </w:t>
      </w:r>
      <w:r w:rsidRPr="00D55BB8">
        <w:rPr>
          <w:rFonts w:ascii="Times New Roman" w:hAnsi="Times New Roman"/>
          <w:sz w:val="28"/>
          <w:szCs w:val="28"/>
          <w:lang w:eastAsia="ru-RU"/>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roofErr w:type="gramEnd"/>
    </w:p>
    <w:p w:rsidR="00756652" w:rsidRPr="00D55BB8" w:rsidRDefault="00756652" w:rsidP="00756652">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D55BB8">
        <w:rPr>
          <w:rFonts w:ascii="Times New Roman" w:hAnsi="Times New Roman"/>
          <w:sz w:val="28"/>
          <w:szCs w:val="28"/>
          <w:lang w:eastAsia="ru-RU"/>
        </w:rPr>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w:t>
      </w:r>
      <w:r w:rsidRPr="00070DA7">
        <w:rPr>
          <w:rFonts w:ascii="Times New Roman" w:hAnsi="Times New Roman"/>
          <w:sz w:val="28"/>
          <w:szCs w:val="28"/>
          <w:lang w:eastAsia="ru-RU"/>
        </w:rPr>
        <w:t xml:space="preserve">пунктом </w:t>
      </w:r>
      <w:r w:rsidR="00F7506E" w:rsidRPr="00070DA7">
        <w:rPr>
          <w:rFonts w:ascii="Times New Roman" w:hAnsi="Times New Roman"/>
          <w:sz w:val="28"/>
          <w:szCs w:val="28"/>
          <w:lang w:eastAsia="ru-RU"/>
        </w:rPr>
        <w:t>4</w:t>
      </w:r>
      <w:r w:rsidR="00070DA7" w:rsidRPr="00070DA7">
        <w:rPr>
          <w:rFonts w:ascii="Times New Roman" w:hAnsi="Times New Roman"/>
          <w:sz w:val="28"/>
          <w:szCs w:val="28"/>
          <w:lang w:eastAsia="ru-RU"/>
        </w:rPr>
        <w:t>5</w:t>
      </w:r>
      <w:r w:rsidRPr="00D55BB8">
        <w:rPr>
          <w:rFonts w:ascii="Times New Roman" w:hAnsi="Times New Roman"/>
          <w:sz w:val="28"/>
          <w:szCs w:val="28"/>
          <w:lang w:eastAsia="ru-RU"/>
        </w:rPr>
        <w:t xml:space="preserve"> Административного регламента.</w:t>
      </w:r>
    </w:p>
    <w:p w:rsidR="00756652" w:rsidRPr="003B246F" w:rsidRDefault="00756652" w:rsidP="0075665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2) </w:t>
      </w:r>
      <w:r w:rsidRPr="00D55BB8">
        <w:rPr>
          <w:rFonts w:ascii="Times New Roman" w:hAnsi="Times New Roman"/>
          <w:sz w:val="28"/>
          <w:szCs w:val="28"/>
          <w:lang w:eastAsia="ru-RU"/>
        </w:rPr>
        <w:t>Отказ в удовлетворении жалобы.</w:t>
      </w:r>
    </w:p>
    <w:p w:rsidR="00756652" w:rsidRDefault="00756652" w:rsidP="00756652">
      <w:pPr>
        <w:autoSpaceDE w:val="0"/>
        <w:autoSpaceDN w:val="0"/>
        <w:adjustRightInd w:val="0"/>
        <w:spacing w:after="0" w:line="240" w:lineRule="auto"/>
        <w:ind w:firstLine="708"/>
        <w:jc w:val="both"/>
        <w:outlineLvl w:val="1"/>
        <w:rPr>
          <w:rFonts w:ascii="Times New Roman" w:hAnsi="Times New Roman"/>
          <w:sz w:val="28"/>
          <w:szCs w:val="28"/>
        </w:rPr>
      </w:pPr>
      <w:r w:rsidRPr="003B246F">
        <w:rPr>
          <w:rFonts w:ascii="Times New Roman" w:hAnsi="Times New Roman"/>
          <w:sz w:val="28"/>
          <w:szCs w:val="28"/>
          <w:lang w:eastAsia="ru-RU"/>
        </w:rPr>
        <w:t>1</w:t>
      </w:r>
      <w:r>
        <w:rPr>
          <w:rFonts w:ascii="Times New Roman" w:hAnsi="Times New Roman"/>
          <w:sz w:val="28"/>
          <w:szCs w:val="28"/>
          <w:lang w:eastAsia="ru-RU"/>
        </w:rPr>
        <w:t>0</w:t>
      </w:r>
      <w:r w:rsidR="00CE7655">
        <w:rPr>
          <w:rFonts w:ascii="Times New Roman" w:hAnsi="Times New Roman"/>
          <w:sz w:val="28"/>
          <w:szCs w:val="28"/>
          <w:lang w:eastAsia="ru-RU"/>
        </w:rPr>
        <w:t>8</w:t>
      </w:r>
      <w:r>
        <w:rPr>
          <w:rFonts w:ascii="Times New Roman" w:hAnsi="Times New Roman"/>
          <w:sz w:val="28"/>
          <w:szCs w:val="28"/>
          <w:lang w:eastAsia="ru-RU"/>
        </w:rPr>
        <w:t>. </w:t>
      </w:r>
      <w:r w:rsidRPr="003B246F">
        <w:rPr>
          <w:rFonts w:ascii="Times New Roman" w:hAnsi="Times New Roman"/>
          <w:sz w:val="28"/>
          <w:szCs w:val="28"/>
          <w:lang w:eastAsia="ru-RU"/>
        </w:rPr>
        <w:t xml:space="preserve">В случае установления в ходе или по результатам </w:t>
      </w:r>
      <w:proofErr w:type="gramStart"/>
      <w:r w:rsidRPr="003B246F">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3B246F">
        <w:rPr>
          <w:rFonts w:ascii="Times New Roman" w:hAnsi="Times New Roman"/>
          <w:sz w:val="28"/>
          <w:szCs w:val="28"/>
          <w:lang w:eastAsia="ru-RU"/>
        </w:rPr>
        <w:t xml:space="preserve"> или преступления должностное лицо, наделенн</w:t>
      </w:r>
      <w:r>
        <w:rPr>
          <w:rFonts w:ascii="Times New Roman" w:hAnsi="Times New Roman"/>
          <w:sz w:val="28"/>
          <w:szCs w:val="28"/>
          <w:lang w:eastAsia="ru-RU"/>
        </w:rPr>
        <w:t>о</w:t>
      </w:r>
      <w:r w:rsidRPr="003B246F">
        <w:rPr>
          <w:rFonts w:ascii="Times New Roman" w:hAnsi="Times New Roman"/>
          <w:sz w:val="28"/>
          <w:szCs w:val="28"/>
          <w:lang w:eastAsia="ru-RU"/>
        </w:rPr>
        <w:t>е полномочиями по рассмотрению жалоб, незамедлительно направляют имеющиеся материалы в органы прокуратуры.</w:t>
      </w:r>
    </w:p>
    <w:p w:rsidR="00332C29" w:rsidRDefault="00332C29" w:rsidP="00332C29">
      <w:pPr>
        <w:autoSpaceDE w:val="0"/>
        <w:autoSpaceDN w:val="0"/>
        <w:adjustRightInd w:val="0"/>
        <w:spacing w:after="0" w:line="240" w:lineRule="auto"/>
        <w:ind w:firstLine="567"/>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exact"/>
        <w:jc w:val="center"/>
        <w:outlineLvl w:val="1"/>
        <w:rPr>
          <w:rFonts w:ascii="Times New Roman" w:hAnsi="Times New Roman"/>
          <w:sz w:val="28"/>
          <w:szCs w:val="28"/>
        </w:rPr>
      </w:pPr>
      <w:r w:rsidRPr="00223BD2">
        <w:rPr>
          <w:rFonts w:ascii="Times New Roman" w:hAnsi="Times New Roman"/>
          <w:sz w:val="28"/>
          <w:szCs w:val="28"/>
        </w:rPr>
        <w:t xml:space="preserve">Порядок информирования заявителя о результатах </w:t>
      </w:r>
    </w:p>
    <w:p w:rsidR="00332C29" w:rsidRDefault="00332C29" w:rsidP="00332C29">
      <w:pPr>
        <w:autoSpaceDE w:val="0"/>
        <w:autoSpaceDN w:val="0"/>
        <w:adjustRightInd w:val="0"/>
        <w:spacing w:after="0" w:line="240" w:lineRule="exact"/>
        <w:jc w:val="center"/>
        <w:outlineLvl w:val="1"/>
        <w:rPr>
          <w:rFonts w:ascii="Times New Roman" w:hAnsi="Times New Roman"/>
          <w:sz w:val="28"/>
          <w:szCs w:val="28"/>
        </w:rPr>
      </w:pPr>
      <w:r w:rsidRPr="00223BD2">
        <w:rPr>
          <w:rFonts w:ascii="Times New Roman" w:hAnsi="Times New Roman"/>
          <w:sz w:val="28"/>
          <w:szCs w:val="28"/>
        </w:rPr>
        <w:t>рассмотрения жалобы</w:t>
      </w:r>
    </w:p>
    <w:p w:rsidR="00332C29" w:rsidRPr="00223BD2" w:rsidRDefault="00332C29" w:rsidP="00332C29">
      <w:pPr>
        <w:autoSpaceDE w:val="0"/>
        <w:autoSpaceDN w:val="0"/>
        <w:adjustRightInd w:val="0"/>
        <w:spacing w:after="0" w:line="240" w:lineRule="exact"/>
        <w:jc w:val="center"/>
        <w:outlineLvl w:val="1"/>
        <w:rPr>
          <w:rFonts w:ascii="Times New Roman" w:hAnsi="Times New Roman"/>
          <w:sz w:val="28"/>
          <w:szCs w:val="28"/>
        </w:rPr>
      </w:pPr>
    </w:p>
    <w:p w:rsidR="00214076" w:rsidRPr="003B246F" w:rsidRDefault="00214076" w:rsidP="00214076">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w:t>
      </w:r>
      <w:r>
        <w:rPr>
          <w:rFonts w:ascii="Times New Roman" w:hAnsi="Times New Roman"/>
          <w:sz w:val="28"/>
          <w:szCs w:val="28"/>
          <w:lang w:eastAsia="ru-RU"/>
        </w:rPr>
        <w:t>0</w:t>
      </w:r>
      <w:r w:rsidR="00CE7655">
        <w:rPr>
          <w:rFonts w:ascii="Times New Roman" w:hAnsi="Times New Roman"/>
          <w:sz w:val="28"/>
          <w:szCs w:val="28"/>
          <w:lang w:eastAsia="ru-RU"/>
        </w:rPr>
        <w:t>9</w:t>
      </w:r>
      <w:r>
        <w:rPr>
          <w:rFonts w:ascii="Times New Roman" w:hAnsi="Times New Roman"/>
          <w:sz w:val="28"/>
          <w:szCs w:val="28"/>
          <w:lang w:eastAsia="ru-RU"/>
        </w:rPr>
        <w:t>. </w:t>
      </w:r>
      <w:r w:rsidRPr="003B246F">
        <w:rPr>
          <w:rFonts w:ascii="Times New Roman" w:hAnsi="Times New Roman"/>
          <w:sz w:val="28"/>
          <w:szCs w:val="28"/>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214076" w:rsidRDefault="00214076" w:rsidP="00214076">
      <w:pPr>
        <w:widowControl w:val="0"/>
        <w:autoSpaceDE w:val="0"/>
        <w:autoSpaceDN w:val="0"/>
        <w:adjustRightInd w:val="0"/>
        <w:spacing w:after="0" w:line="240" w:lineRule="auto"/>
        <w:ind w:firstLine="708"/>
        <w:jc w:val="both"/>
        <w:rPr>
          <w:rFonts w:ascii="Times New Roman" w:hAnsi="Times New Roman"/>
          <w:sz w:val="28"/>
          <w:szCs w:val="28"/>
        </w:rPr>
      </w:pPr>
      <w:r w:rsidRPr="003B246F">
        <w:rPr>
          <w:rFonts w:ascii="Times New Roman" w:hAnsi="Times New Roman"/>
          <w:sz w:val="28"/>
          <w:szCs w:val="28"/>
          <w:lang w:eastAsia="ru-RU"/>
        </w:rPr>
        <w:t>1</w:t>
      </w:r>
      <w:r w:rsidR="00CE7655">
        <w:rPr>
          <w:rFonts w:ascii="Times New Roman" w:hAnsi="Times New Roman"/>
          <w:sz w:val="28"/>
          <w:szCs w:val="28"/>
          <w:lang w:eastAsia="ru-RU"/>
        </w:rPr>
        <w:t>10</w:t>
      </w:r>
      <w:r>
        <w:rPr>
          <w:rFonts w:ascii="Times New Roman" w:hAnsi="Times New Roman"/>
          <w:sz w:val="28"/>
          <w:szCs w:val="28"/>
          <w:lang w:eastAsia="ru-RU"/>
        </w:rPr>
        <w:t>. </w:t>
      </w:r>
      <w:r w:rsidRPr="003B246F">
        <w:rPr>
          <w:rFonts w:ascii="Times New Roman" w:hAnsi="Times New Roman"/>
          <w:sz w:val="28"/>
          <w:szCs w:val="28"/>
          <w:lang w:eastAsia="ru-RU"/>
        </w:rPr>
        <w:t>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332C29" w:rsidRDefault="00332C29" w:rsidP="00332C29">
      <w:pPr>
        <w:autoSpaceDE w:val="0"/>
        <w:autoSpaceDN w:val="0"/>
        <w:adjustRightInd w:val="0"/>
        <w:spacing w:after="0" w:line="240" w:lineRule="auto"/>
        <w:ind w:firstLine="540"/>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auto"/>
        <w:ind w:firstLine="540"/>
        <w:jc w:val="both"/>
        <w:outlineLvl w:val="1"/>
        <w:rPr>
          <w:rFonts w:ascii="Times New Roman" w:hAnsi="Times New Roman"/>
          <w:sz w:val="28"/>
          <w:szCs w:val="28"/>
        </w:rPr>
      </w:pPr>
    </w:p>
    <w:p w:rsidR="00332C29" w:rsidRPr="008E6FE5" w:rsidRDefault="00332C29" w:rsidP="00332C29">
      <w:pPr>
        <w:spacing w:after="0" w:line="240" w:lineRule="exact"/>
        <w:jc w:val="both"/>
        <w:rPr>
          <w:rFonts w:ascii="Times New Roman" w:hAnsi="Times New Roman"/>
          <w:sz w:val="28"/>
          <w:szCs w:val="28"/>
        </w:rPr>
      </w:pPr>
      <w:r w:rsidRPr="008E6FE5">
        <w:rPr>
          <w:rFonts w:ascii="Times New Roman" w:hAnsi="Times New Roman"/>
          <w:sz w:val="28"/>
          <w:szCs w:val="28"/>
        </w:rPr>
        <w:t>Руководитель комитета</w:t>
      </w:r>
      <w:r>
        <w:rPr>
          <w:rFonts w:ascii="Times New Roman" w:hAnsi="Times New Roman"/>
          <w:sz w:val="28"/>
          <w:szCs w:val="28"/>
        </w:rPr>
        <w:t xml:space="preserve">                                                             </w:t>
      </w:r>
      <w:r w:rsidRPr="008E6FE5">
        <w:rPr>
          <w:rFonts w:ascii="Times New Roman" w:hAnsi="Times New Roman"/>
          <w:sz w:val="28"/>
          <w:szCs w:val="28"/>
        </w:rPr>
        <w:t xml:space="preserve">        </w:t>
      </w:r>
      <w:r>
        <w:rPr>
          <w:rFonts w:ascii="Times New Roman" w:hAnsi="Times New Roman"/>
          <w:sz w:val="28"/>
          <w:szCs w:val="28"/>
        </w:rPr>
        <w:t xml:space="preserve">И.В. </w:t>
      </w:r>
      <w:proofErr w:type="spellStart"/>
      <w:r>
        <w:rPr>
          <w:rFonts w:ascii="Times New Roman" w:hAnsi="Times New Roman"/>
          <w:sz w:val="28"/>
          <w:szCs w:val="28"/>
        </w:rPr>
        <w:t>Кащаев</w:t>
      </w:r>
      <w:proofErr w:type="spellEnd"/>
    </w:p>
    <w:p w:rsidR="00332C29" w:rsidRDefault="00332C29" w:rsidP="00332C29">
      <w:pPr>
        <w:spacing w:after="0" w:line="240" w:lineRule="auto"/>
        <w:rPr>
          <w:rFonts w:ascii="Times New Roman" w:hAnsi="Times New Roman"/>
          <w:b/>
          <w:sz w:val="28"/>
          <w:szCs w:val="28"/>
        </w:rPr>
        <w:sectPr w:rsidR="00332C29" w:rsidSect="00FD2988">
          <w:headerReference w:type="default" r:id="rId26"/>
          <w:pgSz w:w="11906" w:h="16838"/>
          <w:pgMar w:top="1134" w:right="567" w:bottom="709" w:left="1985" w:header="709" w:footer="709" w:gutter="0"/>
          <w:cols w:space="708"/>
          <w:titlePg/>
          <w:docGrid w:linePitch="360"/>
        </w:sect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A867A6" w:rsidRPr="00A867A6" w:rsidTr="00FD2988">
        <w:tc>
          <w:tcPr>
            <w:tcW w:w="4503" w:type="dxa"/>
          </w:tcPr>
          <w:p w:rsidR="00A867A6" w:rsidRPr="00A867A6" w:rsidRDefault="00A867A6" w:rsidP="00A867A6">
            <w:pPr>
              <w:rPr>
                <w:rFonts w:ascii="Times New Roman" w:hAnsi="Times New Roman"/>
                <w:sz w:val="28"/>
                <w:szCs w:val="28"/>
              </w:rPr>
            </w:pPr>
          </w:p>
        </w:tc>
        <w:tc>
          <w:tcPr>
            <w:tcW w:w="5067" w:type="dxa"/>
          </w:tcPr>
          <w:p w:rsidR="00A867A6" w:rsidRPr="00A867A6" w:rsidRDefault="00A867A6" w:rsidP="00A867A6">
            <w:pPr>
              <w:spacing w:line="240" w:lineRule="exact"/>
              <w:rPr>
                <w:rFonts w:ascii="Times New Roman" w:hAnsi="Times New Roman"/>
                <w:sz w:val="28"/>
                <w:szCs w:val="28"/>
              </w:rPr>
            </w:pPr>
            <w:r w:rsidRPr="00A867A6">
              <w:rPr>
                <w:rFonts w:ascii="Times New Roman" w:hAnsi="Times New Roman"/>
                <w:sz w:val="28"/>
                <w:szCs w:val="28"/>
              </w:rPr>
              <w:t>Приложение 2</w:t>
            </w:r>
          </w:p>
          <w:p w:rsidR="00A867A6" w:rsidRPr="00A867A6" w:rsidRDefault="00A867A6" w:rsidP="00A867A6">
            <w:pPr>
              <w:spacing w:line="240" w:lineRule="exact"/>
              <w:rPr>
                <w:rFonts w:ascii="Times New Roman" w:hAnsi="Times New Roman"/>
                <w:sz w:val="28"/>
                <w:szCs w:val="28"/>
              </w:rPr>
            </w:pPr>
          </w:p>
          <w:p w:rsidR="00A867A6" w:rsidRPr="00A867A6" w:rsidRDefault="00A867A6" w:rsidP="001A7456">
            <w:pPr>
              <w:spacing w:line="240" w:lineRule="exact"/>
              <w:rPr>
                <w:rFonts w:ascii="Times New Roman" w:hAnsi="Times New Roman"/>
                <w:sz w:val="28"/>
                <w:szCs w:val="28"/>
              </w:rPr>
            </w:pPr>
            <w:r w:rsidRPr="00A867A6">
              <w:rPr>
                <w:rFonts w:ascii="Times New Roman" w:hAnsi="Times New Roman"/>
                <w:sz w:val="28"/>
                <w:szCs w:val="28"/>
              </w:rPr>
              <w:t>к административному регламенту по предоставлению муниципальной услуги «Выдача, переоформление, продление срока действия разрешения на право организации розничного рынка</w:t>
            </w:r>
            <w:r w:rsidR="00B33BB8">
              <w:rPr>
                <w:rFonts w:ascii="Times New Roman" w:hAnsi="Times New Roman"/>
                <w:sz w:val="28"/>
                <w:szCs w:val="28"/>
              </w:rPr>
              <w:t xml:space="preserve">, выдача дубликата или копии </w:t>
            </w:r>
            <w:r w:rsidR="00B33BB8" w:rsidRPr="00A867A6">
              <w:rPr>
                <w:rFonts w:ascii="Times New Roman" w:hAnsi="Times New Roman"/>
                <w:sz w:val="28"/>
                <w:szCs w:val="28"/>
              </w:rPr>
              <w:t>разрешения на право организации розничного рынка</w:t>
            </w:r>
            <w:r w:rsidRPr="00A867A6">
              <w:rPr>
                <w:rFonts w:ascii="Times New Roman" w:hAnsi="Times New Roman"/>
                <w:sz w:val="28"/>
                <w:szCs w:val="28"/>
              </w:rPr>
              <w:t>»</w:t>
            </w:r>
          </w:p>
        </w:tc>
      </w:tr>
    </w:tbl>
    <w:p w:rsidR="00A867A6" w:rsidRPr="00A867A6" w:rsidRDefault="00A867A6" w:rsidP="00A867A6">
      <w:pPr>
        <w:spacing w:after="0" w:line="240" w:lineRule="auto"/>
        <w:rPr>
          <w:rFonts w:ascii="Times New Roman" w:hAnsi="Times New Roman"/>
          <w:sz w:val="28"/>
          <w:szCs w:val="28"/>
        </w:rPr>
      </w:pPr>
    </w:p>
    <w:p w:rsidR="00A867A6" w:rsidRPr="00A867A6" w:rsidRDefault="00A867A6" w:rsidP="00A867A6">
      <w:pPr>
        <w:spacing w:after="0" w:line="240" w:lineRule="auto"/>
        <w:jc w:val="center"/>
        <w:rPr>
          <w:rFonts w:ascii="Times New Roman" w:hAnsi="Times New Roman"/>
          <w:sz w:val="28"/>
          <w:szCs w:val="28"/>
        </w:rPr>
      </w:pPr>
    </w:p>
    <w:p w:rsidR="00A867A6" w:rsidRPr="00A867A6" w:rsidRDefault="00A867A6" w:rsidP="00A867A6">
      <w:pPr>
        <w:spacing w:after="0" w:line="240" w:lineRule="auto"/>
        <w:jc w:val="center"/>
        <w:rPr>
          <w:rFonts w:ascii="Times New Roman" w:hAnsi="Times New Roman"/>
          <w:sz w:val="28"/>
          <w:szCs w:val="28"/>
        </w:rPr>
      </w:pPr>
      <w:r w:rsidRPr="00A867A6">
        <w:rPr>
          <w:rFonts w:ascii="Times New Roman" w:hAnsi="Times New Roman"/>
          <w:sz w:val="28"/>
          <w:szCs w:val="28"/>
        </w:rPr>
        <w:t>Блок-схема</w:t>
      </w:r>
    </w:p>
    <w:p w:rsidR="00A867A6" w:rsidRPr="00A867A6" w:rsidRDefault="00A867A6" w:rsidP="00A867A6">
      <w:pPr>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spacing w:after="0" w:line="240" w:lineRule="exact"/>
        <w:jc w:val="center"/>
        <w:rPr>
          <w:rFonts w:ascii="Times New Roman" w:eastAsia="Arial CYR" w:hAnsi="Times New Roman"/>
          <w:sz w:val="28"/>
          <w:szCs w:val="28"/>
        </w:rPr>
      </w:pPr>
      <w:r w:rsidRPr="00A867A6">
        <w:rPr>
          <w:rFonts w:ascii="Times New Roman" w:eastAsia="Arial CYR" w:hAnsi="Times New Roman"/>
          <w:sz w:val="28"/>
          <w:szCs w:val="28"/>
        </w:rPr>
        <w:t>Блок-схема предоставления муниципальной услуги</w:t>
      </w:r>
    </w:p>
    <w:p w:rsidR="00A867A6" w:rsidRPr="00A867A6" w:rsidRDefault="00A867A6" w:rsidP="00A867A6">
      <w:pPr>
        <w:spacing w:after="0" w:line="240" w:lineRule="exact"/>
        <w:jc w:val="center"/>
        <w:rPr>
          <w:rFonts w:ascii="Times New Roman" w:eastAsia="Arial CYR" w:hAnsi="Times New Roman"/>
          <w:sz w:val="28"/>
          <w:szCs w:val="28"/>
        </w:rPr>
      </w:pPr>
      <w:r w:rsidRPr="00A867A6">
        <w:rPr>
          <w:rFonts w:ascii="Times New Roman" w:eastAsia="Arial CYR" w:hAnsi="Times New Roman"/>
          <w:sz w:val="28"/>
          <w:szCs w:val="28"/>
        </w:rPr>
        <w:t>«Выдача, переоформление, продление срока действия разрешения на право организации розничного рынка</w:t>
      </w:r>
      <w:r w:rsidR="00B33BB8">
        <w:rPr>
          <w:rFonts w:ascii="Times New Roman" w:eastAsia="Arial CYR" w:hAnsi="Times New Roman"/>
          <w:sz w:val="28"/>
          <w:szCs w:val="28"/>
        </w:rPr>
        <w:t xml:space="preserve">, </w:t>
      </w:r>
      <w:r w:rsidR="00B33BB8">
        <w:rPr>
          <w:rFonts w:ascii="Times New Roman" w:hAnsi="Times New Roman"/>
          <w:sz w:val="28"/>
          <w:szCs w:val="28"/>
        </w:rPr>
        <w:t xml:space="preserve">выдача дубликата или копии </w:t>
      </w:r>
      <w:r w:rsidR="00B33BB8" w:rsidRPr="00A867A6">
        <w:rPr>
          <w:rFonts w:ascii="Times New Roman" w:hAnsi="Times New Roman"/>
          <w:sz w:val="28"/>
          <w:szCs w:val="28"/>
        </w:rPr>
        <w:t>разрешения на право организации розничного рынка</w:t>
      </w:r>
      <w:r w:rsidRPr="00A867A6">
        <w:rPr>
          <w:rFonts w:ascii="Times New Roman" w:eastAsia="Arial CYR" w:hAnsi="Times New Roman"/>
          <w:sz w:val="28"/>
          <w:szCs w:val="28"/>
        </w:rPr>
        <w:t>»</w:t>
      </w:r>
    </w:p>
    <w:p w:rsidR="00A867A6" w:rsidRPr="00A867A6" w:rsidRDefault="00A867A6" w:rsidP="00A867A6">
      <w:pPr>
        <w:spacing w:after="0" w:line="240" w:lineRule="auto"/>
        <w:jc w:val="center"/>
        <w:rPr>
          <w:rFonts w:ascii="Times New Roman" w:eastAsia="Arial CYR" w:hAnsi="Times New Roman"/>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47"/>
      </w:tblGrid>
      <w:tr w:rsidR="00A867A6" w:rsidRPr="00A867A6" w:rsidTr="00FD2988">
        <w:tc>
          <w:tcPr>
            <w:tcW w:w="8647" w:type="dxa"/>
          </w:tcPr>
          <w:p w:rsidR="00A867A6" w:rsidRPr="00A867A6" w:rsidRDefault="00A867A6" w:rsidP="00A867A6">
            <w:pPr>
              <w:spacing w:after="0" w:line="240" w:lineRule="auto"/>
              <w:jc w:val="center"/>
              <w:rPr>
                <w:rFonts w:ascii="Times New Roman" w:eastAsia="Arial CYR" w:hAnsi="Times New Roman"/>
                <w:sz w:val="26"/>
                <w:szCs w:val="26"/>
              </w:rPr>
            </w:pPr>
            <w:r w:rsidRPr="00A867A6">
              <w:rPr>
                <w:rFonts w:ascii="Times New Roman" w:eastAsia="Arial CYR" w:hAnsi="Times New Roman"/>
                <w:sz w:val="26"/>
                <w:szCs w:val="26"/>
              </w:rPr>
              <w:t xml:space="preserve">Информирование и консультирование по вопросам предоставления услуги  </w:t>
            </w:r>
          </w:p>
        </w:tc>
      </w:tr>
    </w:tbl>
    <w:p w:rsidR="00A867A6" w:rsidRDefault="00A867A6" w:rsidP="00A867A6">
      <w:pPr>
        <w:spacing w:after="0" w:line="240" w:lineRule="auto"/>
        <w:jc w:val="center"/>
        <w:rPr>
          <w:rFonts w:ascii="Times New Roman" w:eastAsia="Arial CYR" w:hAnsi="Times New Roman"/>
          <w:sz w:val="26"/>
          <w:szCs w:val="26"/>
        </w:rPr>
      </w:pPr>
      <w:r w:rsidRPr="00A867A6">
        <w:rPr>
          <w:rFonts w:ascii="Times New Roman" w:eastAsia="Arial CYR" w:hAnsi="Times New Roman"/>
          <w:sz w:val="26"/>
          <w:szCs w:val="26"/>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47"/>
      </w:tblGrid>
      <w:tr w:rsidR="00A867A6" w:rsidRPr="00A867A6" w:rsidTr="00FD2988">
        <w:tc>
          <w:tcPr>
            <w:tcW w:w="8647" w:type="dxa"/>
          </w:tcPr>
          <w:p w:rsidR="00A867A6" w:rsidRPr="00A867A6" w:rsidRDefault="00A867A6" w:rsidP="00E42401">
            <w:pPr>
              <w:spacing w:after="0" w:line="240" w:lineRule="exact"/>
              <w:jc w:val="center"/>
              <w:rPr>
                <w:rFonts w:ascii="Times New Roman" w:eastAsia="Arial CYR" w:hAnsi="Times New Roman"/>
                <w:sz w:val="26"/>
                <w:szCs w:val="26"/>
              </w:rPr>
            </w:pPr>
            <w:r w:rsidRPr="00A867A6">
              <w:rPr>
                <w:rFonts w:ascii="Times New Roman" w:hAnsi="Times New Roman"/>
                <w:sz w:val="26"/>
                <w:szCs w:val="26"/>
              </w:rPr>
              <w:t xml:space="preserve">Прием и регистрация </w:t>
            </w:r>
            <w:hyperlink w:anchor="Par1276" w:history="1">
              <w:proofErr w:type="gramStart"/>
              <w:r w:rsidRPr="00A867A6">
                <w:rPr>
                  <w:rFonts w:ascii="Times New Roman" w:hAnsi="Times New Roman"/>
                  <w:sz w:val="26"/>
                  <w:szCs w:val="26"/>
                </w:rPr>
                <w:t>заявлени</w:t>
              </w:r>
            </w:hyperlink>
            <w:r w:rsidRPr="00A867A6">
              <w:rPr>
                <w:rFonts w:ascii="Times New Roman" w:hAnsi="Times New Roman"/>
                <w:sz w:val="26"/>
                <w:szCs w:val="26"/>
              </w:rPr>
              <w:t>я</w:t>
            </w:r>
            <w:proofErr w:type="gramEnd"/>
            <w:r w:rsidRPr="00A867A6">
              <w:rPr>
                <w:rFonts w:ascii="Times New Roman" w:hAnsi="Times New Roman"/>
                <w:sz w:val="26"/>
                <w:szCs w:val="26"/>
              </w:rPr>
              <w:t xml:space="preserve">, </w:t>
            </w:r>
            <w:r w:rsidRPr="00A867A6">
              <w:rPr>
                <w:rFonts w:ascii="Times New Roman" w:eastAsiaTheme="minorHAnsi" w:hAnsi="Times New Roman"/>
                <w:sz w:val="26"/>
                <w:szCs w:val="26"/>
              </w:rPr>
              <w:t>прием</w:t>
            </w:r>
            <w:r w:rsidRPr="00A867A6">
              <w:rPr>
                <w:rFonts w:ascii="Times New Roman" w:hAnsi="Times New Roman"/>
                <w:sz w:val="26"/>
                <w:szCs w:val="26"/>
              </w:rPr>
              <w:t xml:space="preserve"> документов, необходимых для предоставления услуги </w:t>
            </w:r>
            <w:r w:rsidRPr="00A867A6">
              <w:rPr>
                <w:rFonts w:ascii="Times New Roman" w:eastAsiaTheme="minorHAnsi" w:hAnsi="Times New Roman"/>
                <w:sz w:val="26"/>
                <w:szCs w:val="26"/>
              </w:rPr>
              <w:t xml:space="preserve">(принятие решения об отказе в приеме документов, </w:t>
            </w:r>
            <w:r w:rsidRPr="00A867A6">
              <w:rPr>
                <w:rFonts w:ascii="Times New Roman" w:hAnsi="Times New Roman"/>
                <w:sz w:val="26"/>
                <w:szCs w:val="26"/>
              </w:rPr>
              <w:t>необходимых для предоставления услуги,</w:t>
            </w:r>
            <w:r w:rsidRPr="00A867A6">
              <w:rPr>
                <w:rFonts w:ascii="Times New Roman" w:eastAsiaTheme="minorHAnsi" w:hAnsi="Times New Roman"/>
                <w:sz w:val="26"/>
                <w:szCs w:val="26"/>
              </w:rPr>
              <w:t xml:space="preserve"> поступивших в электронной форме)</w:t>
            </w:r>
            <w:r w:rsidRPr="00A867A6">
              <w:rPr>
                <w:rFonts w:ascii="Times New Roman" w:eastAsia="Arial CYR" w:hAnsi="Times New Roman"/>
                <w:sz w:val="26"/>
                <w:szCs w:val="26"/>
              </w:rPr>
              <w:t xml:space="preserve"> </w:t>
            </w:r>
          </w:p>
        </w:tc>
      </w:tr>
    </w:tbl>
    <w:p w:rsidR="00A867A6" w:rsidRDefault="00A867A6" w:rsidP="00E42401">
      <w:pPr>
        <w:spacing w:after="0" w:line="240" w:lineRule="exact"/>
        <w:jc w:val="center"/>
        <w:rPr>
          <w:rFonts w:ascii="Times New Roman" w:eastAsia="Arial CYR" w:hAnsi="Times New Roman"/>
          <w:sz w:val="26"/>
          <w:szCs w:val="26"/>
        </w:rPr>
      </w:pPr>
      <w:r w:rsidRPr="00A867A6">
        <w:rPr>
          <w:rFonts w:ascii="Times New Roman" w:eastAsia="Arial CYR" w:hAnsi="Times New Roman"/>
          <w:sz w:val="26"/>
          <w:szCs w:val="26"/>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47"/>
      </w:tblGrid>
      <w:tr w:rsidR="00A867A6" w:rsidRPr="00A867A6" w:rsidTr="00FD2988">
        <w:tc>
          <w:tcPr>
            <w:tcW w:w="8647" w:type="dxa"/>
          </w:tcPr>
          <w:p w:rsidR="00A867A6" w:rsidRPr="00A867A6" w:rsidRDefault="00A867A6" w:rsidP="00E42401">
            <w:pPr>
              <w:spacing w:after="0" w:line="240" w:lineRule="exact"/>
              <w:jc w:val="center"/>
              <w:rPr>
                <w:rFonts w:ascii="Times New Roman" w:eastAsia="Arial CYR" w:hAnsi="Times New Roman"/>
                <w:sz w:val="26"/>
                <w:szCs w:val="26"/>
              </w:rPr>
            </w:pPr>
            <w:r w:rsidRPr="00A867A6">
              <w:rPr>
                <w:rFonts w:ascii="Times New Roman" w:eastAsia="Arial CYR" w:hAnsi="Times New Roman"/>
                <w:sz w:val="26"/>
                <w:szCs w:val="26"/>
              </w:rPr>
              <w:t>Комплектование документов при предоставлении услуги в рамках межведомственного взаимодействия</w:t>
            </w:r>
          </w:p>
        </w:tc>
      </w:tr>
    </w:tbl>
    <w:p w:rsidR="00A867A6" w:rsidRPr="00A867A6" w:rsidRDefault="00A867A6" w:rsidP="00E42401">
      <w:pPr>
        <w:spacing w:after="0" w:line="240" w:lineRule="exact"/>
        <w:jc w:val="center"/>
        <w:rPr>
          <w:rFonts w:ascii="Times New Roman" w:eastAsia="Arial CYR" w:hAnsi="Times New Roman"/>
          <w:sz w:val="26"/>
          <w:szCs w:val="26"/>
        </w:rPr>
      </w:pPr>
      <w:r w:rsidRPr="00A867A6">
        <w:rPr>
          <w:rFonts w:ascii="Times New Roman" w:eastAsia="Arial CYR" w:hAnsi="Times New Roman"/>
          <w:sz w:val="26"/>
          <w:szCs w:val="26"/>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47"/>
      </w:tblGrid>
      <w:tr w:rsidR="00A867A6" w:rsidRPr="00A867A6" w:rsidTr="00FD2988">
        <w:tc>
          <w:tcPr>
            <w:tcW w:w="8647" w:type="dxa"/>
          </w:tcPr>
          <w:p w:rsidR="00A867A6" w:rsidRPr="00B33BB8" w:rsidRDefault="00B33BB8" w:rsidP="00E42401">
            <w:pPr>
              <w:widowControl w:val="0"/>
              <w:autoSpaceDE w:val="0"/>
              <w:autoSpaceDN w:val="0"/>
              <w:adjustRightInd w:val="0"/>
              <w:spacing w:after="0" w:line="240" w:lineRule="exact"/>
              <w:ind w:firstLine="567"/>
              <w:jc w:val="center"/>
              <w:rPr>
                <w:rFonts w:ascii="Times New Roman" w:eastAsia="Arial CYR" w:hAnsi="Times New Roman"/>
                <w:sz w:val="26"/>
                <w:szCs w:val="26"/>
              </w:rPr>
            </w:pPr>
            <w:proofErr w:type="gramStart"/>
            <w:r w:rsidRPr="00B33BB8">
              <w:rPr>
                <w:rFonts w:ascii="Times New Roman" w:eastAsia="Arial" w:hAnsi="Times New Roman"/>
                <w:sz w:val="26"/>
                <w:szCs w:val="26"/>
                <w:lang w:eastAsia="ar-SA"/>
              </w:rPr>
              <w:t xml:space="preserve">подготовка, визирование и подписание приказа о </w:t>
            </w:r>
            <w:r w:rsidRPr="00B33BB8">
              <w:rPr>
                <w:rFonts w:ascii="Times New Roman" w:hAnsi="Times New Roman"/>
                <w:sz w:val="26"/>
                <w:szCs w:val="26"/>
              </w:rPr>
              <w:t xml:space="preserve">выдаче разрешения на право организации розничного рынка, переоформлении разрешения на право организации розничного рынка, продлении срока действия разрешения на право организации розничного рынка, о выдаче </w:t>
            </w:r>
            <w:r w:rsidRPr="00B33BB8">
              <w:rPr>
                <w:rFonts w:ascii="Times New Roman" w:hAnsi="Times New Roman"/>
                <w:color w:val="000000"/>
                <w:sz w:val="26"/>
                <w:szCs w:val="26"/>
              </w:rPr>
              <w:t>дубликата или копии разрешения на право организации розничного рынка</w:t>
            </w:r>
            <w:r w:rsidRPr="00B33BB8">
              <w:rPr>
                <w:rFonts w:ascii="Times New Roman" w:hAnsi="Times New Roman"/>
                <w:sz w:val="26"/>
                <w:szCs w:val="26"/>
              </w:rPr>
              <w:t xml:space="preserve"> (уведомления </w:t>
            </w:r>
            <w:r w:rsidRPr="00B33BB8">
              <w:rPr>
                <w:rFonts w:ascii="Times New Roman" w:eastAsiaTheme="minorHAnsi" w:hAnsi="Times New Roman"/>
                <w:sz w:val="26"/>
                <w:szCs w:val="26"/>
              </w:rPr>
              <w:t>о необходимости устранения нарушений в оформлении заявления и (или) представления отсутствующего документа,</w:t>
            </w:r>
            <w:r w:rsidRPr="00B33BB8">
              <w:rPr>
                <w:rFonts w:ascii="Times New Roman" w:hAnsi="Times New Roman"/>
                <w:sz w:val="26"/>
                <w:szCs w:val="26"/>
              </w:rPr>
              <w:t xml:space="preserve"> уведомления </w:t>
            </w:r>
            <w:r w:rsidRPr="00B33BB8">
              <w:rPr>
                <w:rFonts w:ascii="Times New Roman" w:eastAsia="Arial CYR" w:hAnsi="Times New Roman"/>
                <w:sz w:val="26"/>
                <w:szCs w:val="26"/>
              </w:rPr>
              <w:t>об отказе в предоставлении услуги)</w:t>
            </w:r>
            <w:proofErr w:type="gramEnd"/>
          </w:p>
        </w:tc>
      </w:tr>
    </w:tbl>
    <w:p w:rsidR="00A867A6" w:rsidRPr="00A867A6" w:rsidRDefault="00A867A6" w:rsidP="00E42401">
      <w:pPr>
        <w:spacing w:after="0" w:line="240" w:lineRule="exact"/>
        <w:jc w:val="center"/>
        <w:rPr>
          <w:rFonts w:ascii="Times New Roman" w:hAnsi="Times New Roman"/>
          <w:sz w:val="26"/>
          <w:szCs w:val="26"/>
        </w:rPr>
      </w:pPr>
      <w:r w:rsidRPr="00A867A6">
        <w:rPr>
          <w:rFonts w:ascii="Times New Roman" w:eastAsia="Arial CYR" w:hAnsi="Times New Roman"/>
          <w:sz w:val="26"/>
          <w:szCs w:val="26"/>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47"/>
      </w:tblGrid>
      <w:tr w:rsidR="00A867A6" w:rsidRPr="00A867A6" w:rsidTr="00FD2988">
        <w:tc>
          <w:tcPr>
            <w:tcW w:w="8647" w:type="dxa"/>
          </w:tcPr>
          <w:p w:rsidR="00A867A6" w:rsidRPr="00A867A6" w:rsidRDefault="00A867A6" w:rsidP="00E42401">
            <w:pPr>
              <w:spacing w:after="0" w:line="240" w:lineRule="exact"/>
              <w:jc w:val="center"/>
              <w:rPr>
                <w:rFonts w:ascii="Times New Roman" w:eastAsia="Arial CYR" w:hAnsi="Times New Roman"/>
                <w:sz w:val="26"/>
                <w:szCs w:val="26"/>
              </w:rPr>
            </w:pPr>
            <w:r w:rsidRPr="00A867A6">
              <w:rPr>
                <w:rFonts w:ascii="Times New Roman" w:eastAsia="Arial" w:hAnsi="Times New Roman"/>
                <w:sz w:val="26"/>
                <w:szCs w:val="26"/>
                <w:lang w:eastAsia="ar-SA"/>
              </w:rPr>
              <w:t xml:space="preserve">Подготовка, визирование и подписание </w:t>
            </w:r>
            <w:r w:rsidRPr="00A867A6">
              <w:rPr>
                <w:rFonts w:ascii="Times New Roman" w:hAnsi="Times New Roman"/>
                <w:sz w:val="26"/>
                <w:szCs w:val="26"/>
              </w:rPr>
              <w:t xml:space="preserve">разрешения на право организации розничного рынка, переоформленного разрешения на право организации розничного рынка, разрешения на право организации розничного рынка с продленным сроком действия и уведомления </w:t>
            </w:r>
            <w:r w:rsidRPr="00A867A6">
              <w:rPr>
                <w:rFonts w:ascii="Times New Roman" w:eastAsia="Arial CYR" w:hAnsi="Times New Roman"/>
                <w:sz w:val="26"/>
                <w:szCs w:val="26"/>
              </w:rPr>
              <w:t>о предоставлении услуги</w:t>
            </w:r>
          </w:p>
        </w:tc>
      </w:tr>
    </w:tbl>
    <w:p w:rsidR="00A867A6" w:rsidRDefault="00A867A6" w:rsidP="00E42401">
      <w:pPr>
        <w:autoSpaceDE w:val="0"/>
        <w:autoSpaceDN w:val="0"/>
        <w:adjustRightInd w:val="0"/>
        <w:spacing w:after="0" w:line="240" w:lineRule="exact"/>
        <w:ind w:left="4253"/>
        <w:rPr>
          <w:rFonts w:ascii="Times New Roman" w:eastAsia="Arial CYR" w:hAnsi="Times New Roman" w:cs="Calibri"/>
          <w:sz w:val="26"/>
          <w:szCs w:val="26"/>
          <w:lang w:eastAsia="ru-RU"/>
        </w:rPr>
      </w:pPr>
      <w:r w:rsidRPr="00A867A6">
        <w:rPr>
          <w:rFonts w:ascii="Times New Roman" w:eastAsia="Arial CYR" w:hAnsi="Times New Roman" w:cs="Calibri"/>
          <w:sz w:val="26"/>
          <w:szCs w:val="26"/>
          <w:lang w:eastAsia="ru-RU"/>
        </w:rPr>
        <w:t xml:space="preserve">      ↓</w:t>
      </w:r>
    </w:p>
    <w:tbl>
      <w:tblPr>
        <w:tblStyle w:val="a6"/>
        <w:tblW w:w="0" w:type="auto"/>
        <w:tblInd w:w="392" w:type="dxa"/>
        <w:tblLook w:val="04A0"/>
      </w:tblPr>
      <w:tblGrid>
        <w:gridCol w:w="8647"/>
      </w:tblGrid>
      <w:tr w:rsidR="00B33BB8" w:rsidTr="00E42401">
        <w:tc>
          <w:tcPr>
            <w:tcW w:w="8647" w:type="dxa"/>
          </w:tcPr>
          <w:p w:rsidR="00B33BB8" w:rsidRPr="00E42401" w:rsidRDefault="00E42401" w:rsidP="00E42401">
            <w:pPr>
              <w:autoSpaceDE w:val="0"/>
              <w:autoSpaceDN w:val="0"/>
              <w:adjustRightInd w:val="0"/>
              <w:spacing w:line="240" w:lineRule="exact"/>
              <w:jc w:val="center"/>
              <w:rPr>
                <w:rFonts w:ascii="Times New Roman" w:eastAsia="Times New Roman" w:hAnsi="Times New Roman"/>
                <w:sz w:val="26"/>
                <w:szCs w:val="26"/>
              </w:rPr>
            </w:pPr>
            <w:r w:rsidRPr="00E42401">
              <w:rPr>
                <w:rFonts w:ascii="Times New Roman" w:hAnsi="Times New Roman"/>
                <w:sz w:val="26"/>
                <w:szCs w:val="26"/>
              </w:rPr>
              <w:t>Подготовка дубликата или копии разрешения на право организации розничного рынка, проставление отметки на дубликате или копии разрешения на право организации розничного рынка</w:t>
            </w:r>
          </w:p>
        </w:tc>
      </w:tr>
    </w:tbl>
    <w:p w:rsidR="00B33BB8" w:rsidRPr="00A867A6" w:rsidRDefault="00E42401" w:rsidP="00E42401">
      <w:pPr>
        <w:autoSpaceDE w:val="0"/>
        <w:autoSpaceDN w:val="0"/>
        <w:adjustRightInd w:val="0"/>
        <w:spacing w:after="0" w:line="240" w:lineRule="exact"/>
        <w:ind w:left="4253"/>
        <w:rPr>
          <w:rFonts w:ascii="Times New Roman" w:eastAsia="Times New Roman" w:hAnsi="Times New Roman"/>
          <w:sz w:val="26"/>
          <w:szCs w:val="26"/>
          <w:lang w:eastAsia="ru-RU"/>
        </w:rPr>
      </w:pPr>
      <w:r>
        <w:rPr>
          <w:rFonts w:ascii="Times New Roman" w:eastAsia="Arial CYR" w:hAnsi="Times New Roman" w:cs="Calibri"/>
          <w:sz w:val="26"/>
          <w:szCs w:val="26"/>
          <w:lang w:eastAsia="ru-RU"/>
        </w:rPr>
        <w:t xml:space="preserve">      </w:t>
      </w:r>
      <w:r w:rsidRPr="00A867A6">
        <w:rPr>
          <w:rFonts w:ascii="Times New Roman" w:eastAsia="Arial CYR" w:hAnsi="Times New Roman" w:cs="Calibri"/>
          <w:sz w:val="26"/>
          <w:szCs w:val="26"/>
          <w:lang w:eastAsia="ru-RU"/>
        </w:rPr>
        <w:t>↓</w:t>
      </w:r>
    </w:p>
    <w:tbl>
      <w:tblPr>
        <w:tblStyle w:val="11"/>
        <w:tblW w:w="0" w:type="auto"/>
        <w:tblInd w:w="392" w:type="dxa"/>
        <w:tblLook w:val="04A0"/>
      </w:tblPr>
      <w:tblGrid>
        <w:gridCol w:w="8647"/>
      </w:tblGrid>
      <w:tr w:rsidR="00A867A6" w:rsidRPr="00A867A6" w:rsidTr="00FD2988">
        <w:tc>
          <w:tcPr>
            <w:tcW w:w="8647" w:type="dxa"/>
          </w:tcPr>
          <w:p w:rsidR="00A867A6" w:rsidRPr="00E42401" w:rsidRDefault="00E42401" w:rsidP="00E42401">
            <w:pPr>
              <w:autoSpaceDE w:val="0"/>
              <w:autoSpaceDN w:val="0"/>
              <w:adjustRightInd w:val="0"/>
              <w:spacing w:line="240" w:lineRule="exact"/>
              <w:jc w:val="center"/>
              <w:rPr>
                <w:rFonts w:ascii="Times New Roman" w:eastAsia="Times New Roman" w:hAnsi="Times New Roman"/>
                <w:sz w:val="26"/>
                <w:szCs w:val="26"/>
              </w:rPr>
            </w:pPr>
            <w:r w:rsidRPr="00E42401">
              <w:rPr>
                <w:rFonts w:ascii="Times New Roman" w:eastAsia="Arial" w:hAnsi="Times New Roman"/>
                <w:sz w:val="26"/>
                <w:szCs w:val="26"/>
                <w:lang w:eastAsia="ar-SA"/>
              </w:rPr>
              <w:t xml:space="preserve">Выдача заявителю разрешения </w:t>
            </w:r>
            <w:r w:rsidRPr="00E42401">
              <w:rPr>
                <w:rFonts w:ascii="Times New Roman" w:hAnsi="Times New Roman"/>
                <w:sz w:val="26"/>
                <w:szCs w:val="26"/>
              </w:rPr>
              <w:t xml:space="preserve">на право организации розничного рынка, переоформленного разрешения на право организации розничного рынка, разрешения на право организации розничного рынка с продленным сроком действия, дубликата или копии разрешения на право организации розничного рынка (уведомления </w:t>
            </w:r>
            <w:r w:rsidRPr="00E42401">
              <w:rPr>
                <w:rFonts w:ascii="Times New Roman" w:eastAsia="Arial CYR" w:hAnsi="Times New Roman"/>
                <w:sz w:val="26"/>
                <w:szCs w:val="26"/>
              </w:rPr>
              <w:t>об отказе в предоставлении услуги)</w:t>
            </w:r>
          </w:p>
        </w:tc>
      </w:tr>
    </w:tbl>
    <w:p w:rsidR="00A867A6" w:rsidRPr="00A867A6" w:rsidRDefault="00A867A6" w:rsidP="00A867A6">
      <w:pPr>
        <w:autoSpaceDE w:val="0"/>
        <w:autoSpaceDN w:val="0"/>
        <w:adjustRightInd w:val="0"/>
        <w:spacing w:after="0" w:line="240" w:lineRule="auto"/>
        <w:ind w:left="4253"/>
        <w:rPr>
          <w:rFonts w:ascii="Times New Roman" w:eastAsia="Times New Roman" w:hAnsi="Times New Roman"/>
          <w:sz w:val="28"/>
          <w:szCs w:val="28"/>
          <w:lang w:eastAsia="ru-RU"/>
        </w:rPr>
      </w:pPr>
    </w:p>
    <w:p w:rsidR="001A7456" w:rsidRDefault="001A7456" w:rsidP="00A867A6">
      <w:pPr>
        <w:autoSpaceDE w:val="0"/>
        <w:autoSpaceDN w:val="0"/>
        <w:adjustRightInd w:val="0"/>
        <w:spacing w:after="0" w:line="240" w:lineRule="auto"/>
        <w:ind w:left="4253"/>
        <w:rPr>
          <w:rFonts w:ascii="Times New Roman" w:eastAsia="Times New Roman" w:hAnsi="Times New Roman"/>
          <w:sz w:val="28"/>
          <w:szCs w:val="28"/>
          <w:lang w:eastAsia="ru-RU"/>
        </w:rPr>
      </w:pPr>
    </w:p>
    <w:p w:rsidR="001A7456" w:rsidRDefault="001A7456" w:rsidP="00A867A6">
      <w:pPr>
        <w:autoSpaceDE w:val="0"/>
        <w:autoSpaceDN w:val="0"/>
        <w:adjustRightInd w:val="0"/>
        <w:spacing w:after="0" w:line="240" w:lineRule="auto"/>
        <w:ind w:left="4253"/>
        <w:rPr>
          <w:rFonts w:ascii="Times New Roman" w:eastAsia="Times New Roman" w:hAnsi="Times New Roman"/>
          <w:sz w:val="28"/>
          <w:szCs w:val="28"/>
          <w:lang w:eastAsia="ru-RU"/>
        </w:rPr>
      </w:pPr>
    </w:p>
    <w:p w:rsidR="001A7456" w:rsidRDefault="001A7456" w:rsidP="00A867A6">
      <w:pPr>
        <w:autoSpaceDE w:val="0"/>
        <w:autoSpaceDN w:val="0"/>
        <w:adjustRightInd w:val="0"/>
        <w:spacing w:after="0" w:line="240" w:lineRule="auto"/>
        <w:ind w:left="4253"/>
        <w:rPr>
          <w:rFonts w:ascii="Times New Roman" w:eastAsia="Times New Roman" w:hAnsi="Times New Roman"/>
          <w:sz w:val="28"/>
          <w:szCs w:val="28"/>
          <w:lang w:eastAsia="ru-RU"/>
        </w:rPr>
      </w:pPr>
    </w:p>
    <w:tbl>
      <w:tblPr>
        <w:tblStyle w:val="31"/>
        <w:tblW w:w="109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86"/>
        <w:gridCol w:w="222"/>
      </w:tblGrid>
      <w:tr w:rsidR="00A867A6" w:rsidRPr="00A867A6" w:rsidTr="00531B83">
        <w:tc>
          <w:tcPr>
            <w:tcW w:w="10314"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0"/>
              <w:gridCol w:w="4871"/>
            </w:tblGrid>
            <w:tr w:rsidR="00531B83" w:rsidRPr="00531B83" w:rsidTr="005D72BD">
              <w:tc>
                <w:tcPr>
                  <w:tcW w:w="4870" w:type="dxa"/>
                </w:tcPr>
                <w:p w:rsidR="00531B83" w:rsidRPr="00531B83" w:rsidRDefault="00531B83" w:rsidP="00531B83">
                  <w:pPr>
                    <w:spacing w:line="240" w:lineRule="exact"/>
                    <w:rPr>
                      <w:rFonts w:ascii="Times New Roman" w:eastAsia="Times New Roman" w:hAnsi="Times New Roman"/>
                      <w:color w:val="000000"/>
                      <w:spacing w:val="-3"/>
                      <w:sz w:val="28"/>
                      <w:szCs w:val="28"/>
                    </w:rPr>
                  </w:pPr>
                </w:p>
              </w:tc>
              <w:tc>
                <w:tcPr>
                  <w:tcW w:w="4871" w:type="dxa"/>
                </w:tcPr>
                <w:p w:rsidR="00531B83" w:rsidRDefault="00531B83" w:rsidP="00531B83">
                  <w:pPr>
                    <w:spacing w:line="240" w:lineRule="exact"/>
                    <w:rPr>
                      <w:rFonts w:ascii="Times New Roman" w:eastAsia="Times New Roman" w:hAnsi="Times New Roman"/>
                      <w:color w:val="000000"/>
                      <w:spacing w:val="-3"/>
                      <w:sz w:val="28"/>
                      <w:szCs w:val="28"/>
                    </w:rPr>
                  </w:pPr>
                </w:p>
                <w:p w:rsidR="00531B83" w:rsidRPr="00531B83" w:rsidRDefault="00531B83" w:rsidP="00531B83">
                  <w:pPr>
                    <w:spacing w:line="240" w:lineRule="exact"/>
                    <w:rPr>
                      <w:rFonts w:ascii="Times New Roman" w:eastAsia="Times New Roman" w:hAnsi="Times New Roman"/>
                      <w:sz w:val="28"/>
                      <w:szCs w:val="28"/>
                    </w:rPr>
                  </w:pPr>
                  <w:r w:rsidRPr="00531B83">
                    <w:rPr>
                      <w:rFonts w:ascii="Times New Roman" w:eastAsia="Times New Roman" w:hAnsi="Times New Roman"/>
                      <w:sz w:val="28"/>
                      <w:szCs w:val="28"/>
                    </w:rPr>
                    <w:t>Приложение 3</w:t>
                  </w:r>
                </w:p>
                <w:p w:rsidR="00531B83" w:rsidRPr="00531B83" w:rsidRDefault="00531B83" w:rsidP="00531B83">
                  <w:pPr>
                    <w:spacing w:line="240" w:lineRule="exact"/>
                    <w:rPr>
                      <w:rFonts w:ascii="Times New Roman" w:eastAsia="Times New Roman" w:hAnsi="Times New Roman"/>
                      <w:sz w:val="28"/>
                      <w:szCs w:val="28"/>
                    </w:rPr>
                  </w:pPr>
                </w:p>
                <w:p w:rsidR="00531B83" w:rsidRPr="00531B83" w:rsidRDefault="00531B83" w:rsidP="00531B83">
                  <w:pPr>
                    <w:spacing w:line="240" w:lineRule="exact"/>
                    <w:rPr>
                      <w:rFonts w:ascii="Times New Roman" w:eastAsia="Times New Roman" w:hAnsi="Times New Roman"/>
                      <w:sz w:val="28"/>
                      <w:szCs w:val="28"/>
                    </w:rPr>
                  </w:pPr>
                  <w:r w:rsidRPr="00531B83">
                    <w:rPr>
                      <w:rFonts w:ascii="Times New Roman" w:eastAsia="Times New Roman" w:hAnsi="Times New Roman"/>
                      <w:sz w:val="28"/>
                      <w:szCs w:val="28"/>
                    </w:rPr>
                    <w:t>к административному регламенту по предоставлению муниципальной услуги</w:t>
                  </w:r>
                </w:p>
                <w:p w:rsidR="00531B83" w:rsidRPr="00531B83" w:rsidRDefault="00531B83" w:rsidP="00531B83">
                  <w:pPr>
                    <w:spacing w:line="240" w:lineRule="exact"/>
                    <w:rPr>
                      <w:rFonts w:ascii="Times New Roman" w:eastAsia="Times New Roman" w:hAnsi="Times New Roman"/>
                      <w:color w:val="000000"/>
                      <w:spacing w:val="-3"/>
                      <w:sz w:val="28"/>
                      <w:szCs w:val="28"/>
                    </w:rPr>
                  </w:pPr>
                  <w:r w:rsidRPr="00531B83">
                    <w:rPr>
                      <w:rFonts w:ascii="Times New Roman" w:eastAsia="Times New Roman" w:hAnsi="Times New Roman"/>
                      <w:sz w:val="28"/>
                      <w:szCs w:val="28"/>
                    </w:rPr>
                    <w:t>«Выдача, переоформление, продление срока действия разрешения на право организации розничного рынка</w:t>
                  </w:r>
                  <w:r w:rsidR="00B33BB8">
                    <w:rPr>
                      <w:rFonts w:ascii="Times New Roman" w:eastAsia="Times New Roman" w:hAnsi="Times New Roman"/>
                      <w:sz w:val="28"/>
                      <w:szCs w:val="28"/>
                    </w:rPr>
                    <w:t xml:space="preserve">, </w:t>
                  </w:r>
                  <w:r w:rsidR="00B33BB8">
                    <w:rPr>
                      <w:rFonts w:ascii="Times New Roman" w:hAnsi="Times New Roman"/>
                      <w:sz w:val="28"/>
                      <w:szCs w:val="28"/>
                    </w:rPr>
                    <w:t xml:space="preserve">выдача дубликата или копии </w:t>
                  </w:r>
                  <w:r w:rsidR="00B33BB8" w:rsidRPr="00A867A6">
                    <w:rPr>
                      <w:rFonts w:ascii="Times New Roman" w:hAnsi="Times New Roman"/>
                      <w:sz w:val="28"/>
                      <w:szCs w:val="28"/>
                    </w:rPr>
                    <w:t>разрешения на право организации розничного рынка</w:t>
                  </w:r>
                  <w:r w:rsidRPr="00531B83">
                    <w:rPr>
                      <w:rFonts w:ascii="Times New Roman" w:eastAsia="Times New Roman" w:hAnsi="Times New Roman"/>
                      <w:sz w:val="28"/>
                      <w:szCs w:val="28"/>
                    </w:rPr>
                    <w:t>»</w:t>
                  </w:r>
                </w:p>
              </w:tc>
            </w:tr>
          </w:tbl>
          <w:p w:rsidR="00531B83" w:rsidRPr="00531B83" w:rsidRDefault="00531B83" w:rsidP="00531B83">
            <w:pPr>
              <w:spacing w:line="240" w:lineRule="exact"/>
              <w:rPr>
                <w:rFonts w:ascii="Times New Roman" w:eastAsia="Times New Roman" w:hAnsi="Times New Roman"/>
                <w:color w:val="000000"/>
                <w:spacing w:val="-3"/>
                <w:sz w:val="28"/>
                <w:szCs w:val="28"/>
              </w:rPr>
            </w:pPr>
          </w:p>
          <w:p w:rsidR="00531B83" w:rsidRPr="00531B83" w:rsidRDefault="00531B83" w:rsidP="00531B83">
            <w:pPr>
              <w:spacing w:line="240" w:lineRule="exact"/>
              <w:jc w:val="center"/>
              <w:rPr>
                <w:rFonts w:ascii="Times New Roman" w:eastAsia="Times New Roman" w:hAnsi="Times New Roman"/>
                <w:sz w:val="28"/>
                <w:szCs w:val="28"/>
              </w:rPr>
            </w:pPr>
            <w:r w:rsidRPr="00531B83">
              <w:rPr>
                <w:rFonts w:ascii="Times New Roman" w:eastAsia="Times New Roman" w:hAnsi="Times New Roman"/>
                <w:sz w:val="28"/>
                <w:szCs w:val="28"/>
              </w:rPr>
              <w:t>Форма заявления о предоставлении услуги</w:t>
            </w:r>
          </w:p>
          <w:p w:rsidR="00531B83" w:rsidRPr="00531B83" w:rsidRDefault="00531B83" w:rsidP="00531B83">
            <w:pPr>
              <w:autoSpaceDE w:val="0"/>
              <w:autoSpaceDN w:val="0"/>
              <w:adjustRightInd w:val="0"/>
              <w:jc w:val="center"/>
              <w:rPr>
                <w:rFonts w:ascii="Times New Roman" w:eastAsiaTheme="minorHAnsi"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31B83" w:rsidRPr="00531B83" w:rsidTr="005D72BD">
              <w:tc>
                <w:tcPr>
                  <w:tcW w:w="4785" w:type="dxa"/>
                </w:tcPr>
                <w:p w:rsidR="00531B83" w:rsidRPr="00531B83" w:rsidRDefault="00531B83" w:rsidP="00531B83">
                  <w:pPr>
                    <w:spacing w:line="240" w:lineRule="exact"/>
                    <w:rPr>
                      <w:rFonts w:ascii="Times New Roman" w:eastAsiaTheme="minorHAnsi" w:hAnsi="Times New Roman"/>
                      <w:sz w:val="24"/>
                      <w:szCs w:val="24"/>
                    </w:rPr>
                  </w:pPr>
                </w:p>
              </w:tc>
              <w:tc>
                <w:tcPr>
                  <w:tcW w:w="4785" w:type="dxa"/>
                </w:tcPr>
                <w:p w:rsidR="00531B83" w:rsidRPr="00531B83" w:rsidRDefault="00531B83" w:rsidP="00531B83">
                  <w:pPr>
                    <w:spacing w:line="240" w:lineRule="exact"/>
                    <w:rPr>
                      <w:rFonts w:ascii="Times New Roman" w:eastAsiaTheme="minorHAnsi" w:hAnsi="Times New Roman"/>
                      <w:sz w:val="28"/>
                      <w:szCs w:val="28"/>
                    </w:rPr>
                  </w:pPr>
                  <w:r w:rsidRPr="00531B83">
                    <w:rPr>
                      <w:rFonts w:ascii="Times New Roman" w:eastAsiaTheme="minorHAnsi" w:hAnsi="Times New Roman"/>
                      <w:sz w:val="28"/>
                      <w:szCs w:val="28"/>
                    </w:rPr>
                    <w:t>Руководителю комитета муниципального заказа и торговли администрации города Ставрополя</w:t>
                  </w:r>
                </w:p>
                <w:p w:rsidR="00531B83" w:rsidRPr="00531B83" w:rsidRDefault="00531B83" w:rsidP="00531B83">
                  <w:pPr>
                    <w:spacing w:line="240" w:lineRule="exact"/>
                    <w:rPr>
                      <w:rFonts w:ascii="Times New Roman" w:eastAsiaTheme="minorHAnsi" w:hAnsi="Times New Roman"/>
                      <w:sz w:val="28"/>
                      <w:szCs w:val="28"/>
                    </w:rPr>
                  </w:pPr>
                  <w:r w:rsidRPr="00531B83">
                    <w:rPr>
                      <w:rFonts w:ascii="Times New Roman" w:eastAsiaTheme="minorHAnsi" w:hAnsi="Times New Roman"/>
                      <w:sz w:val="28"/>
                      <w:szCs w:val="28"/>
                    </w:rPr>
                    <w:t>______________________________</w:t>
                  </w:r>
                </w:p>
                <w:p w:rsidR="00531B83" w:rsidRPr="00531B83" w:rsidRDefault="00531B83" w:rsidP="00531B83">
                  <w:pPr>
                    <w:spacing w:line="240" w:lineRule="exact"/>
                    <w:jc w:val="center"/>
                    <w:rPr>
                      <w:rFonts w:ascii="Times New Roman" w:eastAsiaTheme="minorHAnsi" w:hAnsi="Times New Roman"/>
                      <w:sz w:val="24"/>
                      <w:szCs w:val="24"/>
                    </w:rPr>
                  </w:pPr>
                  <w:r w:rsidRPr="00531B83">
                    <w:rPr>
                      <w:rFonts w:ascii="Times New Roman" w:eastAsiaTheme="minorHAnsi" w:hAnsi="Times New Roman"/>
                      <w:sz w:val="24"/>
                      <w:szCs w:val="24"/>
                    </w:rPr>
                    <w:t>(Ф.И.О. руководителя комитета)</w:t>
                  </w:r>
                </w:p>
              </w:tc>
            </w:tr>
          </w:tbl>
          <w:p w:rsidR="00531B83" w:rsidRPr="001C459C" w:rsidRDefault="00531B83" w:rsidP="001C459C">
            <w:pPr>
              <w:shd w:val="clear" w:color="auto" w:fill="FFFFFF"/>
              <w:spacing w:line="240" w:lineRule="exact"/>
              <w:rPr>
                <w:rFonts w:ascii="Times New Roman" w:eastAsia="Times New Roman" w:hAnsi="Times New Roman"/>
                <w:color w:val="000000"/>
                <w:spacing w:val="-2"/>
                <w:sz w:val="24"/>
                <w:szCs w:val="24"/>
              </w:rPr>
            </w:pPr>
          </w:p>
          <w:p w:rsidR="00CE7655" w:rsidRPr="00333623" w:rsidRDefault="00CE7655" w:rsidP="001C459C">
            <w:pPr>
              <w:numPr>
                <w:ilvl w:val="0"/>
                <w:numId w:val="2"/>
              </w:numPr>
              <w:tabs>
                <w:tab w:val="clear" w:pos="0"/>
              </w:tabs>
              <w:autoSpaceDE w:val="0"/>
              <w:autoSpaceDN w:val="0"/>
              <w:adjustRightInd w:val="0"/>
              <w:spacing w:line="240" w:lineRule="exact"/>
              <w:ind w:left="0" w:firstLine="0"/>
              <w:jc w:val="center"/>
              <w:outlineLvl w:val="0"/>
              <w:rPr>
                <w:rFonts w:ascii="Times New Roman" w:hAnsi="Times New Roman"/>
                <w:sz w:val="28"/>
                <w:szCs w:val="28"/>
              </w:rPr>
            </w:pPr>
            <w:r w:rsidRPr="00333623">
              <w:rPr>
                <w:rFonts w:ascii="Times New Roman" w:hAnsi="Times New Roman"/>
                <w:sz w:val="28"/>
                <w:szCs w:val="28"/>
              </w:rPr>
              <w:t>ЗАЯВЛЕНИЕ</w:t>
            </w:r>
          </w:p>
          <w:p w:rsidR="00CE7655" w:rsidRPr="00333623" w:rsidRDefault="00CE7655" w:rsidP="001C459C">
            <w:pPr>
              <w:numPr>
                <w:ilvl w:val="0"/>
                <w:numId w:val="2"/>
              </w:numPr>
              <w:tabs>
                <w:tab w:val="clear" w:pos="0"/>
              </w:tabs>
              <w:autoSpaceDE w:val="0"/>
              <w:autoSpaceDN w:val="0"/>
              <w:adjustRightInd w:val="0"/>
              <w:spacing w:line="240" w:lineRule="exact"/>
              <w:ind w:left="0" w:firstLine="0"/>
              <w:jc w:val="center"/>
              <w:outlineLvl w:val="0"/>
              <w:rPr>
                <w:rFonts w:ascii="Times New Roman" w:hAnsi="Times New Roman"/>
                <w:sz w:val="28"/>
                <w:szCs w:val="28"/>
              </w:rPr>
            </w:pPr>
            <w:r w:rsidRPr="00333623">
              <w:rPr>
                <w:rFonts w:ascii="Times New Roman" w:hAnsi="Times New Roman"/>
                <w:sz w:val="28"/>
                <w:szCs w:val="28"/>
              </w:rPr>
              <w:t>о выдаче разрешения на право организации</w:t>
            </w:r>
          </w:p>
          <w:p w:rsidR="00CE7655" w:rsidRPr="00333623" w:rsidRDefault="00CE7655" w:rsidP="001C459C">
            <w:pPr>
              <w:numPr>
                <w:ilvl w:val="0"/>
                <w:numId w:val="2"/>
              </w:numPr>
              <w:tabs>
                <w:tab w:val="clear" w:pos="0"/>
              </w:tabs>
              <w:autoSpaceDE w:val="0"/>
              <w:autoSpaceDN w:val="0"/>
              <w:adjustRightInd w:val="0"/>
              <w:spacing w:line="240" w:lineRule="exact"/>
              <w:ind w:left="0" w:firstLine="0"/>
              <w:jc w:val="center"/>
              <w:outlineLvl w:val="0"/>
              <w:rPr>
                <w:rFonts w:ascii="Times New Roman" w:hAnsi="Times New Roman"/>
                <w:sz w:val="28"/>
                <w:szCs w:val="28"/>
              </w:rPr>
            </w:pPr>
            <w:r w:rsidRPr="00333623">
              <w:rPr>
                <w:rFonts w:ascii="Times New Roman" w:hAnsi="Times New Roman"/>
                <w:sz w:val="28"/>
                <w:szCs w:val="28"/>
              </w:rPr>
              <w:t xml:space="preserve">розничного рынка на территории </w:t>
            </w:r>
            <w:r w:rsidR="001C459C" w:rsidRPr="00333623">
              <w:rPr>
                <w:rFonts w:ascii="Times New Roman" w:hAnsi="Times New Roman"/>
                <w:sz w:val="28"/>
                <w:szCs w:val="28"/>
              </w:rPr>
              <w:t>города Ставрополя</w:t>
            </w:r>
          </w:p>
          <w:p w:rsidR="00CE7655" w:rsidRPr="00333623" w:rsidRDefault="00CE7655" w:rsidP="00CE7655">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p w:rsidR="00CE7655" w:rsidRPr="00333623" w:rsidRDefault="00CE7655"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 xml:space="preserve">В соответствии с </w:t>
            </w:r>
            <w:hyperlink r:id="rId27" w:history="1">
              <w:r w:rsidRPr="00333623">
                <w:rPr>
                  <w:rFonts w:ascii="Times New Roman" w:hAnsi="Times New Roman"/>
                  <w:sz w:val="28"/>
                  <w:szCs w:val="28"/>
                </w:rPr>
                <w:t>постановлением</w:t>
              </w:r>
            </w:hyperlink>
            <w:r w:rsidRPr="00333623">
              <w:rPr>
                <w:rFonts w:ascii="Times New Roman" w:hAnsi="Times New Roman"/>
                <w:sz w:val="28"/>
                <w:szCs w:val="28"/>
              </w:rPr>
              <w:t xml:space="preserve"> Правительства  Российской Федерации</w:t>
            </w:r>
            <w:r w:rsidR="001C459C" w:rsidRPr="00333623">
              <w:rPr>
                <w:rFonts w:ascii="Times New Roman" w:hAnsi="Times New Roman"/>
                <w:sz w:val="28"/>
                <w:szCs w:val="28"/>
              </w:rPr>
              <w:t xml:space="preserve">                       </w:t>
            </w:r>
            <w:r w:rsidRPr="00333623">
              <w:rPr>
                <w:rFonts w:ascii="Times New Roman" w:hAnsi="Times New Roman"/>
                <w:sz w:val="28"/>
                <w:szCs w:val="28"/>
              </w:rPr>
              <w:t xml:space="preserve">от 10.03.2007 </w:t>
            </w:r>
            <w:r w:rsidR="001C459C" w:rsidRPr="00333623">
              <w:rPr>
                <w:rFonts w:ascii="Times New Roman" w:hAnsi="Times New Roman"/>
                <w:sz w:val="28"/>
                <w:szCs w:val="28"/>
              </w:rPr>
              <w:t>№</w:t>
            </w:r>
            <w:r w:rsidRPr="00333623">
              <w:rPr>
                <w:rFonts w:ascii="Times New Roman" w:hAnsi="Times New Roman"/>
                <w:sz w:val="28"/>
                <w:szCs w:val="28"/>
              </w:rPr>
              <w:t xml:space="preserve"> 148 </w:t>
            </w:r>
            <w:r w:rsidR="001C459C" w:rsidRPr="00333623">
              <w:rPr>
                <w:rFonts w:ascii="Times New Roman" w:hAnsi="Times New Roman"/>
                <w:sz w:val="28"/>
                <w:szCs w:val="28"/>
              </w:rPr>
              <w:t>«</w:t>
            </w:r>
            <w:r w:rsidRPr="00333623">
              <w:rPr>
                <w:rFonts w:ascii="Times New Roman" w:hAnsi="Times New Roman"/>
                <w:sz w:val="28"/>
                <w:szCs w:val="28"/>
              </w:rPr>
              <w:t>Об утверждении Правил выдачи разрешений на право</w:t>
            </w:r>
            <w:r w:rsidR="001C459C" w:rsidRPr="00333623">
              <w:rPr>
                <w:rFonts w:ascii="Times New Roman" w:hAnsi="Times New Roman"/>
                <w:sz w:val="28"/>
                <w:szCs w:val="28"/>
              </w:rPr>
              <w:t xml:space="preserve"> </w:t>
            </w:r>
            <w:r w:rsidRPr="00333623">
              <w:rPr>
                <w:rFonts w:ascii="Times New Roman" w:hAnsi="Times New Roman"/>
                <w:sz w:val="28"/>
                <w:szCs w:val="28"/>
              </w:rPr>
              <w:t>организации розничного рынка</w:t>
            </w:r>
            <w:r w:rsidR="001C459C" w:rsidRPr="00333623">
              <w:rPr>
                <w:rFonts w:ascii="Times New Roman" w:hAnsi="Times New Roman"/>
                <w:sz w:val="28"/>
                <w:szCs w:val="28"/>
              </w:rPr>
              <w:t>»</w:t>
            </w:r>
            <w:r w:rsidRPr="00333623">
              <w:rPr>
                <w:rFonts w:ascii="Times New Roman" w:hAnsi="Times New Roman"/>
                <w:sz w:val="28"/>
                <w:szCs w:val="28"/>
              </w:rPr>
              <w:t xml:space="preserve"> _____________________________________________</w:t>
            </w:r>
            <w:r w:rsidR="00333623">
              <w:rPr>
                <w:rFonts w:ascii="Times New Roman" w:hAnsi="Times New Roman"/>
                <w:sz w:val="28"/>
                <w:szCs w:val="28"/>
              </w:rPr>
              <w:t>__</w:t>
            </w:r>
          </w:p>
          <w:p w:rsidR="00CE7655" w:rsidRPr="00333623" w:rsidRDefault="00CE7655" w:rsidP="001C459C">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просит рассмотреть вопрос о выдаче разрешения на право организации</w:t>
            </w:r>
            <w:r w:rsidR="001C459C" w:rsidRPr="00333623">
              <w:rPr>
                <w:rFonts w:ascii="Times New Roman" w:hAnsi="Times New Roman"/>
                <w:sz w:val="28"/>
                <w:szCs w:val="28"/>
              </w:rPr>
              <w:t xml:space="preserve"> </w:t>
            </w:r>
            <w:r w:rsidRPr="00333623">
              <w:rPr>
                <w:rFonts w:ascii="Times New Roman" w:hAnsi="Times New Roman"/>
                <w:sz w:val="28"/>
                <w:szCs w:val="28"/>
              </w:rPr>
              <w:t xml:space="preserve">розничного рынка на территории </w:t>
            </w:r>
            <w:r w:rsidR="001C459C" w:rsidRPr="00333623">
              <w:rPr>
                <w:rFonts w:ascii="Times New Roman" w:hAnsi="Times New Roman"/>
                <w:sz w:val="28"/>
                <w:szCs w:val="28"/>
              </w:rPr>
              <w:t xml:space="preserve">города Ставрополя </w:t>
            </w:r>
            <w:r w:rsidRPr="00333623">
              <w:rPr>
                <w:rFonts w:ascii="Times New Roman" w:hAnsi="Times New Roman"/>
                <w:sz w:val="28"/>
                <w:szCs w:val="28"/>
              </w:rPr>
              <w:t xml:space="preserve">на срок от </w:t>
            </w:r>
            <w:r w:rsidR="001C459C" w:rsidRPr="00333623">
              <w:rPr>
                <w:rFonts w:ascii="Times New Roman" w:hAnsi="Times New Roman"/>
                <w:sz w:val="28"/>
                <w:szCs w:val="28"/>
              </w:rPr>
              <w:t>«</w:t>
            </w:r>
            <w:r w:rsidRPr="00333623">
              <w:rPr>
                <w:rFonts w:ascii="Times New Roman" w:hAnsi="Times New Roman"/>
                <w:sz w:val="28"/>
                <w:szCs w:val="28"/>
              </w:rPr>
              <w:t>___</w:t>
            </w:r>
            <w:r w:rsidR="001C459C" w:rsidRPr="00333623">
              <w:rPr>
                <w:rFonts w:ascii="Times New Roman" w:hAnsi="Times New Roman"/>
                <w:sz w:val="28"/>
                <w:szCs w:val="28"/>
              </w:rPr>
              <w:t>»</w:t>
            </w:r>
            <w:r w:rsidRPr="00333623">
              <w:rPr>
                <w:rFonts w:ascii="Times New Roman" w:hAnsi="Times New Roman"/>
                <w:sz w:val="28"/>
                <w:szCs w:val="28"/>
              </w:rPr>
              <w:t xml:space="preserve"> __________ 20__ года </w:t>
            </w:r>
            <w:r w:rsidR="001C459C" w:rsidRPr="00333623">
              <w:rPr>
                <w:rFonts w:ascii="Times New Roman" w:hAnsi="Times New Roman"/>
                <w:sz w:val="28"/>
                <w:szCs w:val="28"/>
              </w:rPr>
              <w:t xml:space="preserve">                     </w:t>
            </w:r>
            <w:r w:rsidRPr="00333623">
              <w:rPr>
                <w:rFonts w:ascii="Times New Roman" w:hAnsi="Times New Roman"/>
                <w:sz w:val="28"/>
                <w:szCs w:val="28"/>
              </w:rPr>
              <w:t xml:space="preserve">до </w:t>
            </w:r>
            <w:r w:rsidR="001C459C" w:rsidRPr="00333623">
              <w:rPr>
                <w:rFonts w:ascii="Times New Roman" w:hAnsi="Times New Roman"/>
                <w:sz w:val="28"/>
                <w:szCs w:val="28"/>
              </w:rPr>
              <w:t>«</w:t>
            </w:r>
            <w:r w:rsidRPr="00333623">
              <w:rPr>
                <w:rFonts w:ascii="Times New Roman" w:hAnsi="Times New Roman"/>
                <w:sz w:val="28"/>
                <w:szCs w:val="28"/>
              </w:rPr>
              <w:t>___</w:t>
            </w:r>
            <w:r w:rsidR="001C459C" w:rsidRPr="00333623">
              <w:rPr>
                <w:rFonts w:ascii="Times New Roman" w:hAnsi="Times New Roman"/>
                <w:sz w:val="28"/>
                <w:szCs w:val="28"/>
              </w:rPr>
              <w:t>»</w:t>
            </w:r>
            <w:r w:rsidRPr="00333623">
              <w:rPr>
                <w:rFonts w:ascii="Times New Roman" w:hAnsi="Times New Roman"/>
                <w:sz w:val="28"/>
                <w:szCs w:val="28"/>
              </w:rPr>
              <w:t xml:space="preserve"> __________ 20__ года.</w:t>
            </w:r>
          </w:p>
          <w:p w:rsidR="00CE7655" w:rsidRPr="00333623" w:rsidRDefault="00CE7655"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Сведения о претенденте на получение разрешения на право организации</w:t>
            </w:r>
            <w:r w:rsidR="001C459C" w:rsidRPr="00333623">
              <w:rPr>
                <w:rFonts w:ascii="Times New Roman" w:hAnsi="Times New Roman"/>
                <w:sz w:val="28"/>
                <w:szCs w:val="28"/>
              </w:rPr>
              <w:t xml:space="preserve"> </w:t>
            </w:r>
            <w:r w:rsidRPr="00333623">
              <w:rPr>
                <w:rFonts w:ascii="Times New Roman" w:hAnsi="Times New Roman"/>
                <w:sz w:val="28"/>
                <w:szCs w:val="28"/>
              </w:rPr>
              <w:t>розничного рынка:</w:t>
            </w:r>
          </w:p>
          <w:p w:rsidR="00CE7655" w:rsidRPr="00333623" w:rsidRDefault="001C459C" w:rsidP="003314A8">
            <w:pPr>
              <w:autoSpaceDE w:val="0"/>
              <w:autoSpaceDN w:val="0"/>
              <w:adjustRightInd w:val="0"/>
              <w:ind w:firstLine="567"/>
              <w:jc w:val="both"/>
              <w:outlineLvl w:val="0"/>
              <w:rPr>
                <w:rFonts w:ascii="Times New Roman" w:hAnsi="Times New Roman"/>
                <w:sz w:val="28"/>
                <w:szCs w:val="28"/>
              </w:rPr>
            </w:pPr>
            <w:r w:rsidRPr="00333623">
              <w:rPr>
                <w:rFonts w:ascii="Times New Roman" w:hAnsi="Times New Roman"/>
                <w:sz w:val="28"/>
                <w:szCs w:val="28"/>
              </w:rPr>
              <w:t>1. </w:t>
            </w:r>
            <w:r w:rsidR="00CE7655" w:rsidRPr="00333623">
              <w:rPr>
                <w:rFonts w:ascii="Times New Roman" w:hAnsi="Times New Roman"/>
                <w:sz w:val="28"/>
                <w:szCs w:val="28"/>
              </w:rPr>
              <w:t xml:space="preserve">Полное и </w:t>
            </w:r>
            <w:r w:rsidR="00CE7655" w:rsidRPr="005F2828">
              <w:rPr>
                <w:rFonts w:ascii="Times New Roman" w:hAnsi="Times New Roman"/>
                <w:i/>
                <w:sz w:val="24"/>
                <w:szCs w:val="24"/>
              </w:rPr>
              <w:t>(если  имеется)</w:t>
            </w:r>
            <w:r w:rsidR="00CE7655" w:rsidRPr="00333623">
              <w:rPr>
                <w:rFonts w:ascii="Times New Roman" w:hAnsi="Times New Roman"/>
                <w:sz w:val="28"/>
                <w:szCs w:val="28"/>
              </w:rPr>
              <w:t xml:space="preserve"> сокращенное наименование </w:t>
            </w:r>
            <w:r w:rsidR="005F2828" w:rsidRPr="005F4783">
              <w:rPr>
                <w:rFonts w:ascii="Times New Roman" w:hAnsi="Times New Roman"/>
                <w:i/>
                <w:sz w:val="24"/>
                <w:szCs w:val="24"/>
              </w:rPr>
              <w:t>(в том числе фирменное наименование)</w:t>
            </w:r>
            <w:r w:rsidR="00CE7655" w:rsidRPr="00333623">
              <w:rPr>
                <w:rFonts w:ascii="Times New Roman" w:hAnsi="Times New Roman"/>
                <w:sz w:val="28"/>
                <w:szCs w:val="28"/>
              </w:rPr>
              <w:t xml:space="preserve"> ___________________________________________________</w:t>
            </w:r>
            <w:r w:rsidR="00333623">
              <w:rPr>
                <w:rFonts w:ascii="Times New Roman" w:hAnsi="Times New Roman"/>
                <w:sz w:val="28"/>
                <w:szCs w:val="28"/>
              </w:rPr>
              <w:t>_________</w:t>
            </w:r>
            <w:r w:rsidR="003314A8" w:rsidRPr="00333623">
              <w:rPr>
                <w:rFonts w:ascii="Times New Roman" w:hAnsi="Times New Roman"/>
                <w:sz w:val="28"/>
                <w:szCs w:val="28"/>
              </w:rPr>
              <w:t>.</w:t>
            </w:r>
          </w:p>
          <w:p w:rsidR="00CE7655" w:rsidRPr="00333623" w:rsidRDefault="001C459C"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2. </w:t>
            </w:r>
            <w:r w:rsidR="00CE7655" w:rsidRPr="00333623">
              <w:rPr>
                <w:rFonts w:ascii="Times New Roman" w:hAnsi="Times New Roman"/>
                <w:sz w:val="28"/>
                <w:szCs w:val="28"/>
              </w:rPr>
              <w:t>Организационно-правовая форма юридического лица ____________________</w:t>
            </w:r>
            <w:r w:rsidR="00333623">
              <w:rPr>
                <w:rFonts w:ascii="Times New Roman" w:hAnsi="Times New Roman"/>
                <w:sz w:val="28"/>
                <w:szCs w:val="28"/>
              </w:rPr>
              <w:t>__</w:t>
            </w:r>
            <w:r w:rsidR="003314A8" w:rsidRPr="00333623">
              <w:rPr>
                <w:rFonts w:ascii="Times New Roman" w:hAnsi="Times New Roman"/>
                <w:sz w:val="28"/>
                <w:szCs w:val="28"/>
              </w:rPr>
              <w:t>.</w:t>
            </w:r>
          </w:p>
          <w:p w:rsidR="00CE7655" w:rsidRPr="00333623" w:rsidRDefault="001C459C"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3. </w:t>
            </w:r>
            <w:r w:rsidR="00CE7655" w:rsidRPr="00333623">
              <w:rPr>
                <w:rFonts w:ascii="Times New Roman" w:hAnsi="Times New Roman"/>
                <w:sz w:val="28"/>
                <w:szCs w:val="28"/>
              </w:rPr>
              <w:t>Место нахождения юридического лица _</w:t>
            </w:r>
            <w:r w:rsidR="00333623">
              <w:rPr>
                <w:rFonts w:ascii="Times New Roman" w:hAnsi="Times New Roman"/>
                <w:sz w:val="28"/>
                <w:szCs w:val="28"/>
              </w:rPr>
              <w:t>_______________________________</w:t>
            </w:r>
          </w:p>
          <w:p w:rsidR="00665661" w:rsidRPr="00333623" w:rsidRDefault="00665661" w:rsidP="00665661">
            <w:pPr>
              <w:autoSpaceDE w:val="0"/>
              <w:autoSpaceDN w:val="0"/>
              <w:adjustRightInd w:val="0"/>
              <w:ind w:left="567" w:hanging="567"/>
              <w:jc w:val="both"/>
              <w:outlineLvl w:val="0"/>
              <w:rPr>
                <w:rFonts w:ascii="Times New Roman" w:hAnsi="Times New Roman"/>
                <w:sz w:val="28"/>
                <w:szCs w:val="28"/>
              </w:rPr>
            </w:pPr>
            <w:r w:rsidRPr="00333623">
              <w:rPr>
                <w:rFonts w:ascii="Times New Roman" w:hAnsi="Times New Roman"/>
                <w:sz w:val="28"/>
                <w:szCs w:val="28"/>
              </w:rPr>
              <w:t>___________________________________________________________________________.</w:t>
            </w:r>
          </w:p>
          <w:p w:rsidR="00CE7655" w:rsidRPr="00333623" w:rsidRDefault="001C459C" w:rsidP="003314A8">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4. </w:t>
            </w:r>
            <w:r w:rsidR="00CE7655" w:rsidRPr="00333623">
              <w:rPr>
                <w:rFonts w:ascii="Times New Roman" w:hAnsi="Times New Roman"/>
                <w:sz w:val="28"/>
                <w:szCs w:val="28"/>
              </w:rPr>
              <w:t>Место нахождения объекта или объектов недвижимости, расположенных на</w:t>
            </w:r>
            <w:r w:rsidR="003314A8" w:rsidRPr="00333623">
              <w:rPr>
                <w:rFonts w:ascii="Times New Roman" w:hAnsi="Times New Roman"/>
                <w:sz w:val="28"/>
                <w:szCs w:val="28"/>
              </w:rPr>
              <w:t xml:space="preserve"> </w:t>
            </w:r>
            <w:r w:rsidR="00CE7655" w:rsidRPr="00333623">
              <w:rPr>
                <w:rFonts w:ascii="Times New Roman" w:hAnsi="Times New Roman"/>
                <w:sz w:val="28"/>
                <w:szCs w:val="28"/>
              </w:rPr>
              <w:t>территории, в пределах которой предполагается организовать розничный рынок</w:t>
            </w:r>
            <w:r w:rsidR="003314A8" w:rsidRPr="00333623">
              <w:rPr>
                <w:rFonts w:ascii="Times New Roman" w:hAnsi="Times New Roman"/>
                <w:sz w:val="28"/>
                <w:szCs w:val="28"/>
              </w:rPr>
              <w:t>________</w:t>
            </w:r>
            <w:r w:rsidR="00333623">
              <w:rPr>
                <w:rFonts w:ascii="Times New Roman" w:hAnsi="Times New Roman"/>
                <w:sz w:val="28"/>
                <w:szCs w:val="28"/>
              </w:rPr>
              <w:t>__________________________________________________________</w:t>
            </w:r>
          </w:p>
          <w:p w:rsidR="00CE7655" w:rsidRPr="00333623" w:rsidRDefault="00CE7655" w:rsidP="00CE7655">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___________________________________________________________________________</w:t>
            </w:r>
            <w:r w:rsidR="003314A8" w:rsidRPr="00333623">
              <w:rPr>
                <w:rFonts w:ascii="Times New Roman" w:hAnsi="Times New Roman"/>
                <w:sz w:val="28"/>
                <w:szCs w:val="28"/>
              </w:rPr>
              <w:t>.</w:t>
            </w:r>
          </w:p>
          <w:p w:rsidR="00CE7655" w:rsidRPr="00333623" w:rsidRDefault="001C459C" w:rsidP="003314A8">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5. </w:t>
            </w:r>
            <w:r w:rsidR="00CE7655" w:rsidRPr="00333623">
              <w:rPr>
                <w:rFonts w:ascii="Times New Roman" w:hAnsi="Times New Roman"/>
                <w:sz w:val="28"/>
                <w:szCs w:val="28"/>
              </w:rPr>
              <w:t>Государственный регистрационный номер записи о создании юридического</w:t>
            </w:r>
            <w:r w:rsidR="003314A8" w:rsidRPr="00333623">
              <w:rPr>
                <w:rFonts w:ascii="Times New Roman" w:hAnsi="Times New Roman"/>
                <w:sz w:val="28"/>
                <w:szCs w:val="28"/>
              </w:rPr>
              <w:t xml:space="preserve"> </w:t>
            </w:r>
            <w:r w:rsidR="00CE7655" w:rsidRPr="00333623">
              <w:rPr>
                <w:rFonts w:ascii="Times New Roman" w:hAnsi="Times New Roman"/>
                <w:sz w:val="28"/>
                <w:szCs w:val="28"/>
              </w:rPr>
              <w:t>лица ____________________________________________</w:t>
            </w:r>
            <w:r w:rsidR="00333623">
              <w:rPr>
                <w:rFonts w:ascii="Times New Roman" w:hAnsi="Times New Roman"/>
                <w:sz w:val="28"/>
                <w:szCs w:val="28"/>
              </w:rPr>
              <w:t>_________________________</w:t>
            </w:r>
            <w:r w:rsidR="003314A8" w:rsidRPr="00333623">
              <w:rPr>
                <w:rFonts w:ascii="Times New Roman" w:hAnsi="Times New Roman"/>
                <w:sz w:val="28"/>
                <w:szCs w:val="28"/>
              </w:rPr>
              <w:t>.</w:t>
            </w:r>
          </w:p>
          <w:p w:rsidR="00CE7655" w:rsidRPr="00333623" w:rsidRDefault="001C459C" w:rsidP="003314A8">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6. </w:t>
            </w:r>
            <w:r w:rsidR="00CE7655" w:rsidRPr="00333623">
              <w:rPr>
                <w:rFonts w:ascii="Times New Roman" w:hAnsi="Times New Roman"/>
                <w:sz w:val="28"/>
                <w:szCs w:val="28"/>
              </w:rPr>
              <w:t>Документ, подтверждающий факт внесения сведений о юридическом лице в</w:t>
            </w:r>
            <w:r w:rsidR="003314A8" w:rsidRPr="00333623">
              <w:rPr>
                <w:rFonts w:ascii="Times New Roman" w:hAnsi="Times New Roman"/>
                <w:sz w:val="28"/>
                <w:szCs w:val="28"/>
              </w:rPr>
              <w:t xml:space="preserve"> </w:t>
            </w:r>
            <w:r w:rsidR="00CE7655" w:rsidRPr="00333623">
              <w:rPr>
                <w:rFonts w:ascii="Times New Roman" w:hAnsi="Times New Roman"/>
                <w:sz w:val="28"/>
                <w:szCs w:val="28"/>
              </w:rPr>
              <w:t>Единый государственный реестр юридических лиц _____________________________</w:t>
            </w:r>
            <w:r w:rsidR="003314A8" w:rsidRPr="00333623">
              <w:rPr>
                <w:rFonts w:ascii="Times New Roman" w:hAnsi="Times New Roman"/>
                <w:sz w:val="28"/>
                <w:szCs w:val="28"/>
              </w:rPr>
              <w:t>____</w:t>
            </w:r>
            <w:r w:rsidR="00333623">
              <w:rPr>
                <w:rFonts w:ascii="Times New Roman" w:hAnsi="Times New Roman"/>
                <w:sz w:val="28"/>
                <w:szCs w:val="28"/>
              </w:rPr>
              <w:t>_____________________________________</w:t>
            </w:r>
          </w:p>
          <w:p w:rsidR="00CE7655" w:rsidRPr="00333623" w:rsidRDefault="00CE7655" w:rsidP="00CE7655">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___________________________________________________________________________</w:t>
            </w:r>
            <w:r w:rsidR="003314A8" w:rsidRPr="00333623">
              <w:rPr>
                <w:rFonts w:ascii="Times New Roman" w:hAnsi="Times New Roman"/>
                <w:sz w:val="28"/>
                <w:szCs w:val="28"/>
              </w:rPr>
              <w:t>.</w:t>
            </w:r>
          </w:p>
          <w:p w:rsidR="00CE7655" w:rsidRPr="00333623" w:rsidRDefault="001C459C"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7. </w:t>
            </w:r>
            <w:r w:rsidR="00CE7655" w:rsidRPr="00333623">
              <w:rPr>
                <w:rFonts w:ascii="Times New Roman" w:hAnsi="Times New Roman"/>
                <w:sz w:val="28"/>
                <w:szCs w:val="28"/>
              </w:rPr>
              <w:t>Идентификационный номер налогоплател</w:t>
            </w:r>
            <w:r w:rsidR="00333623">
              <w:rPr>
                <w:rFonts w:ascii="Times New Roman" w:hAnsi="Times New Roman"/>
                <w:sz w:val="28"/>
                <w:szCs w:val="28"/>
              </w:rPr>
              <w:t>ьщика _________________________</w:t>
            </w:r>
            <w:r w:rsidR="003314A8" w:rsidRPr="00333623">
              <w:rPr>
                <w:rFonts w:ascii="Times New Roman" w:hAnsi="Times New Roman"/>
                <w:sz w:val="28"/>
                <w:szCs w:val="28"/>
              </w:rPr>
              <w:t>.</w:t>
            </w:r>
          </w:p>
          <w:p w:rsidR="00CE7655" w:rsidRPr="00333623" w:rsidRDefault="001C459C" w:rsidP="00665661">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8. </w:t>
            </w:r>
            <w:r w:rsidR="00CE7655" w:rsidRPr="00333623">
              <w:rPr>
                <w:rFonts w:ascii="Times New Roman" w:hAnsi="Times New Roman"/>
                <w:sz w:val="28"/>
                <w:szCs w:val="28"/>
              </w:rPr>
              <w:t>Документ, подтверждающий  постановку  юридического  лица на учет в</w:t>
            </w:r>
            <w:r w:rsidR="00665661" w:rsidRPr="00333623">
              <w:rPr>
                <w:rFonts w:ascii="Times New Roman" w:hAnsi="Times New Roman"/>
                <w:sz w:val="28"/>
                <w:szCs w:val="28"/>
              </w:rPr>
              <w:t xml:space="preserve"> </w:t>
            </w:r>
            <w:r w:rsidR="00CE7655" w:rsidRPr="00333623">
              <w:rPr>
                <w:rFonts w:ascii="Times New Roman" w:hAnsi="Times New Roman"/>
                <w:sz w:val="28"/>
                <w:szCs w:val="28"/>
              </w:rPr>
              <w:lastRenderedPageBreak/>
              <w:t>налоговом органе __________________________________________________________</w:t>
            </w:r>
          </w:p>
          <w:p w:rsidR="00CE7655" w:rsidRPr="00333623" w:rsidRDefault="00CE7655" w:rsidP="00CE7655">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___________________________________________________________________________</w:t>
            </w:r>
            <w:r w:rsidR="00665661" w:rsidRPr="00333623">
              <w:rPr>
                <w:rFonts w:ascii="Times New Roman" w:hAnsi="Times New Roman"/>
                <w:sz w:val="28"/>
                <w:szCs w:val="28"/>
              </w:rPr>
              <w:t>.</w:t>
            </w:r>
          </w:p>
          <w:p w:rsidR="00CE7655" w:rsidRPr="00333623" w:rsidRDefault="001C459C"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9. </w:t>
            </w:r>
            <w:r w:rsidR="00CE7655" w:rsidRPr="00333623">
              <w:rPr>
                <w:rFonts w:ascii="Times New Roman" w:hAnsi="Times New Roman"/>
                <w:sz w:val="28"/>
                <w:szCs w:val="28"/>
              </w:rPr>
              <w:t>Тип рынка, который предполагается организовать _____________________</w:t>
            </w:r>
            <w:r w:rsidR="00333623">
              <w:rPr>
                <w:rFonts w:ascii="Times New Roman" w:hAnsi="Times New Roman"/>
                <w:sz w:val="28"/>
                <w:szCs w:val="28"/>
              </w:rPr>
              <w:t>____</w:t>
            </w:r>
          </w:p>
          <w:p w:rsidR="00CE7655" w:rsidRPr="00333623" w:rsidRDefault="00CE7655" w:rsidP="00CE7655">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___________________________________________________________________________</w:t>
            </w:r>
            <w:r w:rsidR="00665661" w:rsidRPr="00333623">
              <w:rPr>
                <w:rFonts w:ascii="Times New Roman" w:hAnsi="Times New Roman"/>
                <w:sz w:val="28"/>
                <w:szCs w:val="28"/>
              </w:rPr>
              <w:t>.</w:t>
            </w:r>
          </w:p>
          <w:p w:rsidR="00CE7655" w:rsidRDefault="001C459C" w:rsidP="001C459C">
            <w:pPr>
              <w:numPr>
                <w:ilvl w:val="0"/>
                <w:numId w:val="2"/>
              </w:numPr>
              <w:tabs>
                <w:tab w:val="clear" w:pos="0"/>
              </w:tabs>
              <w:autoSpaceDE w:val="0"/>
              <w:autoSpaceDN w:val="0"/>
              <w:adjustRightInd w:val="0"/>
              <w:ind w:left="0" w:firstLine="567"/>
              <w:jc w:val="both"/>
              <w:outlineLvl w:val="0"/>
              <w:rPr>
                <w:rFonts w:ascii="Times New Roman" w:hAnsi="Times New Roman"/>
                <w:sz w:val="28"/>
                <w:szCs w:val="28"/>
              </w:rPr>
            </w:pPr>
            <w:r w:rsidRPr="00333623">
              <w:rPr>
                <w:rFonts w:ascii="Times New Roman" w:hAnsi="Times New Roman"/>
                <w:sz w:val="28"/>
                <w:szCs w:val="28"/>
              </w:rPr>
              <w:t>10. </w:t>
            </w:r>
            <w:r w:rsidR="00CE7655" w:rsidRPr="00333623">
              <w:rPr>
                <w:rFonts w:ascii="Times New Roman" w:hAnsi="Times New Roman"/>
                <w:sz w:val="28"/>
                <w:szCs w:val="28"/>
              </w:rPr>
              <w:t>Перечень прилагаемых документов:</w:t>
            </w:r>
          </w:p>
          <w:p w:rsidR="0030599E" w:rsidRDefault="0030599E" w:rsidP="0030599E">
            <w:pPr>
              <w:autoSpaceDE w:val="0"/>
              <w:autoSpaceDN w:val="0"/>
              <w:adjustRightInd w:val="0"/>
              <w:jc w:val="both"/>
              <w:outlineLvl w:val="0"/>
              <w:rPr>
                <w:rFonts w:ascii="Times New Roman" w:hAnsi="Times New Roman"/>
                <w:sz w:val="28"/>
                <w:szCs w:val="28"/>
              </w:rPr>
            </w:pPr>
          </w:p>
          <w:p w:rsidR="0030599E" w:rsidRPr="00333623" w:rsidRDefault="0030599E" w:rsidP="0030599E">
            <w:pPr>
              <w:autoSpaceDE w:val="0"/>
              <w:autoSpaceDN w:val="0"/>
              <w:adjustRightInd w:val="0"/>
              <w:jc w:val="both"/>
              <w:outlineLvl w:val="0"/>
              <w:rPr>
                <w:rFonts w:ascii="Times New Roman" w:hAnsi="Times New Roman"/>
                <w:sz w:val="28"/>
                <w:szCs w:val="28"/>
              </w:rPr>
            </w:pPr>
          </w:p>
          <w:p w:rsidR="00CE7655" w:rsidRPr="00333623" w:rsidRDefault="00333623" w:rsidP="0033362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«_____»___________20______</w:t>
            </w:r>
            <w:r w:rsidR="0030599E">
              <w:rPr>
                <w:rFonts w:ascii="Times New Roman" w:hAnsi="Times New Roman"/>
                <w:sz w:val="28"/>
                <w:szCs w:val="28"/>
              </w:rPr>
              <w:t xml:space="preserve"> г.  </w:t>
            </w:r>
            <w:r w:rsidR="0030599E">
              <w:rPr>
                <w:rFonts w:ascii="Times New Roman" w:hAnsi="Times New Roman"/>
                <w:i/>
                <w:sz w:val="28"/>
                <w:szCs w:val="28"/>
              </w:rPr>
              <w:t>___________________</w:t>
            </w:r>
            <w:r w:rsidR="0030599E">
              <w:rPr>
                <w:rFonts w:ascii="Times New Roman" w:hAnsi="Times New Roman"/>
                <w:sz w:val="28"/>
                <w:szCs w:val="28"/>
              </w:rPr>
              <w:t>_______                         ФИО</w:t>
            </w:r>
          </w:p>
          <w:p w:rsidR="00333623" w:rsidRPr="0030599E" w:rsidRDefault="0030599E" w:rsidP="00333623">
            <w:pPr>
              <w:numPr>
                <w:ilvl w:val="0"/>
                <w:numId w:val="2"/>
              </w:numPr>
              <w:tabs>
                <w:tab w:val="clear" w:pos="0"/>
              </w:tabs>
              <w:autoSpaceDE w:val="0"/>
              <w:autoSpaceDN w:val="0"/>
              <w:adjustRightInd w:val="0"/>
              <w:ind w:left="0" w:firstLine="0"/>
              <w:jc w:val="both"/>
              <w:outlineLvl w:val="0"/>
              <w:rPr>
                <w:rFonts w:ascii="Times New Roman" w:hAnsi="Times New Roman"/>
                <w:i/>
                <w:sz w:val="24"/>
                <w:szCs w:val="24"/>
              </w:rPr>
            </w:pPr>
            <w:r w:rsidRPr="0030599E">
              <w:rPr>
                <w:rFonts w:ascii="Times New Roman" w:hAnsi="Times New Roman"/>
                <w:i/>
                <w:sz w:val="24"/>
                <w:szCs w:val="24"/>
              </w:rPr>
              <w:t xml:space="preserve">     </w:t>
            </w:r>
            <w:r w:rsidR="00333623" w:rsidRPr="0030599E">
              <w:rPr>
                <w:rFonts w:ascii="Times New Roman" w:hAnsi="Times New Roman"/>
                <w:i/>
                <w:sz w:val="24"/>
                <w:szCs w:val="24"/>
              </w:rPr>
              <w:t>(</w:t>
            </w:r>
            <w:r w:rsidRPr="0030599E">
              <w:rPr>
                <w:rFonts w:ascii="Times New Roman" w:hAnsi="Times New Roman"/>
                <w:i/>
                <w:sz w:val="24"/>
                <w:szCs w:val="24"/>
              </w:rPr>
              <w:t>д</w:t>
            </w:r>
            <w:r w:rsidR="00CE7655" w:rsidRPr="0030599E">
              <w:rPr>
                <w:rFonts w:ascii="Times New Roman" w:hAnsi="Times New Roman"/>
                <w:i/>
                <w:sz w:val="24"/>
                <w:szCs w:val="24"/>
              </w:rPr>
              <w:t>ата подачи</w:t>
            </w:r>
            <w:r w:rsidRPr="0030599E">
              <w:rPr>
                <w:rFonts w:ascii="Times New Roman" w:hAnsi="Times New Roman"/>
                <w:i/>
                <w:sz w:val="24"/>
                <w:szCs w:val="24"/>
              </w:rPr>
              <w:t xml:space="preserve"> заявления)</w:t>
            </w:r>
            <w:r w:rsidR="00CE7655" w:rsidRPr="0030599E">
              <w:rPr>
                <w:rFonts w:ascii="Times New Roman" w:hAnsi="Times New Roman"/>
                <w:i/>
                <w:sz w:val="24"/>
                <w:szCs w:val="24"/>
              </w:rPr>
              <w:t xml:space="preserve">            </w:t>
            </w:r>
            <w:r>
              <w:rPr>
                <w:rFonts w:ascii="Times New Roman" w:hAnsi="Times New Roman"/>
                <w:i/>
                <w:sz w:val="24"/>
                <w:szCs w:val="24"/>
              </w:rPr>
              <w:t xml:space="preserve">             </w:t>
            </w:r>
            <w:r w:rsidRPr="0030599E">
              <w:rPr>
                <w:rFonts w:ascii="Times New Roman" w:hAnsi="Times New Roman"/>
                <w:i/>
                <w:sz w:val="24"/>
                <w:szCs w:val="24"/>
              </w:rPr>
              <w:t>(подпись должностного лица)</w:t>
            </w:r>
          </w:p>
          <w:p w:rsidR="00CE7655" w:rsidRPr="00333623" w:rsidRDefault="00CE7655" w:rsidP="00333623">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p w:rsidR="00CE7655" w:rsidRPr="00333623" w:rsidRDefault="00CE7655" w:rsidP="00333623">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 xml:space="preserve">Доверенность </w:t>
            </w:r>
            <w:proofErr w:type="gramStart"/>
            <w:r w:rsidRPr="00333623">
              <w:rPr>
                <w:rFonts w:ascii="Times New Roman" w:hAnsi="Times New Roman"/>
                <w:sz w:val="28"/>
                <w:szCs w:val="28"/>
              </w:rPr>
              <w:t>от</w:t>
            </w:r>
            <w:proofErr w:type="gramEnd"/>
            <w:r w:rsidRPr="00333623">
              <w:rPr>
                <w:rFonts w:ascii="Times New Roman" w:hAnsi="Times New Roman"/>
                <w:sz w:val="28"/>
                <w:szCs w:val="28"/>
              </w:rPr>
              <w:t xml:space="preserve"> _____________ </w:t>
            </w:r>
            <w:r w:rsidR="00665661" w:rsidRPr="00333623">
              <w:rPr>
                <w:rFonts w:ascii="Times New Roman" w:hAnsi="Times New Roman"/>
                <w:sz w:val="28"/>
                <w:szCs w:val="28"/>
              </w:rPr>
              <w:t>№</w:t>
            </w:r>
            <w:r w:rsidRPr="00333623">
              <w:rPr>
                <w:rFonts w:ascii="Times New Roman" w:hAnsi="Times New Roman"/>
                <w:sz w:val="28"/>
                <w:szCs w:val="28"/>
              </w:rPr>
              <w:t xml:space="preserve"> ___</w:t>
            </w:r>
          </w:p>
          <w:p w:rsidR="00CE7655" w:rsidRPr="00333623" w:rsidRDefault="00CE7655" w:rsidP="00333623">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r w:rsidRPr="00333623">
              <w:rPr>
                <w:rFonts w:ascii="Times New Roman" w:hAnsi="Times New Roman"/>
                <w:sz w:val="28"/>
                <w:szCs w:val="28"/>
              </w:rPr>
              <w:t xml:space="preserve">Печать </w:t>
            </w:r>
            <w:r w:rsidRPr="0030599E">
              <w:rPr>
                <w:rFonts w:ascii="Times New Roman" w:hAnsi="Times New Roman"/>
                <w:i/>
                <w:sz w:val="28"/>
                <w:szCs w:val="28"/>
              </w:rPr>
              <w:t>(</w:t>
            </w:r>
            <w:r w:rsidRPr="002927BC">
              <w:rPr>
                <w:rFonts w:ascii="Times New Roman" w:hAnsi="Times New Roman"/>
                <w:i/>
                <w:sz w:val="24"/>
                <w:szCs w:val="24"/>
              </w:rPr>
              <w:t>при наличии</w:t>
            </w:r>
            <w:r w:rsidRPr="0030599E">
              <w:rPr>
                <w:rFonts w:ascii="Times New Roman" w:hAnsi="Times New Roman"/>
                <w:i/>
                <w:sz w:val="28"/>
                <w:szCs w:val="28"/>
              </w:rPr>
              <w:t>)</w:t>
            </w:r>
          </w:p>
          <w:p w:rsidR="00CE7655" w:rsidRPr="00333623" w:rsidRDefault="00CE7655" w:rsidP="00CE7655">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3827"/>
            </w:tblGrid>
            <w:tr w:rsidR="00CE7655" w:rsidRPr="00333623" w:rsidTr="006E06E5">
              <w:tc>
                <w:tcPr>
                  <w:tcW w:w="6374"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Результат услуги прошу направить</w:t>
                  </w:r>
                </w:p>
              </w:tc>
              <w:tc>
                <w:tcPr>
                  <w:tcW w:w="3827"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место для отметки:</w:t>
                  </w:r>
                </w:p>
              </w:tc>
            </w:tr>
            <w:tr w:rsidR="00CE7655" w:rsidRPr="00333623" w:rsidTr="006E06E5">
              <w:tc>
                <w:tcPr>
                  <w:tcW w:w="6374"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почтой на адрес местонахождения</w:t>
                  </w:r>
                </w:p>
              </w:tc>
              <w:tc>
                <w:tcPr>
                  <w:tcW w:w="3827"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33623" w:rsidTr="006E06E5">
              <w:tc>
                <w:tcPr>
                  <w:tcW w:w="6374"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электронной почтой, указанной в заявлении</w:t>
                  </w:r>
                </w:p>
              </w:tc>
              <w:tc>
                <w:tcPr>
                  <w:tcW w:w="3827"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33623" w:rsidTr="006E06E5">
              <w:tc>
                <w:tcPr>
                  <w:tcW w:w="6374"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прошу не направлять, а сообщить по телефону, указанному в заявлении</w:t>
                  </w:r>
                </w:p>
              </w:tc>
              <w:tc>
                <w:tcPr>
                  <w:tcW w:w="3827"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33623" w:rsidTr="006E06E5">
              <w:tc>
                <w:tcPr>
                  <w:tcW w:w="6374"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в МФЦ</w:t>
                  </w:r>
                </w:p>
              </w:tc>
              <w:tc>
                <w:tcPr>
                  <w:tcW w:w="3827" w:type="dxa"/>
                </w:tcPr>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bl>
          <w:p w:rsidR="00CE7655" w:rsidRPr="00333623" w:rsidRDefault="00CE7655" w:rsidP="00CE7655">
            <w:pPr>
              <w:rPr>
                <w:rFonts w:ascii="Times New Roman" w:hAnsi="Times New Roman"/>
                <w:b/>
                <w:bCs/>
                <w:sz w:val="28"/>
                <w:szCs w:val="28"/>
                <w:lang w:eastAsia="zh-CN"/>
              </w:rPr>
            </w:pPr>
            <w:r w:rsidRPr="00333623">
              <w:rPr>
                <w:rFonts w:ascii="Times New Roman" w:hAnsi="Times New Roman"/>
                <w:sz w:val="28"/>
                <w:szCs w:val="28"/>
              </w:rPr>
              <w:br w:type="page"/>
            </w:r>
          </w:p>
          <w:p w:rsidR="00531B83" w:rsidRPr="00333623" w:rsidRDefault="00531B83" w:rsidP="00531B83">
            <w:pPr>
              <w:autoSpaceDE w:val="0"/>
              <w:autoSpaceDN w:val="0"/>
              <w:adjustRightInd w:val="0"/>
              <w:jc w:val="both"/>
              <w:outlineLvl w:val="0"/>
              <w:rPr>
                <w:rFonts w:ascii="Times New Roman" w:eastAsiaTheme="minorHAnsi" w:hAnsi="Times New Roman"/>
                <w:bCs/>
                <w:kern w:val="32"/>
                <w:sz w:val="28"/>
                <w:szCs w:val="28"/>
              </w:rPr>
            </w:pPr>
            <w:r w:rsidRPr="00333623">
              <w:rPr>
                <w:rFonts w:ascii="Times New Roman" w:eastAsiaTheme="minorHAnsi" w:hAnsi="Times New Roman"/>
                <w:bCs/>
                <w:kern w:val="32"/>
                <w:sz w:val="28"/>
                <w:szCs w:val="28"/>
              </w:rPr>
              <w:t xml:space="preserve">Способ получения  результата предоставления услуги: </w:t>
            </w:r>
          </w:p>
          <w:p w:rsidR="00531B83" w:rsidRPr="00333623" w:rsidRDefault="00531B83" w:rsidP="00531B83">
            <w:pPr>
              <w:autoSpaceDE w:val="0"/>
              <w:autoSpaceDN w:val="0"/>
              <w:adjustRightInd w:val="0"/>
              <w:jc w:val="both"/>
              <w:outlineLvl w:val="0"/>
              <w:rPr>
                <w:rFonts w:ascii="Times New Roman" w:eastAsiaTheme="minorHAnsi" w:hAnsi="Times New Roman"/>
                <w:bCs/>
                <w:kern w:val="32"/>
                <w:sz w:val="28"/>
                <w:szCs w:val="28"/>
              </w:rPr>
            </w:pPr>
            <w:r w:rsidRPr="00333623">
              <w:rPr>
                <w:rFonts w:ascii="Times New Roman" w:eastAsiaTheme="minorHAnsi" w:hAnsi="Times New Roman"/>
                <w:bCs/>
                <w:kern w:val="32"/>
                <w:sz w:val="28"/>
                <w:szCs w:val="28"/>
              </w:rPr>
              <w:t>1) в случае обращения за предоставлением услуги в комитет муниципального заказа и торговли администрации города Ставрополя (</w:t>
            </w:r>
            <w:proofErr w:type="gramStart"/>
            <w:r w:rsidRPr="00333623">
              <w:rPr>
                <w:rFonts w:ascii="Times New Roman" w:eastAsiaTheme="minorHAnsi" w:hAnsi="Times New Roman"/>
                <w:bCs/>
                <w:kern w:val="32"/>
                <w:sz w:val="28"/>
                <w:szCs w:val="28"/>
              </w:rPr>
              <w:t>ненужное</w:t>
            </w:r>
            <w:proofErr w:type="gramEnd"/>
            <w:r w:rsidRPr="00333623">
              <w:rPr>
                <w:rFonts w:ascii="Times New Roman" w:eastAsiaTheme="minorHAnsi" w:hAnsi="Times New Roman"/>
                <w:bCs/>
                <w:kern w:val="32"/>
                <w:sz w:val="28"/>
                <w:szCs w:val="28"/>
              </w:rPr>
              <w:t xml:space="preserve"> зачеркнуть):</w:t>
            </w:r>
          </w:p>
          <w:p w:rsidR="00531B83" w:rsidRPr="00333623" w:rsidRDefault="00531B83" w:rsidP="00531B83">
            <w:pPr>
              <w:rPr>
                <w:rFonts w:ascii="Times New Roman" w:eastAsiaTheme="minorHAnsi" w:hAnsi="Times New Roman"/>
                <w:sz w:val="28"/>
                <w:szCs w:val="28"/>
              </w:rPr>
            </w:pPr>
            <w:r w:rsidRPr="00333623">
              <w:rPr>
                <w:rFonts w:ascii="Times New Roman" w:eastAsiaTheme="minorHAnsi" w:hAnsi="Times New Roman"/>
                <w:sz w:val="28"/>
                <w:szCs w:val="28"/>
              </w:rPr>
              <w:t>а) на бумажном носителе в комитете муниципального заказа и торговли администрации города Ставрополя;</w:t>
            </w:r>
          </w:p>
          <w:p w:rsidR="00531B83" w:rsidRPr="00333623" w:rsidRDefault="00531B83" w:rsidP="00A968AF">
            <w:pPr>
              <w:jc w:val="both"/>
              <w:rPr>
                <w:rFonts w:ascii="Times New Roman" w:eastAsiaTheme="minorHAnsi" w:hAnsi="Times New Roman"/>
                <w:sz w:val="28"/>
                <w:szCs w:val="28"/>
              </w:rPr>
            </w:pPr>
            <w:r w:rsidRPr="00333623">
              <w:rPr>
                <w:rFonts w:ascii="Times New Roman" w:eastAsiaTheme="minorHAnsi" w:hAnsi="Times New Roman"/>
                <w:sz w:val="28"/>
                <w:szCs w:val="28"/>
              </w:rPr>
              <w:t>б) в форме электронного документа по адресу электронной почты</w:t>
            </w:r>
            <w:proofErr w:type="gramStart"/>
            <w:r w:rsidRPr="00333623">
              <w:rPr>
                <w:rFonts w:ascii="Times New Roman" w:eastAsiaTheme="minorHAnsi" w:hAnsi="Times New Roman"/>
                <w:sz w:val="28"/>
                <w:szCs w:val="28"/>
              </w:rPr>
              <w:t>:</w:t>
            </w:r>
            <w:r w:rsidR="0030599E">
              <w:rPr>
                <w:rFonts w:ascii="Times New Roman" w:eastAsiaTheme="minorHAnsi" w:hAnsi="Times New Roman"/>
                <w:sz w:val="28"/>
                <w:szCs w:val="28"/>
              </w:rPr>
              <w:t xml:space="preserve"> </w:t>
            </w:r>
            <w:r w:rsidRPr="00333623">
              <w:rPr>
                <w:rFonts w:ascii="Times New Roman" w:eastAsiaTheme="minorHAnsi" w:hAnsi="Times New Roman"/>
                <w:sz w:val="28"/>
                <w:szCs w:val="28"/>
              </w:rPr>
              <w:t>__________;</w:t>
            </w:r>
            <w:proofErr w:type="gramEnd"/>
          </w:p>
          <w:p w:rsidR="00531B83" w:rsidRPr="00333623" w:rsidRDefault="00531B83" w:rsidP="00531B83">
            <w:pPr>
              <w:autoSpaceDE w:val="0"/>
              <w:autoSpaceDN w:val="0"/>
              <w:adjustRightInd w:val="0"/>
              <w:jc w:val="both"/>
              <w:outlineLvl w:val="0"/>
              <w:rPr>
                <w:rFonts w:ascii="Times New Roman" w:eastAsiaTheme="minorHAnsi" w:hAnsi="Times New Roman"/>
                <w:bCs/>
                <w:kern w:val="32"/>
                <w:sz w:val="28"/>
                <w:szCs w:val="28"/>
              </w:rPr>
            </w:pPr>
            <w:r w:rsidRPr="00333623">
              <w:rPr>
                <w:rFonts w:ascii="Times New Roman" w:eastAsiaTheme="minorHAnsi" w:hAnsi="Times New Roman"/>
                <w:bCs/>
                <w:kern w:val="32"/>
                <w:sz w:val="28"/>
                <w:szCs w:val="28"/>
              </w:rPr>
              <w:t xml:space="preserve">2) в случае обращения за предоставлением услуги в многофункциональный центр </w:t>
            </w:r>
            <w:r w:rsidR="00A968AF" w:rsidRPr="00333623">
              <w:rPr>
                <w:rFonts w:ascii="Times New Roman" w:eastAsiaTheme="minorHAnsi" w:hAnsi="Times New Roman"/>
                <w:bCs/>
                <w:kern w:val="32"/>
                <w:sz w:val="28"/>
                <w:szCs w:val="28"/>
              </w:rPr>
              <w:t xml:space="preserve"> </w:t>
            </w:r>
            <w:r w:rsidRPr="00333623">
              <w:rPr>
                <w:rFonts w:ascii="Times New Roman" w:eastAsiaTheme="minorHAnsi" w:hAnsi="Times New Roman"/>
                <w:bCs/>
                <w:kern w:val="32"/>
                <w:sz w:val="28"/>
                <w:szCs w:val="28"/>
              </w:rPr>
              <w:t>(</w:t>
            </w:r>
            <w:proofErr w:type="gramStart"/>
            <w:r w:rsidRPr="00333623">
              <w:rPr>
                <w:rFonts w:ascii="Times New Roman" w:eastAsiaTheme="minorHAnsi" w:hAnsi="Times New Roman"/>
                <w:bCs/>
                <w:kern w:val="32"/>
                <w:sz w:val="28"/>
                <w:szCs w:val="28"/>
              </w:rPr>
              <w:t>ненужное</w:t>
            </w:r>
            <w:proofErr w:type="gramEnd"/>
            <w:r w:rsidRPr="00333623">
              <w:rPr>
                <w:rFonts w:ascii="Times New Roman" w:eastAsiaTheme="minorHAnsi" w:hAnsi="Times New Roman"/>
                <w:bCs/>
                <w:kern w:val="32"/>
                <w:sz w:val="28"/>
                <w:szCs w:val="28"/>
              </w:rPr>
              <w:t xml:space="preserve"> зачеркнуть):</w:t>
            </w:r>
          </w:p>
          <w:p w:rsidR="00531B83" w:rsidRPr="00333623" w:rsidRDefault="00531B83" w:rsidP="00531B83">
            <w:pPr>
              <w:jc w:val="both"/>
              <w:rPr>
                <w:rFonts w:ascii="Times New Roman" w:eastAsiaTheme="minorHAnsi" w:hAnsi="Times New Roman"/>
                <w:sz w:val="28"/>
                <w:szCs w:val="28"/>
              </w:rPr>
            </w:pPr>
            <w:r w:rsidRPr="00333623">
              <w:rPr>
                <w:rFonts w:ascii="Times New Roman" w:eastAsiaTheme="minorHAnsi" w:hAnsi="Times New Roman"/>
                <w:sz w:val="28"/>
                <w:szCs w:val="28"/>
              </w:rPr>
              <w:t>а) на бумажном носителе в многофункциональном центре;</w:t>
            </w:r>
          </w:p>
          <w:p w:rsidR="00531B83" w:rsidRPr="00333623" w:rsidRDefault="00531B83" w:rsidP="00531B83">
            <w:pPr>
              <w:jc w:val="both"/>
              <w:rPr>
                <w:rFonts w:ascii="Times New Roman" w:eastAsiaTheme="minorHAnsi" w:hAnsi="Times New Roman"/>
                <w:sz w:val="28"/>
                <w:szCs w:val="28"/>
              </w:rPr>
            </w:pPr>
            <w:r w:rsidRPr="00333623">
              <w:rPr>
                <w:rFonts w:ascii="Times New Roman" w:eastAsiaTheme="minorHAnsi" w:hAnsi="Times New Roman"/>
                <w:sz w:val="28"/>
                <w:szCs w:val="28"/>
              </w:rPr>
              <w:t>б) в форме электронного документа по адресу электронной почты</w:t>
            </w:r>
            <w:proofErr w:type="gramStart"/>
            <w:r w:rsidRPr="00333623">
              <w:rPr>
                <w:rFonts w:ascii="Times New Roman" w:eastAsiaTheme="minorHAnsi" w:hAnsi="Times New Roman"/>
                <w:sz w:val="28"/>
                <w:szCs w:val="28"/>
              </w:rPr>
              <w:t>:__________;</w:t>
            </w:r>
            <w:proofErr w:type="gramEnd"/>
          </w:p>
          <w:p w:rsidR="00531B83" w:rsidRPr="00333623" w:rsidRDefault="00531B83" w:rsidP="00531B83">
            <w:pPr>
              <w:jc w:val="both"/>
              <w:rPr>
                <w:rFonts w:ascii="Times New Roman" w:eastAsia="Times New Roman" w:hAnsi="Times New Roman"/>
                <w:sz w:val="28"/>
                <w:szCs w:val="28"/>
              </w:rPr>
            </w:pPr>
            <w:proofErr w:type="gramStart"/>
            <w:r w:rsidRPr="00333623">
              <w:rPr>
                <w:rFonts w:ascii="Times New Roman" w:eastAsia="Times New Roman" w:hAnsi="Times New Roman"/>
                <w:sz w:val="28"/>
                <w:szCs w:val="28"/>
              </w:rPr>
              <w:t>3) 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w:t>
            </w:r>
            <w:r w:rsidR="00A968AF" w:rsidRPr="00333623">
              <w:rPr>
                <w:rFonts w:ascii="Times New Roman" w:eastAsia="Times New Roman" w:hAnsi="Times New Roman"/>
                <w:i/>
                <w:color w:val="000000"/>
                <w:spacing w:val="-2"/>
                <w:sz w:val="28"/>
                <w:szCs w:val="28"/>
              </w:rPr>
              <w:t>)</w:t>
            </w:r>
            <w:r w:rsidR="00A968AF" w:rsidRPr="00333623">
              <w:rPr>
                <w:rFonts w:ascii="Times New Roman" w:eastAsia="Times New Roman" w:hAnsi="Times New Roman"/>
                <w:sz w:val="28"/>
                <w:szCs w:val="28"/>
              </w:rPr>
              <w:t xml:space="preserve"> </w:t>
            </w:r>
            <w:r w:rsidRPr="00333623">
              <w:rPr>
                <w:rFonts w:ascii="Times New Roman" w:eastAsia="Times New Roman" w:hAnsi="Times New Roman"/>
                <w:sz w:val="28"/>
                <w:szCs w:val="28"/>
              </w:rPr>
              <w:t>(ненужное зачеркнуть):</w:t>
            </w:r>
            <w:proofErr w:type="gramEnd"/>
          </w:p>
          <w:p w:rsidR="00531B83" w:rsidRPr="00333623" w:rsidRDefault="00531B83" w:rsidP="00531B83">
            <w:pPr>
              <w:autoSpaceDE w:val="0"/>
              <w:autoSpaceDN w:val="0"/>
              <w:adjustRightInd w:val="0"/>
              <w:jc w:val="both"/>
              <w:rPr>
                <w:rFonts w:ascii="Times New Roman" w:eastAsia="Times New Roman" w:hAnsi="Times New Roman"/>
                <w:sz w:val="28"/>
                <w:szCs w:val="28"/>
              </w:rPr>
            </w:pPr>
            <w:r w:rsidRPr="00333623">
              <w:rPr>
                <w:rFonts w:ascii="Times New Roman" w:eastAsia="Times New Roman" w:hAnsi="Times New Roman"/>
                <w:sz w:val="28"/>
                <w:szCs w:val="28"/>
              </w:rPr>
              <w:t>а)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531B83" w:rsidRPr="00333623" w:rsidRDefault="00531B83" w:rsidP="00531B83">
            <w:pPr>
              <w:jc w:val="both"/>
              <w:rPr>
                <w:rFonts w:ascii="Times New Roman" w:eastAsiaTheme="minorHAnsi" w:hAnsi="Times New Roman"/>
                <w:sz w:val="28"/>
                <w:szCs w:val="28"/>
              </w:rPr>
            </w:pPr>
            <w:r w:rsidRPr="00333623">
              <w:rPr>
                <w:rFonts w:ascii="Times New Roman" w:eastAsia="Times New Roman" w:hAnsi="Times New Roman"/>
                <w:sz w:val="28"/>
                <w:szCs w:val="28"/>
              </w:rPr>
              <w:t>б) в виде документа на бумажном носителе, подтверждающего содержание электронного документа, в многофункциональном центре.</w:t>
            </w:r>
          </w:p>
          <w:p w:rsidR="00531B83" w:rsidRPr="00333623" w:rsidRDefault="00531B83" w:rsidP="00531B83">
            <w:pPr>
              <w:shd w:val="clear" w:color="auto" w:fill="FFFFFF"/>
              <w:tabs>
                <w:tab w:val="left" w:leader="underscore" w:pos="2227"/>
                <w:tab w:val="left" w:leader="underscore" w:pos="4356"/>
                <w:tab w:val="left" w:leader="underscore" w:pos="4997"/>
                <w:tab w:val="left" w:leader="underscore" w:pos="6936"/>
                <w:tab w:val="left" w:leader="underscore" w:pos="9242"/>
                <w:tab w:val="left" w:leader="underscore" w:pos="9874"/>
              </w:tabs>
              <w:jc w:val="both"/>
              <w:rPr>
                <w:rFonts w:ascii="Times New Roman" w:eastAsia="Times New Roman" w:hAnsi="Times New Roman"/>
                <w:color w:val="000000"/>
                <w:spacing w:val="-2"/>
                <w:sz w:val="28"/>
                <w:szCs w:val="28"/>
              </w:rPr>
            </w:pPr>
          </w:p>
          <w:p w:rsidR="007276E6" w:rsidRDefault="007276E6" w:rsidP="00531B83">
            <w:pPr>
              <w:spacing w:line="240" w:lineRule="exact"/>
              <w:rPr>
                <w:rFonts w:ascii="Times New Roman" w:eastAsia="Times New Roman" w:hAnsi="Times New Roman"/>
              </w:rPr>
            </w:pPr>
          </w:p>
          <w:p w:rsidR="007276E6" w:rsidRDefault="007276E6" w:rsidP="00531B83">
            <w:pPr>
              <w:spacing w:line="240" w:lineRule="exact"/>
              <w:rPr>
                <w:rFonts w:ascii="Times New Roman" w:eastAsia="Times New Roman" w:hAnsi="Times New Roman"/>
              </w:rPr>
            </w:pPr>
          </w:p>
          <w:p w:rsidR="007276E6" w:rsidRPr="00531B83" w:rsidRDefault="007276E6" w:rsidP="00531B83">
            <w:pPr>
              <w:spacing w:line="240" w:lineRule="exact"/>
              <w:rPr>
                <w:rFonts w:ascii="Times New Roman" w:eastAsia="Times New Roman" w:hAnsi="Times New Roman"/>
              </w:rPr>
            </w:pPr>
          </w:p>
          <w:p w:rsidR="00531B83" w:rsidRPr="00531B83" w:rsidRDefault="00531B83" w:rsidP="00531B83">
            <w:pPr>
              <w:spacing w:line="240" w:lineRule="exact"/>
              <w:rPr>
                <w:rFonts w:ascii="Times New Roman" w:eastAsia="Times New Roman" w:hAnsi="Times New Roman"/>
              </w:rPr>
            </w:pPr>
          </w:p>
          <w:p w:rsidR="00531B83" w:rsidRPr="00531B83" w:rsidRDefault="00531B83" w:rsidP="00531B83">
            <w:pPr>
              <w:spacing w:line="240" w:lineRule="exact"/>
              <w:rPr>
                <w:rFonts w:ascii="Times New Roman" w:eastAsia="Times New Roman" w:hAnsi="Times New Roman"/>
              </w:rPr>
            </w:pPr>
            <w:r w:rsidRPr="00531B83">
              <w:rPr>
                <w:rFonts w:ascii="Times New Roman" w:eastAsia="Times New Roman" w:hAnsi="Times New Roman"/>
              </w:rPr>
              <w:t>ФИО исполнителя</w:t>
            </w:r>
          </w:p>
          <w:p w:rsidR="00531B83" w:rsidRPr="00531B83" w:rsidRDefault="00531B83" w:rsidP="00531B83">
            <w:pPr>
              <w:spacing w:line="240" w:lineRule="exact"/>
              <w:rPr>
                <w:rFonts w:ascii="Times New Roman" w:eastAsia="Times New Roman" w:hAnsi="Times New Roman"/>
                <w:sz w:val="28"/>
                <w:szCs w:val="28"/>
              </w:rPr>
            </w:pPr>
            <w:r w:rsidRPr="00531B83">
              <w:rPr>
                <w:rFonts w:ascii="Times New Roman" w:eastAsia="Times New Roman" w:hAnsi="Times New Roman"/>
              </w:rPr>
              <w:t>тел. исполнителя</w:t>
            </w:r>
            <w:r w:rsidRPr="00531B83">
              <w:rPr>
                <w:rFonts w:ascii="Times New Roman" w:eastAsia="Times New Roman" w:hAnsi="Times New Roman"/>
                <w:sz w:val="28"/>
                <w:szCs w:val="28"/>
              </w:rPr>
              <w:t>»</w:t>
            </w:r>
          </w:p>
          <w:p w:rsidR="007276E6" w:rsidRDefault="007276E6" w:rsidP="00531B83">
            <w:pPr>
              <w:autoSpaceDE w:val="0"/>
              <w:autoSpaceDN w:val="0"/>
              <w:adjustRightInd w:val="0"/>
              <w:spacing w:line="240" w:lineRule="exact"/>
              <w:ind w:left="5954"/>
              <w:rPr>
                <w:rFonts w:ascii="Times New Roman" w:eastAsia="Times New Roman" w:hAnsi="Times New Roman"/>
                <w:sz w:val="28"/>
                <w:szCs w:val="28"/>
              </w:rPr>
            </w:pPr>
          </w:p>
          <w:p w:rsidR="00531B83" w:rsidRPr="00A867A6" w:rsidRDefault="00531B83" w:rsidP="00531B83">
            <w:pPr>
              <w:autoSpaceDE w:val="0"/>
              <w:autoSpaceDN w:val="0"/>
              <w:adjustRightInd w:val="0"/>
              <w:spacing w:line="240" w:lineRule="exact"/>
              <w:ind w:left="5954"/>
              <w:rPr>
                <w:rFonts w:ascii="Times New Roman" w:eastAsia="Times New Roman" w:hAnsi="Times New Roman"/>
                <w:sz w:val="28"/>
                <w:szCs w:val="28"/>
              </w:rPr>
            </w:pPr>
            <w:r w:rsidRPr="00A867A6">
              <w:rPr>
                <w:rFonts w:ascii="Times New Roman" w:eastAsia="Times New Roman" w:hAnsi="Times New Roman"/>
                <w:sz w:val="28"/>
                <w:szCs w:val="28"/>
              </w:rPr>
              <w:t>Приложение 4</w:t>
            </w:r>
          </w:p>
          <w:p w:rsidR="00531B83" w:rsidRPr="00A867A6" w:rsidRDefault="00531B83" w:rsidP="00531B83">
            <w:pPr>
              <w:autoSpaceDE w:val="0"/>
              <w:autoSpaceDN w:val="0"/>
              <w:adjustRightInd w:val="0"/>
              <w:spacing w:line="240" w:lineRule="exact"/>
              <w:ind w:left="5954"/>
              <w:rPr>
                <w:rFonts w:ascii="Times New Roman" w:eastAsia="Times New Roman" w:hAnsi="Times New Roman"/>
                <w:sz w:val="28"/>
                <w:szCs w:val="28"/>
              </w:rPr>
            </w:pPr>
          </w:p>
          <w:p w:rsidR="00531B83" w:rsidRPr="00531B83" w:rsidRDefault="00531B83" w:rsidP="00531B83">
            <w:pPr>
              <w:spacing w:line="240" w:lineRule="exact"/>
              <w:ind w:left="5954"/>
              <w:rPr>
                <w:rFonts w:ascii="Times New Roman" w:eastAsia="Times New Roman" w:hAnsi="Times New Roman"/>
                <w:sz w:val="24"/>
                <w:szCs w:val="24"/>
              </w:rPr>
            </w:pPr>
            <w:r>
              <w:rPr>
                <w:rFonts w:ascii="Times New Roman" w:eastAsia="Times New Roman" w:hAnsi="Times New Roman"/>
                <w:sz w:val="28"/>
                <w:szCs w:val="28"/>
              </w:rPr>
              <w:t xml:space="preserve">к административному </w:t>
            </w:r>
            <w:r w:rsidRPr="00A867A6">
              <w:rPr>
                <w:rFonts w:ascii="Times New Roman" w:eastAsia="Times New Roman" w:hAnsi="Times New Roman"/>
                <w:sz w:val="28"/>
                <w:szCs w:val="28"/>
              </w:rPr>
              <w:t xml:space="preserve">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w:t>
            </w:r>
            <w:r w:rsidR="00B33BB8">
              <w:rPr>
                <w:rFonts w:ascii="Times New Roman" w:eastAsia="Times New Roman" w:hAnsi="Times New Roman" w:cs="Calibri"/>
                <w:sz w:val="28"/>
                <w:szCs w:val="28"/>
              </w:rPr>
              <w:t xml:space="preserve">, </w:t>
            </w:r>
            <w:r w:rsidR="00B33BB8">
              <w:rPr>
                <w:rFonts w:ascii="Times New Roman" w:hAnsi="Times New Roman"/>
                <w:sz w:val="28"/>
                <w:szCs w:val="28"/>
              </w:rPr>
              <w:t xml:space="preserve">выдача дубликата или копии </w:t>
            </w:r>
            <w:r w:rsidR="00B33BB8" w:rsidRPr="00A867A6">
              <w:rPr>
                <w:rFonts w:ascii="Times New Roman" w:hAnsi="Times New Roman"/>
                <w:sz w:val="28"/>
                <w:szCs w:val="28"/>
              </w:rPr>
              <w:t>разрешения на право организации розничного рынка</w:t>
            </w:r>
            <w:r w:rsidRPr="00A867A6">
              <w:rPr>
                <w:rFonts w:ascii="Times New Roman" w:eastAsia="Times New Roman" w:hAnsi="Times New Roman" w:cs="Calibri"/>
                <w:sz w:val="28"/>
                <w:szCs w:val="28"/>
              </w:rPr>
              <w:t>»</w:t>
            </w:r>
          </w:p>
          <w:p w:rsidR="00A867A6" w:rsidRPr="00A867A6" w:rsidRDefault="00A867A6" w:rsidP="00A867A6">
            <w:pPr>
              <w:autoSpaceDE w:val="0"/>
              <w:autoSpaceDN w:val="0"/>
              <w:adjustRightInd w:val="0"/>
              <w:rPr>
                <w:rFonts w:ascii="Times New Roman" w:eastAsia="Times New Roman" w:hAnsi="Times New Roman"/>
                <w:sz w:val="28"/>
                <w:szCs w:val="28"/>
              </w:rPr>
            </w:pPr>
          </w:p>
        </w:tc>
        <w:tc>
          <w:tcPr>
            <w:tcW w:w="616" w:type="dxa"/>
          </w:tcPr>
          <w:p w:rsidR="00205133" w:rsidRDefault="00205133" w:rsidP="00A867A6">
            <w:pPr>
              <w:autoSpaceDE w:val="0"/>
              <w:autoSpaceDN w:val="0"/>
              <w:adjustRightInd w:val="0"/>
              <w:spacing w:line="240" w:lineRule="exact"/>
              <w:rPr>
                <w:rFonts w:ascii="Times New Roman" w:eastAsia="Times New Roman" w:hAnsi="Times New Roman"/>
                <w:sz w:val="28"/>
                <w:szCs w:val="28"/>
              </w:rPr>
            </w:pPr>
          </w:p>
          <w:p w:rsidR="00A867A6" w:rsidRPr="00A867A6" w:rsidRDefault="00A867A6" w:rsidP="001A7456">
            <w:pPr>
              <w:autoSpaceDE w:val="0"/>
              <w:autoSpaceDN w:val="0"/>
              <w:adjustRightInd w:val="0"/>
              <w:spacing w:line="240" w:lineRule="exact"/>
              <w:rPr>
                <w:rFonts w:ascii="Times New Roman" w:eastAsia="Times New Roman" w:hAnsi="Times New Roman"/>
                <w:sz w:val="28"/>
                <w:szCs w:val="28"/>
              </w:rPr>
            </w:pPr>
          </w:p>
        </w:tc>
      </w:tr>
    </w:tbl>
    <w:p w:rsidR="00A867A6" w:rsidRPr="006E06E5" w:rsidRDefault="00A867A6" w:rsidP="006E06E5">
      <w:pPr>
        <w:autoSpaceDE w:val="0"/>
        <w:autoSpaceDN w:val="0"/>
        <w:adjustRightInd w:val="0"/>
        <w:spacing w:after="0" w:line="240" w:lineRule="exact"/>
        <w:ind w:left="-567"/>
        <w:jc w:val="center"/>
        <w:rPr>
          <w:rFonts w:ascii="Times New Roman" w:eastAsia="Times New Roman" w:hAnsi="Times New Roman"/>
          <w:sz w:val="26"/>
          <w:szCs w:val="26"/>
          <w:lang w:eastAsia="ru-RU"/>
        </w:rPr>
      </w:pPr>
    </w:p>
    <w:p w:rsidR="00CE7655" w:rsidRPr="0030599E" w:rsidRDefault="00CE7655" w:rsidP="006E06E5">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ЗАЯВЛЕНИЕ</w:t>
      </w:r>
    </w:p>
    <w:p w:rsidR="00CE7655" w:rsidRPr="0030599E" w:rsidRDefault="00CE7655" w:rsidP="006E06E5">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о переоформлении разрешения на право организации</w:t>
      </w:r>
    </w:p>
    <w:p w:rsidR="00CE7655" w:rsidRPr="0030599E" w:rsidRDefault="00CE7655" w:rsidP="006E06E5">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 xml:space="preserve">розничного рынка на территории </w:t>
      </w:r>
      <w:r w:rsidR="006E06E5" w:rsidRPr="0030599E">
        <w:rPr>
          <w:rFonts w:ascii="Times New Roman" w:hAnsi="Times New Roman"/>
          <w:sz w:val="28"/>
          <w:szCs w:val="28"/>
        </w:rPr>
        <w:t>города Ставрополя</w:t>
      </w:r>
    </w:p>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CE7655" w:rsidRPr="0030599E" w:rsidRDefault="006E06E5"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 xml:space="preserve">В соответствии с </w:t>
      </w:r>
      <w:hyperlink r:id="rId28" w:history="1">
        <w:r w:rsidRPr="0030599E">
          <w:rPr>
            <w:rFonts w:ascii="Times New Roman" w:hAnsi="Times New Roman"/>
            <w:sz w:val="28"/>
            <w:szCs w:val="28"/>
          </w:rPr>
          <w:t>постановлением</w:t>
        </w:r>
      </w:hyperlink>
      <w:r w:rsidRPr="0030599E">
        <w:rPr>
          <w:rFonts w:ascii="Times New Roman" w:hAnsi="Times New Roman"/>
          <w:sz w:val="28"/>
          <w:szCs w:val="28"/>
        </w:rPr>
        <w:t xml:space="preserve"> Правительства  Российской Федерации      </w:t>
      </w:r>
      <w:r w:rsidR="00CC695E" w:rsidRPr="0030599E">
        <w:rPr>
          <w:rFonts w:ascii="Times New Roman" w:hAnsi="Times New Roman"/>
          <w:sz w:val="28"/>
          <w:szCs w:val="28"/>
        </w:rPr>
        <w:t xml:space="preserve">                  </w:t>
      </w:r>
      <w:r w:rsidRPr="0030599E">
        <w:rPr>
          <w:rFonts w:ascii="Times New Roman" w:hAnsi="Times New Roman"/>
          <w:sz w:val="28"/>
          <w:szCs w:val="28"/>
        </w:rPr>
        <w:t>от 10.03.2007 № 148 «Об утверждении Правил выдачи разрешений на право организации розничного рынка» _____________</w:t>
      </w:r>
      <w:r w:rsidR="008A42C0" w:rsidRPr="0030599E">
        <w:rPr>
          <w:rFonts w:ascii="Times New Roman" w:hAnsi="Times New Roman"/>
          <w:sz w:val="28"/>
          <w:szCs w:val="28"/>
        </w:rPr>
        <w:t>_____________________________</w:t>
      </w:r>
      <w:r w:rsidR="00DB0DC3" w:rsidRPr="0030599E">
        <w:rPr>
          <w:rFonts w:ascii="Times New Roman" w:hAnsi="Times New Roman"/>
          <w:sz w:val="28"/>
          <w:szCs w:val="28"/>
        </w:rPr>
        <w:t xml:space="preserve"> </w:t>
      </w:r>
      <w:r w:rsidR="008A42C0" w:rsidRPr="0030599E">
        <w:rPr>
          <w:rFonts w:ascii="Times New Roman" w:hAnsi="Times New Roman"/>
          <w:sz w:val="28"/>
          <w:szCs w:val="28"/>
        </w:rPr>
        <w:t xml:space="preserve">просит рассмотреть вопрос </w:t>
      </w:r>
      <w:r w:rsidR="00CE7655" w:rsidRPr="0030599E">
        <w:rPr>
          <w:rFonts w:ascii="Times New Roman" w:hAnsi="Times New Roman"/>
          <w:sz w:val="28"/>
          <w:szCs w:val="28"/>
        </w:rPr>
        <w:t>о переоформлении разрешения на право  организации</w:t>
      </w:r>
      <w:r w:rsidR="00DB0DC3" w:rsidRPr="0030599E">
        <w:rPr>
          <w:rFonts w:ascii="Times New Roman" w:hAnsi="Times New Roman"/>
          <w:sz w:val="28"/>
          <w:szCs w:val="28"/>
        </w:rPr>
        <w:t xml:space="preserve"> </w:t>
      </w:r>
      <w:r w:rsidR="00CE7655" w:rsidRPr="0030599E">
        <w:rPr>
          <w:rFonts w:ascii="Times New Roman" w:hAnsi="Times New Roman"/>
          <w:sz w:val="28"/>
          <w:szCs w:val="28"/>
        </w:rPr>
        <w:t xml:space="preserve">розничного рынка </w:t>
      </w:r>
      <w:r w:rsidR="00CE7655" w:rsidRPr="0030599E">
        <w:rPr>
          <w:rFonts w:ascii="Times New Roman" w:hAnsi="Times New Roman"/>
          <w:bCs/>
          <w:sz w:val="28"/>
          <w:szCs w:val="28"/>
        </w:rPr>
        <w:t>регистрационный номер _______________________</w:t>
      </w:r>
      <w:r w:rsidR="008A42C0" w:rsidRPr="0030599E">
        <w:rPr>
          <w:rFonts w:ascii="Times New Roman" w:hAnsi="Times New Roman"/>
          <w:bCs/>
          <w:sz w:val="28"/>
          <w:szCs w:val="28"/>
        </w:rPr>
        <w:t>__________</w:t>
      </w:r>
      <w:r w:rsidR="00DB0DC3" w:rsidRPr="0030599E">
        <w:rPr>
          <w:rFonts w:ascii="Times New Roman" w:hAnsi="Times New Roman"/>
          <w:bCs/>
          <w:sz w:val="28"/>
          <w:szCs w:val="28"/>
        </w:rPr>
        <w:t xml:space="preserve"> </w:t>
      </w:r>
      <w:r w:rsidR="008A42C0" w:rsidRPr="0030599E">
        <w:rPr>
          <w:rFonts w:ascii="Times New Roman" w:hAnsi="Times New Roman"/>
          <w:bCs/>
          <w:sz w:val="28"/>
          <w:szCs w:val="28"/>
        </w:rPr>
        <w:t>дата выдачи ______________</w:t>
      </w:r>
      <w:r w:rsidR="00CE7655" w:rsidRPr="0030599E">
        <w:rPr>
          <w:rFonts w:ascii="Times New Roman" w:hAnsi="Times New Roman"/>
          <w:bCs/>
          <w:sz w:val="28"/>
          <w:szCs w:val="28"/>
        </w:rPr>
        <w:t>, выданного ____</w:t>
      </w:r>
      <w:r w:rsidR="0030599E">
        <w:rPr>
          <w:rFonts w:ascii="Times New Roman" w:hAnsi="Times New Roman"/>
          <w:bCs/>
          <w:sz w:val="28"/>
          <w:szCs w:val="28"/>
        </w:rPr>
        <w:t>_______________________________</w:t>
      </w:r>
    </w:p>
    <w:p w:rsidR="00CE7655" w:rsidRPr="0030599E" w:rsidRDefault="008A42C0" w:rsidP="00DB0DC3">
      <w:pPr>
        <w:autoSpaceDE w:val="0"/>
        <w:autoSpaceDN w:val="0"/>
        <w:adjustRightInd w:val="0"/>
        <w:spacing w:after="0" w:line="240" w:lineRule="auto"/>
        <w:ind w:left="-567" w:firstLine="567"/>
        <w:outlineLvl w:val="0"/>
        <w:rPr>
          <w:rFonts w:ascii="Times New Roman" w:hAnsi="Times New Roman"/>
          <w:bCs/>
          <w:i/>
          <w:sz w:val="28"/>
          <w:szCs w:val="28"/>
        </w:rPr>
      </w:pPr>
      <w:r w:rsidRPr="0030599E">
        <w:rPr>
          <w:rFonts w:ascii="Times New Roman" w:hAnsi="Times New Roman"/>
          <w:bCs/>
          <w:i/>
          <w:sz w:val="28"/>
          <w:szCs w:val="28"/>
        </w:rPr>
        <w:t xml:space="preserve">                                 </w:t>
      </w:r>
      <w:r w:rsidR="00DB0DC3" w:rsidRPr="0030599E">
        <w:rPr>
          <w:rFonts w:ascii="Times New Roman" w:hAnsi="Times New Roman"/>
          <w:bCs/>
          <w:i/>
          <w:sz w:val="28"/>
          <w:szCs w:val="28"/>
        </w:rPr>
        <w:t xml:space="preserve">                           </w:t>
      </w:r>
      <w:r w:rsidR="0030599E">
        <w:rPr>
          <w:rFonts w:ascii="Times New Roman" w:hAnsi="Times New Roman"/>
          <w:bCs/>
          <w:i/>
          <w:sz w:val="28"/>
          <w:szCs w:val="28"/>
        </w:rPr>
        <w:t xml:space="preserve">      </w:t>
      </w:r>
      <w:r w:rsidR="00CE7655" w:rsidRPr="0030599E">
        <w:rPr>
          <w:rFonts w:ascii="Times New Roman" w:hAnsi="Times New Roman"/>
          <w:bCs/>
          <w:i/>
          <w:sz w:val="28"/>
          <w:szCs w:val="28"/>
        </w:rPr>
        <w:t>(</w:t>
      </w:r>
      <w:r w:rsidR="00CE7655" w:rsidRPr="0030599E">
        <w:rPr>
          <w:rFonts w:ascii="Times New Roman" w:hAnsi="Times New Roman"/>
          <w:bCs/>
          <w:i/>
          <w:sz w:val="24"/>
          <w:szCs w:val="24"/>
        </w:rPr>
        <w:t>реквизиты документа о выдаче разрешения</w:t>
      </w:r>
      <w:r w:rsidR="00CE7655" w:rsidRPr="0030599E">
        <w:rPr>
          <w:rFonts w:ascii="Times New Roman" w:hAnsi="Times New Roman"/>
          <w:bCs/>
          <w:i/>
          <w:sz w:val="28"/>
          <w:szCs w:val="28"/>
        </w:rPr>
        <w:t>)</w:t>
      </w:r>
      <w:r w:rsidR="00DB0DC3" w:rsidRPr="0030599E">
        <w:rPr>
          <w:rFonts w:ascii="Times New Roman" w:hAnsi="Times New Roman"/>
          <w:bCs/>
          <w:i/>
          <w:sz w:val="28"/>
          <w:szCs w:val="28"/>
        </w:rPr>
        <w:t xml:space="preserve"> </w:t>
      </w:r>
      <w:r w:rsidR="00CE7655" w:rsidRPr="0030599E">
        <w:rPr>
          <w:rFonts w:ascii="Times New Roman" w:hAnsi="Times New Roman"/>
          <w:sz w:val="28"/>
          <w:szCs w:val="28"/>
        </w:rPr>
        <w:t>на право организации розничного рынка:</w:t>
      </w:r>
    </w:p>
    <w:p w:rsidR="00CE7655" w:rsidRPr="0030599E" w:rsidRDefault="00CE7655"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bCs/>
          <w:sz w:val="28"/>
          <w:szCs w:val="28"/>
        </w:rPr>
        <w:t>тип рынка</w:t>
      </w:r>
      <w:r w:rsidRPr="0030599E">
        <w:rPr>
          <w:rFonts w:ascii="Times New Roman" w:hAnsi="Times New Roman"/>
          <w:sz w:val="28"/>
          <w:szCs w:val="28"/>
        </w:rPr>
        <w:t xml:space="preserve"> _________________________________</w:t>
      </w:r>
      <w:r w:rsidR="0030599E">
        <w:rPr>
          <w:rFonts w:ascii="Times New Roman" w:hAnsi="Times New Roman"/>
          <w:sz w:val="28"/>
          <w:szCs w:val="28"/>
        </w:rPr>
        <w:t>_______________________</w:t>
      </w:r>
    </w:p>
    <w:p w:rsidR="00CE7655" w:rsidRPr="0030599E" w:rsidRDefault="00CE7655"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по адресу _________________________________</w:t>
      </w:r>
      <w:r w:rsidR="0030599E">
        <w:rPr>
          <w:rFonts w:ascii="Times New Roman" w:hAnsi="Times New Roman"/>
          <w:sz w:val="28"/>
          <w:szCs w:val="28"/>
        </w:rPr>
        <w:t>________________________</w:t>
      </w:r>
    </w:p>
    <w:p w:rsidR="00CE7655" w:rsidRPr="0030599E" w:rsidRDefault="00CE7655" w:rsidP="0030599E">
      <w:pPr>
        <w:numPr>
          <w:ilvl w:val="0"/>
          <w:numId w:val="2"/>
        </w:numPr>
        <w:tabs>
          <w:tab w:val="clear" w:pos="0"/>
        </w:tabs>
        <w:autoSpaceDE w:val="0"/>
        <w:autoSpaceDN w:val="0"/>
        <w:adjustRightInd w:val="0"/>
        <w:spacing w:after="0" w:line="240" w:lineRule="exact"/>
        <w:ind w:left="-567" w:right="425" w:firstLine="567"/>
        <w:jc w:val="center"/>
        <w:outlineLvl w:val="0"/>
        <w:rPr>
          <w:rFonts w:ascii="Times New Roman" w:hAnsi="Times New Roman"/>
          <w:i/>
          <w:sz w:val="28"/>
          <w:szCs w:val="28"/>
        </w:rPr>
      </w:pPr>
      <w:r w:rsidRPr="0030599E">
        <w:rPr>
          <w:rFonts w:ascii="Times New Roman" w:hAnsi="Times New Roman"/>
          <w:bCs/>
          <w:i/>
          <w:sz w:val="28"/>
          <w:szCs w:val="28"/>
        </w:rPr>
        <w:t>(</w:t>
      </w:r>
      <w:r w:rsidRPr="0030599E">
        <w:rPr>
          <w:rFonts w:ascii="Times New Roman" w:hAnsi="Times New Roman"/>
          <w:bCs/>
          <w:i/>
          <w:sz w:val="24"/>
          <w:szCs w:val="24"/>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r w:rsidRPr="0030599E">
        <w:rPr>
          <w:rFonts w:ascii="Times New Roman" w:hAnsi="Times New Roman"/>
          <w:bCs/>
          <w:i/>
          <w:sz w:val="28"/>
          <w:szCs w:val="28"/>
        </w:rPr>
        <w:t>)</w:t>
      </w:r>
    </w:p>
    <w:p w:rsidR="00CE7655" w:rsidRPr="0030599E" w:rsidRDefault="00CE7655"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bCs/>
          <w:sz w:val="28"/>
          <w:szCs w:val="28"/>
        </w:rPr>
      </w:pPr>
      <w:r w:rsidRPr="0030599E">
        <w:rPr>
          <w:rFonts w:ascii="Times New Roman" w:hAnsi="Times New Roman"/>
          <w:sz w:val="28"/>
          <w:szCs w:val="28"/>
        </w:rPr>
        <w:t xml:space="preserve">в связи </w:t>
      </w:r>
      <w:r w:rsidRPr="0030599E">
        <w:rPr>
          <w:rFonts w:ascii="Times New Roman" w:hAnsi="Times New Roman"/>
          <w:bCs/>
          <w:sz w:val="28"/>
          <w:szCs w:val="28"/>
        </w:rPr>
        <w:t>___________________________________</w:t>
      </w:r>
      <w:r w:rsidR="0030599E">
        <w:rPr>
          <w:rFonts w:ascii="Times New Roman" w:hAnsi="Times New Roman"/>
          <w:bCs/>
          <w:sz w:val="28"/>
          <w:szCs w:val="28"/>
        </w:rPr>
        <w:t>________________________</w:t>
      </w:r>
    </w:p>
    <w:p w:rsidR="00CE7655" w:rsidRPr="0030599E" w:rsidRDefault="00CE7655" w:rsidP="0030599E">
      <w:pPr>
        <w:numPr>
          <w:ilvl w:val="0"/>
          <w:numId w:val="2"/>
        </w:numPr>
        <w:tabs>
          <w:tab w:val="clear" w:pos="0"/>
        </w:tabs>
        <w:autoSpaceDE w:val="0"/>
        <w:autoSpaceDN w:val="0"/>
        <w:adjustRightInd w:val="0"/>
        <w:spacing w:after="0" w:line="240" w:lineRule="exact"/>
        <w:ind w:left="-567" w:right="425" w:firstLine="567"/>
        <w:jc w:val="center"/>
        <w:outlineLvl w:val="0"/>
        <w:rPr>
          <w:rFonts w:ascii="Times New Roman" w:hAnsi="Times New Roman"/>
          <w:i/>
          <w:sz w:val="24"/>
          <w:szCs w:val="24"/>
        </w:rPr>
      </w:pPr>
      <w:r w:rsidRPr="0030599E">
        <w:rPr>
          <w:rFonts w:ascii="Times New Roman" w:hAnsi="Times New Roman"/>
          <w:bCs/>
          <w:i/>
          <w:sz w:val="24"/>
          <w:szCs w:val="24"/>
        </w:rPr>
        <w:t>(указать причины переоформления разрешения – реорганизация юридического лица в форме преобразования; изменение его наименования; изменение типа рынка)</w:t>
      </w:r>
    </w:p>
    <w:p w:rsidR="00CE7655" w:rsidRPr="0030599E" w:rsidRDefault="00CE7655" w:rsidP="00DB0DC3">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Сведения  о  заявителе:</w:t>
      </w:r>
    </w:p>
    <w:p w:rsidR="00CE7655" w:rsidRPr="0030599E" w:rsidRDefault="0004096E"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1. </w:t>
      </w:r>
      <w:r w:rsidR="00CE7655" w:rsidRPr="0030599E">
        <w:rPr>
          <w:rFonts w:ascii="Times New Roman" w:hAnsi="Times New Roman"/>
          <w:sz w:val="28"/>
          <w:szCs w:val="28"/>
        </w:rPr>
        <w:t xml:space="preserve">Полное и </w:t>
      </w:r>
      <w:r w:rsidR="005F2828" w:rsidRPr="005F2828">
        <w:rPr>
          <w:rFonts w:ascii="Times New Roman" w:hAnsi="Times New Roman"/>
          <w:i/>
          <w:sz w:val="24"/>
          <w:szCs w:val="24"/>
        </w:rPr>
        <w:t>(если имеется)</w:t>
      </w:r>
      <w:r w:rsidR="00CE7655" w:rsidRPr="0030599E">
        <w:rPr>
          <w:rFonts w:ascii="Times New Roman" w:hAnsi="Times New Roman"/>
          <w:sz w:val="28"/>
          <w:szCs w:val="28"/>
        </w:rPr>
        <w:t xml:space="preserve"> сокращенное наименование </w:t>
      </w:r>
      <w:r w:rsidR="005F2828" w:rsidRPr="005F4783">
        <w:rPr>
          <w:rFonts w:ascii="Times New Roman" w:hAnsi="Times New Roman"/>
          <w:i/>
          <w:sz w:val="24"/>
          <w:szCs w:val="24"/>
        </w:rPr>
        <w:t>(в том числе фирменное наименование)</w:t>
      </w:r>
      <w:r w:rsidR="00CE7655" w:rsidRPr="0030599E">
        <w:rPr>
          <w:rFonts w:ascii="Times New Roman" w:hAnsi="Times New Roman"/>
          <w:sz w:val="28"/>
          <w:szCs w:val="28"/>
        </w:rPr>
        <w:t xml:space="preserve"> ___________________</w:t>
      </w:r>
      <w:r w:rsidR="0030599E">
        <w:rPr>
          <w:rFonts w:ascii="Times New Roman" w:hAnsi="Times New Roman"/>
          <w:sz w:val="28"/>
          <w:szCs w:val="28"/>
        </w:rPr>
        <w:t>____________________________</w:t>
      </w:r>
      <w:r w:rsidR="005F2828">
        <w:rPr>
          <w:rFonts w:ascii="Times New Roman" w:hAnsi="Times New Roman"/>
          <w:sz w:val="28"/>
          <w:szCs w:val="28"/>
        </w:rPr>
        <w:t>_________</w:t>
      </w:r>
      <w:r w:rsidR="008A42C0" w:rsidRPr="0030599E">
        <w:rPr>
          <w:rFonts w:ascii="Times New Roman" w:hAnsi="Times New Roman"/>
          <w:sz w:val="28"/>
          <w:szCs w:val="28"/>
        </w:rPr>
        <w:t>.</w:t>
      </w:r>
    </w:p>
    <w:p w:rsidR="00CE7655" w:rsidRPr="0030599E" w:rsidRDefault="0004096E"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2. </w:t>
      </w:r>
      <w:r w:rsidR="00CE7655" w:rsidRPr="0030599E">
        <w:rPr>
          <w:rFonts w:ascii="Times New Roman" w:hAnsi="Times New Roman"/>
          <w:sz w:val="28"/>
          <w:szCs w:val="28"/>
        </w:rPr>
        <w:t>Организационно-правовая форма юридического лица __</w:t>
      </w:r>
      <w:r w:rsidR="0030599E">
        <w:rPr>
          <w:rFonts w:ascii="Times New Roman" w:hAnsi="Times New Roman"/>
          <w:sz w:val="28"/>
          <w:szCs w:val="28"/>
        </w:rPr>
        <w:t>________________</w:t>
      </w:r>
      <w:r w:rsidR="008A42C0" w:rsidRPr="0030599E">
        <w:rPr>
          <w:rFonts w:ascii="Times New Roman" w:hAnsi="Times New Roman"/>
          <w:sz w:val="28"/>
          <w:szCs w:val="28"/>
        </w:rPr>
        <w:t>.</w:t>
      </w:r>
    </w:p>
    <w:p w:rsidR="00CE7655" w:rsidRPr="0030599E" w:rsidRDefault="0004096E"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3. </w:t>
      </w:r>
      <w:r w:rsidR="00CE7655" w:rsidRPr="0030599E">
        <w:rPr>
          <w:rFonts w:ascii="Times New Roman" w:hAnsi="Times New Roman"/>
          <w:sz w:val="28"/>
          <w:szCs w:val="28"/>
        </w:rPr>
        <w:t>Место нахождения юридического лица _________________________________</w:t>
      </w:r>
      <w:r w:rsidR="008A42C0" w:rsidRPr="0030599E">
        <w:rPr>
          <w:rFonts w:ascii="Times New Roman" w:hAnsi="Times New Roman"/>
          <w:sz w:val="28"/>
          <w:szCs w:val="28"/>
        </w:rPr>
        <w:t>__</w:t>
      </w:r>
      <w:r w:rsidR="00CE7655" w:rsidRPr="0030599E">
        <w:rPr>
          <w:rFonts w:ascii="Times New Roman" w:hAnsi="Times New Roman"/>
          <w:sz w:val="28"/>
          <w:szCs w:val="28"/>
        </w:rPr>
        <w:t>___________</w:t>
      </w:r>
      <w:r w:rsidR="0030599E">
        <w:rPr>
          <w:rFonts w:ascii="Times New Roman" w:hAnsi="Times New Roman"/>
          <w:sz w:val="28"/>
          <w:szCs w:val="28"/>
        </w:rPr>
        <w:t>________________________</w:t>
      </w:r>
      <w:r w:rsidR="008A42C0" w:rsidRPr="0030599E">
        <w:rPr>
          <w:rFonts w:ascii="Times New Roman" w:hAnsi="Times New Roman"/>
          <w:sz w:val="28"/>
          <w:szCs w:val="28"/>
        </w:rPr>
        <w:t>.</w:t>
      </w:r>
    </w:p>
    <w:p w:rsidR="00CE7655" w:rsidRPr="0030599E" w:rsidRDefault="00CE7655"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4.</w:t>
      </w:r>
      <w:r w:rsidR="0004096E" w:rsidRPr="0030599E">
        <w:rPr>
          <w:rFonts w:ascii="Times New Roman" w:hAnsi="Times New Roman"/>
          <w:sz w:val="28"/>
          <w:szCs w:val="28"/>
        </w:rPr>
        <w:t> </w:t>
      </w:r>
      <w:r w:rsidRPr="0030599E">
        <w:rPr>
          <w:rFonts w:ascii="Times New Roman" w:hAnsi="Times New Roman"/>
          <w:sz w:val="28"/>
          <w:szCs w:val="28"/>
        </w:rPr>
        <w:t>Место нахождения объекта или объектов недвижимости, расположенных на</w:t>
      </w:r>
      <w:r w:rsidR="008A42C0" w:rsidRPr="0030599E">
        <w:rPr>
          <w:rFonts w:ascii="Times New Roman" w:hAnsi="Times New Roman"/>
          <w:sz w:val="28"/>
          <w:szCs w:val="28"/>
        </w:rPr>
        <w:t xml:space="preserve"> </w:t>
      </w:r>
      <w:r w:rsidRPr="0030599E">
        <w:rPr>
          <w:rFonts w:ascii="Times New Roman" w:hAnsi="Times New Roman"/>
          <w:sz w:val="28"/>
          <w:szCs w:val="28"/>
        </w:rPr>
        <w:t>территории, в пределах которой предполагается  организовать розничный рынок</w:t>
      </w:r>
      <w:r w:rsidR="00DB0DC3" w:rsidRPr="0030599E">
        <w:rPr>
          <w:rFonts w:ascii="Times New Roman" w:hAnsi="Times New Roman"/>
          <w:sz w:val="28"/>
          <w:szCs w:val="28"/>
        </w:rPr>
        <w:t xml:space="preserve"> </w:t>
      </w:r>
      <w:r w:rsidRPr="0030599E">
        <w:rPr>
          <w:rFonts w:ascii="Times New Roman" w:hAnsi="Times New Roman"/>
          <w:sz w:val="28"/>
          <w:szCs w:val="28"/>
        </w:rPr>
        <w:t>___________________________________________</w:t>
      </w:r>
      <w:r w:rsidR="0030599E">
        <w:rPr>
          <w:rFonts w:ascii="Times New Roman" w:hAnsi="Times New Roman"/>
          <w:sz w:val="28"/>
          <w:szCs w:val="28"/>
        </w:rPr>
        <w:t>_____________________</w:t>
      </w:r>
      <w:r w:rsidR="008A42C0" w:rsidRPr="0030599E">
        <w:rPr>
          <w:rFonts w:ascii="Times New Roman" w:hAnsi="Times New Roman"/>
          <w:sz w:val="28"/>
          <w:szCs w:val="28"/>
        </w:rPr>
        <w:t>.</w:t>
      </w:r>
    </w:p>
    <w:p w:rsidR="00CE7655" w:rsidRPr="0030599E" w:rsidRDefault="0004096E"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5. </w:t>
      </w:r>
      <w:r w:rsidR="00CE7655" w:rsidRPr="0030599E">
        <w:rPr>
          <w:rFonts w:ascii="Times New Roman" w:hAnsi="Times New Roman"/>
          <w:sz w:val="28"/>
          <w:szCs w:val="28"/>
        </w:rPr>
        <w:t>Государственный регистрационный номер записи о создании юридического</w:t>
      </w:r>
      <w:r w:rsidR="008A42C0" w:rsidRPr="0030599E">
        <w:rPr>
          <w:rFonts w:ascii="Times New Roman" w:hAnsi="Times New Roman"/>
          <w:sz w:val="28"/>
          <w:szCs w:val="28"/>
        </w:rPr>
        <w:t xml:space="preserve"> </w:t>
      </w:r>
      <w:r w:rsidR="00CE7655" w:rsidRPr="0030599E">
        <w:rPr>
          <w:rFonts w:ascii="Times New Roman" w:hAnsi="Times New Roman"/>
          <w:sz w:val="28"/>
          <w:szCs w:val="28"/>
        </w:rPr>
        <w:t>лица ______________________________________</w:t>
      </w:r>
      <w:r w:rsidR="008A42C0" w:rsidRPr="0030599E">
        <w:rPr>
          <w:rFonts w:ascii="Times New Roman" w:hAnsi="Times New Roman"/>
          <w:sz w:val="28"/>
          <w:szCs w:val="28"/>
        </w:rPr>
        <w:t>_______________________________</w:t>
      </w:r>
      <w:r w:rsidR="0030599E">
        <w:rPr>
          <w:rFonts w:ascii="Times New Roman" w:hAnsi="Times New Roman"/>
          <w:sz w:val="28"/>
          <w:szCs w:val="28"/>
        </w:rPr>
        <w:t>_</w:t>
      </w:r>
      <w:r w:rsidR="008A42C0" w:rsidRPr="0030599E">
        <w:rPr>
          <w:rFonts w:ascii="Times New Roman" w:hAnsi="Times New Roman"/>
          <w:sz w:val="28"/>
          <w:szCs w:val="28"/>
        </w:rPr>
        <w:t>.</w:t>
      </w:r>
    </w:p>
    <w:p w:rsidR="00CE7655" w:rsidRPr="0030599E" w:rsidRDefault="0004096E" w:rsidP="00DB0DC3">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6. </w:t>
      </w:r>
      <w:r w:rsidR="00CE7655" w:rsidRPr="0030599E">
        <w:rPr>
          <w:rFonts w:ascii="Times New Roman" w:hAnsi="Times New Roman"/>
          <w:sz w:val="28"/>
          <w:szCs w:val="28"/>
        </w:rPr>
        <w:t>Документ, подтверждающий факт внесения сведений о юридическом лице в</w:t>
      </w:r>
      <w:r w:rsidR="008A42C0" w:rsidRPr="0030599E">
        <w:rPr>
          <w:rFonts w:ascii="Times New Roman" w:hAnsi="Times New Roman"/>
          <w:sz w:val="28"/>
          <w:szCs w:val="28"/>
        </w:rPr>
        <w:t xml:space="preserve"> </w:t>
      </w:r>
      <w:r w:rsidR="00CE7655" w:rsidRPr="0030599E">
        <w:rPr>
          <w:rFonts w:ascii="Times New Roman" w:hAnsi="Times New Roman"/>
          <w:sz w:val="28"/>
          <w:szCs w:val="28"/>
        </w:rPr>
        <w:t>Единый государственный реестр юридических лиц</w:t>
      </w:r>
      <w:r w:rsidR="00DB0DC3" w:rsidRPr="0030599E">
        <w:rPr>
          <w:rFonts w:ascii="Times New Roman" w:hAnsi="Times New Roman"/>
          <w:sz w:val="28"/>
          <w:szCs w:val="28"/>
        </w:rPr>
        <w:t xml:space="preserve"> _</w:t>
      </w:r>
      <w:r w:rsidR="0030599E">
        <w:rPr>
          <w:rFonts w:ascii="Times New Roman" w:hAnsi="Times New Roman"/>
          <w:sz w:val="28"/>
          <w:szCs w:val="28"/>
        </w:rPr>
        <w:t>_______________________________</w:t>
      </w:r>
      <w:r w:rsidR="00CE7655" w:rsidRPr="0030599E">
        <w:rPr>
          <w:rFonts w:ascii="Times New Roman" w:hAnsi="Times New Roman"/>
          <w:sz w:val="28"/>
          <w:szCs w:val="28"/>
        </w:rPr>
        <w:t>_____________________________</w:t>
      </w:r>
      <w:r w:rsidR="008A42C0" w:rsidRPr="0030599E">
        <w:rPr>
          <w:rFonts w:ascii="Times New Roman" w:hAnsi="Times New Roman"/>
          <w:sz w:val="28"/>
          <w:szCs w:val="28"/>
        </w:rPr>
        <w:t>________</w:t>
      </w:r>
      <w:r w:rsidR="0030599E">
        <w:rPr>
          <w:rFonts w:ascii="Times New Roman" w:hAnsi="Times New Roman"/>
          <w:sz w:val="28"/>
          <w:szCs w:val="28"/>
        </w:rPr>
        <w:t>_</w:t>
      </w:r>
      <w:r w:rsidR="008A42C0" w:rsidRPr="0030599E">
        <w:rPr>
          <w:rFonts w:ascii="Times New Roman" w:hAnsi="Times New Roman"/>
          <w:sz w:val="28"/>
          <w:szCs w:val="28"/>
        </w:rPr>
        <w:t>.</w:t>
      </w:r>
    </w:p>
    <w:p w:rsidR="00CE7655" w:rsidRPr="0030599E" w:rsidRDefault="0004096E" w:rsidP="00725C29">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7. </w:t>
      </w:r>
      <w:r w:rsidR="00CE7655" w:rsidRPr="0030599E">
        <w:rPr>
          <w:rFonts w:ascii="Times New Roman" w:hAnsi="Times New Roman"/>
          <w:sz w:val="28"/>
          <w:szCs w:val="28"/>
        </w:rPr>
        <w:t>Идентифика</w:t>
      </w:r>
      <w:r w:rsidR="00DB0DC3" w:rsidRPr="0030599E">
        <w:rPr>
          <w:rFonts w:ascii="Times New Roman" w:hAnsi="Times New Roman"/>
          <w:sz w:val="28"/>
          <w:szCs w:val="28"/>
        </w:rPr>
        <w:t xml:space="preserve">ционный номер налогоплательщика </w:t>
      </w:r>
      <w:r w:rsidR="0030599E">
        <w:rPr>
          <w:rFonts w:ascii="Times New Roman" w:hAnsi="Times New Roman"/>
          <w:sz w:val="28"/>
          <w:szCs w:val="28"/>
        </w:rPr>
        <w:t>______________________.</w:t>
      </w:r>
    </w:p>
    <w:p w:rsidR="00CE7655" w:rsidRPr="0030599E" w:rsidRDefault="0004096E" w:rsidP="00725C29">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lastRenderedPageBreak/>
        <w:t>8. </w:t>
      </w:r>
      <w:r w:rsidR="00CE7655" w:rsidRPr="0030599E">
        <w:rPr>
          <w:rFonts w:ascii="Times New Roman" w:hAnsi="Times New Roman"/>
          <w:sz w:val="28"/>
          <w:szCs w:val="28"/>
        </w:rPr>
        <w:t>Документ,  подтверждающий  постановку  юридического  лица на учет в</w:t>
      </w:r>
      <w:r w:rsidRPr="0030599E">
        <w:rPr>
          <w:rFonts w:ascii="Times New Roman" w:hAnsi="Times New Roman"/>
          <w:sz w:val="28"/>
          <w:szCs w:val="28"/>
        </w:rPr>
        <w:t xml:space="preserve"> </w:t>
      </w:r>
      <w:r w:rsidR="00CE7655" w:rsidRPr="0030599E">
        <w:rPr>
          <w:rFonts w:ascii="Times New Roman" w:hAnsi="Times New Roman"/>
          <w:sz w:val="28"/>
          <w:szCs w:val="28"/>
        </w:rPr>
        <w:t>налоговом органе __________________________</w:t>
      </w:r>
      <w:r w:rsidR="0030599E">
        <w:rPr>
          <w:rFonts w:ascii="Times New Roman" w:hAnsi="Times New Roman"/>
          <w:sz w:val="28"/>
          <w:szCs w:val="28"/>
        </w:rPr>
        <w:t>____________________________</w:t>
      </w:r>
      <w:r w:rsidR="00F164E4" w:rsidRPr="0030599E">
        <w:rPr>
          <w:rFonts w:ascii="Times New Roman" w:hAnsi="Times New Roman"/>
          <w:sz w:val="28"/>
          <w:szCs w:val="28"/>
        </w:rPr>
        <w:t>.</w:t>
      </w:r>
    </w:p>
    <w:p w:rsidR="00CE7655" w:rsidRPr="0030599E" w:rsidRDefault="0004096E" w:rsidP="00725C29">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9. </w:t>
      </w:r>
      <w:r w:rsidR="00CE7655" w:rsidRPr="0030599E">
        <w:rPr>
          <w:rFonts w:ascii="Times New Roman" w:hAnsi="Times New Roman"/>
          <w:sz w:val="28"/>
          <w:szCs w:val="28"/>
        </w:rPr>
        <w:t>Перечень прилагаемых документов:</w:t>
      </w:r>
    </w:p>
    <w:p w:rsidR="00CE7655" w:rsidRPr="006E06E5"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6"/>
          <w:szCs w:val="26"/>
        </w:rPr>
      </w:pPr>
    </w:p>
    <w:p w:rsidR="0030599E" w:rsidRPr="00333623" w:rsidRDefault="0030599E" w:rsidP="0030599E">
      <w:pPr>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t xml:space="preserve">«_____»___________20______ г.  </w:t>
      </w:r>
      <w:r>
        <w:rPr>
          <w:rFonts w:ascii="Times New Roman" w:hAnsi="Times New Roman"/>
          <w:i/>
          <w:sz w:val="28"/>
          <w:szCs w:val="28"/>
        </w:rPr>
        <w:t>___________________</w:t>
      </w:r>
      <w:r>
        <w:rPr>
          <w:rFonts w:ascii="Times New Roman" w:hAnsi="Times New Roman"/>
          <w:sz w:val="28"/>
          <w:szCs w:val="28"/>
        </w:rPr>
        <w:t>______                 ФИО</w:t>
      </w:r>
    </w:p>
    <w:p w:rsidR="0030599E" w:rsidRPr="0030599E"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i/>
          <w:sz w:val="24"/>
          <w:szCs w:val="24"/>
        </w:rPr>
      </w:pPr>
      <w:r w:rsidRPr="0030599E">
        <w:rPr>
          <w:rFonts w:ascii="Times New Roman" w:hAnsi="Times New Roman"/>
          <w:i/>
          <w:sz w:val="24"/>
          <w:szCs w:val="24"/>
        </w:rPr>
        <w:t xml:space="preserve">     (дата подачи заявления)            </w:t>
      </w:r>
      <w:r>
        <w:rPr>
          <w:rFonts w:ascii="Times New Roman" w:hAnsi="Times New Roman"/>
          <w:i/>
          <w:sz w:val="24"/>
          <w:szCs w:val="24"/>
        </w:rPr>
        <w:t xml:space="preserve">             </w:t>
      </w:r>
      <w:r w:rsidRPr="0030599E">
        <w:rPr>
          <w:rFonts w:ascii="Times New Roman" w:hAnsi="Times New Roman"/>
          <w:i/>
          <w:sz w:val="24"/>
          <w:szCs w:val="24"/>
        </w:rPr>
        <w:t>(подпись должностного лица)</w:t>
      </w:r>
    </w:p>
    <w:p w:rsidR="0030599E" w:rsidRPr="00333623" w:rsidRDefault="0030599E" w:rsidP="0030599E">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p w:rsidR="0030599E" w:rsidRPr="00333623"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r w:rsidRPr="00333623">
        <w:rPr>
          <w:rFonts w:ascii="Times New Roman" w:hAnsi="Times New Roman"/>
          <w:sz w:val="28"/>
          <w:szCs w:val="28"/>
        </w:rPr>
        <w:t xml:space="preserve">Доверенность </w:t>
      </w:r>
      <w:proofErr w:type="gramStart"/>
      <w:r w:rsidRPr="00333623">
        <w:rPr>
          <w:rFonts w:ascii="Times New Roman" w:hAnsi="Times New Roman"/>
          <w:sz w:val="28"/>
          <w:szCs w:val="28"/>
        </w:rPr>
        <w:t>от</w:t>
      </w:r>
      <w:proofErr w:type="gramEnd"/>
      <w:r w:rsidRPr="00333623">
        <w:rPr>
          <w:rFonts w:ascii="Times New Roman" w:hAnsi="Times New Roman"/>
          <w:sz w:val="28"/>
          <w:szCs w:val="28"/>
        </w:rPr>
        <w:t xml:space="preserve"> _____________ № ___</w:t>
      </w:r>
    </w:p>
    <w:p w:rsidR="0030599E" w:rsidRPr="0030599E"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r w:rsidRPr="00333623">
        <w:rPr>
          <w:rFonts w:ascii="Times New Roman" w:hAnsi="Times New Roman"/>
          <w:sz w:val="28"/>
          <w:szCs w:val="28"/>
        </w:rPr>
        <w:t xml:space="preserve">Печать </w:t>
      </w:r>
      <w:r w:rsidRPr="0030599E">
        <w:rPr>
          <w:rFonts w:ascii="Times New Roman" w:hAnsi="Times New Roman"/>
          <w:i/>
          <w:sz w:val="28"/>
          <w:szCs w:val="28"/>
        </w:rPr>
        <w:t>(</w:t>
      </w:r>
      <w:r w:rsidRPr="002927BC">
        <w:rPr>
          <w:rFonts w:ascii="Times New Roman" w:hAnsi="Times New Roman"/>
          <w:i/>
          <w:sz w:val="24"/>
          <w:szCs w:val="24"/>
        </w:rPr>
        <w:t>при наличии</w:t>
      </w:r>
      <w:r w:rsidRPr="0030599E">
        <w:rPr>
          <w:rFonts w:ascii="Times New Roman" w:hAnsi="Times New Roman"/>
          <w:i/>
          <w:sz w:val="28"/>
          <w:szCs w:val="28"/>
        </w:rPr>
        <w:t>)</w:t>
      </w:r>
    </w:p>
    <w:p w:rsidR="0030599E" w:rsidRPr="00333623"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3969"/>
      </w:tblGrid>
      <w:tr w:rsidR="00CE7655" w:rsidRPr="006E06E5" w:rsidTr="0004096E">
        <w:tc>
          <w:tcPr>
            <w:tcW w:w="552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Результат услуги прошу направить</w:t>
            </w:r>
          </w:p>
        </w:tc>
        <w:tc>
          <w:tcPr>
            <w:tcW w:w="396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место для отметки:</w:t>
            </w:r>
          </w:p>
        </w:tc>
      </w:tr>
      <w:tr w:rsidR="00CE7655" w:rsidRPr="006E06E5" w:rsidTr="0004096E">
        <w:tc>
          <w:tcPr>
            <w:tcW w:w="552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почтой на адрес местонахождения</w:t>
            </w:r>
          </w:p>
        </w:tc>
        <w:tc>
          <w:tcPr>
            <w:tcW w:w="396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6E06E5" w:rsidTr="0004096E">
        <w:tc>
          <w:tcPr>
            <w:tcW w:w="552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электронной почтой, указанной в заявлении</w:t>
            </w:r>
          </w:p>
        </w:tc>
        <w:tc>
          <w:tcPr>
            <w:tcW w:w="396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6E06E5" w:rsidTr="0004096E">
        <w:tc>
          <w:tcPr>
            <w:tcW w:w="552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прошу не направлять, а сообщить по телефону, указанному в заявлении</w:t>
            </w:r>
          </w:p>
        </w:tc>
        <w:tc>
          <w:tcPr>
            <w:tcW w:w="396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6E06E5" w:rsidTr="0004096E">
        <w:tc>
          <w:tcPr>
            <w:tcW w:w="552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в МФЦ</w:t>
            </w:r>
          </w:p>
        </w:tc>
        <w:tc>
          <w:tcPr>
            <w:tcW w:w="3969" w:type="dxa"/>
          </w:tcPr>
          <w:p w:rsidR="00CE7655" w:rsidRPr="0030599E" w:rsidRDefault="00CE7655" w:rsidP="006E06E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bl>
    <w:p w:rsidR="007276E6" w:rsidRDefault="007276E6" w:rsidP="007276E6">
      <w:pPr>
        <w:autoSpaceDE w:val="0"/>
        <w:autoSpaceDN w:val="0"/>
        <w:adjustRightInd w:val="0"/>
        <w:spacing w:after="0" w:line="240" w:lineRule="auto"/>
        <w:rPr>
          <w:rFonts w:ascii="Times New Roman" w:eastAsia="Times New Roman" w:hAnsi="Times New Roman"/>
          <w:sz w:val="26"/>
          <w:szCs w:val="26"/>
          <w:lang w:eastAsia="ru-RU"/>
        </w:rPr>
      </w:pPr>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 xml:space="preserve">Способ получения  результата предоставления услуги: </w:t>
      </w:r>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1) в случае обращения за предоставлением услуги в комитет муниципального заказа и торговли администрации города Ставрополя (</w:t>
      </w:r>
      <w:proofErr w:type="gramStart"/>
      <w:r w:rsidRPr="00531B83">
        <w:rPr>
          <w:rFonts w:ascii="Times New Roman" w:eastAsiaTheme="minorHAnsi" w:hAnsi="Times New Roman"/>
          <w:bCs/>
          <w:kern w:val="32"/>
          <w:sz w:val="28"/>
          <w:szCs w:val="28"/>
        </w:rPr>
        <w:t>ненужное</w:t>
      </w:r>
      <w:proofErr w:type="gramEnd"/>
      <w:r w:rsidRPr="00531B83">
        <w:rPr>
          <w:rFonts w:ascii="Times New Roman" w:eastAsiaTheme="minorHAnsi" w:hAnsi="Times New Roman"/>
          <w:bCs/>
          <w:kern w:val="32"/>
          <w:sz w:val="28"/>
          <w:szCs w:val="28"/>
        </w:rPr>
        <w:t xml:space="preserve"> зачеркнуть):</w:t>
      </w:r>
    </w:p>
    <w:p w:rsidR="007276E6" w:rsidRPr="00531B83" w:rsidRDefault="007276E6" w:rsidP="007276E6">
      <w:pPr>
        <w:spacing w:after="0" w:line="240" w:lineRule="auto"/>
        <w:rPr>
          <w:rFonts w:ascii="Times New Roman" w:eastAsiaTheme="minorHAnsi" w:hAnsi="Times New Roman"/>
          <w:sz w:val="28"/>
          <w:szCs w:val="28"/>
        </w:rPr>
      </w:pPr>
      <w:r w:rsidRPr="00531B83">
        <w:rPr>
          <w:rFonts w:ascii="Times New Roman" w:eastAsiaTheme="minorHAnsi" w:hAnsi="Times New Roman"/>
          <w:sz w:val="28"/>
          <w:szCs w:val="28"/>
        </w:rPr>
        <w:t>а) на бумажном носителе в комитете муниципального заказа и торговли администрации города Ставрополя;</w:t>
      </w:r>
    </w:p>
    <w:p w:rsidR="007276E6" w:rsidRPr="00531B83" w:rsidRDefault="007276E6" w:rsidP="007276E6">
      <w:pPr>
        <w:spacing w:after="0" w:line="240" w:lineRule="auto"/>
        <w:jc w:val="both"/>
        <w:rPr>
          <w:rFonts w:ascii="Times New Roman" w:eastAsiaTheme="minorHAnsi" w:hAnsi="Times New Roman"/>
          <w:sz w:val="24"/>
          <w:szCs w:val="24"/>
        </w:rPr>
      </w:pPr>
      <w:r w:rsidRPr="00531B83">
        <w:rPr>
          <w:rFonts w:ascii="Times New Roman" w:eastAsiaTheme="minorHAnsi" w:hAnsi="Times New Roman"/>
          <w:sz w:val="28"/>
          <w:szCs w:val="28"/>
        </w:rPr>
        <w:t>б) в форме электронного документа по адресу электронной почты</w:t>
      </w:r>
      <w:r w:rsidR="009C0EC3">
        <w:rPr>
          <w:rFonts w:ascii="Times New Roman" w:eastAsiaTheme="minorHAnsi" w:hAnsi="Times New Roman"/>
          <w:sz w:val="28"/>
          <w:szCs w:val="28"/>
        </w:rPr>
        <w:t xml:space="preserve"> ________</w:t>
      </w:r>
      <w:r w:rsidRPr="00531B83">
        <w:rPr>
          <w:rFonts w:ascii="Times New Roman" w:eastAsiaTheme="minorHAnsi" w:hAnsi="Times New Roman"/>
          <w:sz w:val="28"/>
          <w:szCs w:val="28"/>
        </w:rPr>
        <w:t>;</w:t>
      </w:r>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2) в случае обращения за предоставлением услуги в многофункциональный центр (</w:t>
      </w:r>
      <w:proofErr w:type="gramStart"/>
      <w:r w:rsidRPr="00531B83">
        <w:rPr>
          <w:rFonts w:ascii="Times New Roman" w:eastAsiaTheme="minorHAnsi" w:hAnsi="Times New Roman"/>
          <w:bCs/>
          <w:kern w:val="32"/>
          <w:sz w:val="28"/>
          <w:szCs w:val="28"/>
        </w:rPr>
        <w:t>ненужное</w:t>
      </w:r>
      <w:proofErr w:type="gramEnd"/>
      <w:r w:rsidRPr="00531B83">
        <w:rPr>
          <w:rFonts w:ascii="Times New Roman" w:eastAsiaTheme="minorHAnsi" w:hAnsi="Times New Roman"/>
          <w:bCs/>
          <w:kern w:val="32"/>
          <w:sz w:val="28"/>
          <w:szCs w:val="28"/>
        </w:rPr>
        <w:t xml:space="preserve"> зачеркнуть):</w:t>
      </w:r>
    </w:p>
    <w:p w:rsidR="007276E6" w:rsidRPr="00531B83" w:rsidRDefault="007276E6" w:rsidP="007276E6">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а) на бумажном носителе в многофункциональном центре;</w:t>
      </w:r>
    </w:p>
    <w:p w:rsidR="007276E6" w:rsidRPr="00531B83" w:rsidRDefault="007276E6" w:rsidP="007276E6">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б) в форме электронного документа по адресу электронной почты</w:t>
      </w:r>
      <w:proofErr w:type="gramStart"/>
      <w:r w:rsidRPr="00531B83">
        <w:rPr>
          <w:rFonts w:ascii="Times New Roman" w:eastAsiaTheme="minorHAnsi" w:hAnsi="Times New Roman"/>
          <w:sz w:val="28"/>
          <w:szCs w:val="28"/>
        </w:rPr>
        <w:t>:</w:t>
      </w:r>
      <w:r w:rsidR="009C0EC3">
        <w:rPr>
          <w:rFonts w:ascii="Times New Roman" w:eastAsiaTheme="minorHAnsi" w:hAnsi="Times New Roman"/>
          <w:sz w:val="28"/>
          <w:szCs w:val="28"/>
        </w:rPr>
        <w:t xml:space="preserve"> </w:t>
      </w:r>
      <w:r w:rsidRPr="00531B83">
        <w:rPr>
          <w:rFonts w:ascii="Times New Roman" w:eastAsiaTheme="minorHAnsi" w:hAnsi="Times New Roman"/>
          <w:sz w:val="28"/>
          <w:szCs w:val="28"/>
        </w:rPr>
        <w:t>__________;</w:t>
      </w:r>
      <w:proofErr w:type="gramEnd"/>
    </w:p>
    <w:p w:rsidR="007276E6" w:rsidRPr="00531B83" w:rsidRDefault="007276E6" w:rsidP="007276E6">
      <w:pPr>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3) 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sidRPr="00531B83">
        <w:rPr>
          <w:rFonts w:ascii="Times New Roman" w:eastAsia="Times New Roman" w:hAnsi="Times New Roman"/>
          <w:sz w:val="28"/>
          <w:szCs w:val="28"/>
        </w:rPr>
        <w:t>ненужное</w:t>
      </w:r>
      <w:proofErr w:type="gramEnd"/>
      <w:r w:rsidRPr="00531B83">
        <w:rPr>
          <w:rFonts w:ascii="Times New Roman" w:eastAsia="Times New Roman" w:hAnsi="Times New Roman"/>
          <w:sz w:val="28"/>
          <w:szCs w:val="28"/>
        </w:rPr>
        <w:t xml:space="preserve"> зачеркнуть):</w:t>
      </w:r>
    </w:p>
    <w:p w:rsidR="007276E6" w:rsidRPr="00531B83" w:rsidRDefault="007276E6" w:rsidP="007276E6">
      <w:pPr>
        <w:autoSpaceDE w:val="0"/>
        <w:autoSpaceDN w:val="0"/>
        <w:adjustRightInd w:val="0"/>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а)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7276E6" w:rsidRPr="00531B83" w:rsidRDefault="007276E6" w:rsidP="007276E6">
      <w:pPr>
        <w:spacing w:after="0" w:line="240" w:lineRule="auto"/>
        <w:jc w:val="both"/>
        <w:rPr>
          <w:rFonts w:ascii="Times New Roman" w:eastAsiaTheme="minorHAnsi" w:hAnsi="Times New Roman"/>
          <w:sz w:val="24"/>
          <w:szCs w:val="24"/>
        </w:rPr>
      </w:pPr>
      <w:r w:rsidRPr="00531B83">
        <w:rPr>
          <w:rFonts w:ascii="Times New Roman" w:eastAsia="Times New Roman" w:hAnsi="Times New Roman"/>
          <w:sz w:val="28"/>
          <w:szCs w:val="28"/>
        </w:rPr>
        <w:t>б) в виде документа на бумажном носителе, подтверждающего содержание электронного документа, в многофункциональном центре.</w:t>
      </w:r>
    </w:p>
    <w:p w:rsidR="007276E6" w:rsidRDefault="007276E6" w:rsidP="007276E6">
      <w:pPr>
        <w:autoSpaceDE w:val="0"/>
        <w:autoSpaceDN w:val="0"/>
        <w:adjustRightInd w:val="0"/>
        <w:spacing w:after="0" w:line="240" w:lineRule="auto"/>
        <w:rPr>
          <w:rFonts w:ascii="Times New Roman" w:eastAsia="Times New Roman" w:hAnsi="Times New Roman"/>
          <w:sz w:val="26"/>
          <w:szCs w:val="26"/>
          <w:lang w:eastAsia="ru-RU"/>
        </w:rPr>
      </w:pPr>
    </w:p>
    <w:p w:rsidR="00CE7655" w:rsidRPr="006E06E5" w:rsidRDefault="00CE7655" w:rsidP="006E06E5">
      <w:pPr>
        <w:autoSpaceDE w:val="0"/>
        <w:autoSpaceDN w:val="0"/>
        <w:adjustRightInd w:val="0"/>
        <w:spacing w:after="0" w:line="240" w:lineRule="auto"/>
        <w:jc w:val="center"/>
        <w:rPr>
          <w:rFonts w:ascii="Times New Roman" w:eastAsiaTheme="minorHAnsi" w:hAnsi="Times New Roman"/>
          <w:sz w:val="26"/>
          <w:szCs w:val="26"/>
        </w:rPr>
      </w:pPr>
      <w:r w:rsidRPr="006E06E5">
        <w:rPr>
          <w:rFonts w:ascii="Times New Roman" w:eastAsia="Times New Roman" w:hAnsi="Times New Roman"/>
          <w:sz w:val="26"/>
          <w:szCs w:val="26"/>
          <w:lang w:eastAsia="ru-RU"/>
        </w:rPr>
        <w:br w:type="page"/>
      </w:r>
    </w:p>
    <w:p w:rsidR="00CE7655" w:rsidRPr="00A867A6" w:rsidRDefault="00CE7655" w:rsidP="00CE7655">
      <w:pPr>
        <w:autoSpaceDE w:val="0"/>
        <w:autoSpaceDN w:val="0"/>
        <w:adjustRightInd w:val="0"/>
        <w:spacing w:line="240" w:lineRule="exact"/>
        <w:ind w:left="5103"/>
        <w:rPr>
          <w:rFonts w:ascii="Times New Roman" w:eastAsia="Times New Roman" w:hAnsi="Times New Roman"/>
          <w:sz w:val="28"/>
          <w:szCs w:val="28"/>
        </w:rPr>
      </w:pPr>
      <w:r>
        <w:rPr>
          <w:rFonts w:ascii="Times New Roman" w:eastAsia="Times New Roman" w:hAnsi="Times New Roman"/>
          <w:sz w:val="28"/>
          <w:szCs w:val="28"/>
        </w:rPr>
        <w:lastRenderedPageBreak/>
        <w:t>Приложение 5</w:t>
      </w:r>
    </w:p>
    <w:p w:rsidR="00CE7655" w:rsidRPr="00531B83" w:rsidRDefault="00CE7655" w:rsidP="00CE7655">
      <w:pPr>
        <w:spacing w:line="240" w:lineRule="exact"/>
        <w:ind w:left="5103"/>
        <w:rPr>
          <w:rFonts w:ascii="Times New Roman" w:eastAsia="Times New Roman" w:hAnsi="Times New Roman"/>
          <w:sz w:val="24"/>
          <w:szCs w:val="24"/>
        </w:rPr>
      </w:pPr>
      <w:r>
        <w:rPr>
          <w:rFonts w:ascii="Times New Roman" w:eastAsia="Times New Roman" w:hAnsi="Times New Roman"/>
          <w:sz w:val="28"/>
          <w:szCs w:val="28"/>
        </w:rPr>
        <w:t xml:space="preserve">к административному </w:t>
      </w:r>
      <w:r w:rsidRPr="00A867A6">
        <w:rPr>
          <w:rFonts w:ascii="Times New Roman" w:eastAsia="Times New Roman" w:hAnsi="Times New Roman"/>
          <w:sz w:val="28"/>
          <w:szCs w:val="28"/>
        </w:rPr>
        <w:t xml:space="preserve">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w:t>
      </w:r>
      <w:r>
        <w:rPr>
          <w:rFonts w:ascii="Times New Roman" w:eastAsia="Times New Roman" w:hAnsi="Times New Roman" w:cs="Calibri"/>
          <w:sz w:val="28"/>
          <w:szCs w:val="28"/>
        </w:rPr>
        <w:t xml:space="preserve">, </w:t>
      </w:r>
      <w:r>
        <w:rPr>
          <w:rFonts w:ascii="Times New Roman" w:hAnsi="Times New Roman"/>
          <w:sz w:val="28"/>
          <w:szCs w:val="28"/>
        </w:rPr>
        <w:t xml:space="preserve">выдача дубликата или копии </w:t>
      </w:r>
      <w:r w:rsidRPr="00A867A6">
        <w:rPr>
          <w:rFonts w:ascii="Times New Roman" w:hAnsi="Times New Roman"/>
          <w:sz w:val="28"/>
          <w:szCs w:val="28"/>
        </w:rPr>
        <w:t>разрешения на право организации розничного рынка</w:t>
      </w:r>
      <w:r w:rsidRPr="00A867A6">
        <w:rPr>
          <w:rFonts w:ascii="Times New Roman" w:eastAsia="Times New Roman" w:hAnsi="Times New Roman" w:cs="Calibri"/>
          <w:sz w:val="28"/>
          <w:szCs w:val="28"/>
        </w:rPr>
        <w:t>»</w:t>
      </w:r>
    </w:p>
    <w:p w:rsidR="00CE7655" w:rsidRDefault="00CE7655" w:rsidP="00CE7655">
      <w:pPr>
        <w:autoSpaceDE w:val="0"/>
        <w:autoSpaceDN w:val="0"/>
        <w:adjustRightInd w:val="0"/>
        <w:spacing w:after="0" w:line="240" w:lineRule="exact"/>
        <w:rPr>
          <w:rFonts w:ascii="Times New Roman" w:eastAsiaTheme="minorHAnsi" w:hAnsi="Times New Roman"/>
          <w:sz w:val="28"/>
          <w:szCs w:val="28"/>
        </w:rPr>
      </w:pPr>
    </w:p>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center"/>
        <w:outlineLvl w:val="0"/>
        <w:rPr>
          <w:rFonts w:ascii="Courier New" w:hAnsi="Courier New" w:cs="Courier New"/>
          <w:sz w:val="28"/>
          <w:szCs w:val="28"/>
        </w:rPr>
      </w:pPr>
    </w:p>
    <w:p w:rsidR="00CE7655" w:rsidRPr="0030599E" w:rsidRDefault="00CE7655" w:rsidP="0004096E">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ЗАЯВЛЕНИЕ</w:t>
      </w:r>
    </w:p>
    <w:p w:rsidR="00CE7655" w:rsidRPr="0030599E" w:rsidRDefault="00CE7655" w:rsidP="0004096E">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 xml:space="preserve">о </w:t>
      </w:r>
      <w:r w:rsidRPr="0030599E">
        <w:rPr>
          <w:rFonts w:ascii="Times New Roman" w:hAnsi="Times New Roman"/>
          <w:iCs/>
          <w:sz w:val="28"/>
          <w:szCs w:val="28"/>
        </w:rPr>
        <w:t>продлении срока действия</w:t>
      </w:r>
      <w:r w:rsidRPr="0030599E">
        <w:rPr>
          <w:rFonts w:ascii="Times New Roman" w:hAnsi="Times New Roman"/>
          <w:sz w:val="28"/>
          <w:szCs w:val="28"/>
        </w:rPr>
        <w:t xml:space="preserve"> разрешения на право организации</w:t>
      </w:r>
    </w:p>
    <w:p w:rsidR="00CE7655" w:rsidRPr="0030599E" w:rsidRDefault="00CE7655" w:rsidP="0004096E">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0599E">
        <w:rPr>
          <w:rFonts w:ascii="Times New Roman" w:hAnsi="Times New Roman"/>
          <w:sz w:val="28"/>
          <w:szCs w:val="28"/>
        </w:rPr>
        <w:t xml:space="preserve">розничного рынка на территории </w:t>
      </w:r>
      <w:r w:rsidR="0004096E" w:rsidRPr="0030599E">
        <w:rPr>
          <w:rFonts w:ascii="Times New Roman" w:hAnsi="Times New Roman"/>
          <w:sz w:val="28"/>
          <w:szCs w:val="28"/>
        </w:rPr>
        <w:t>города Ставрополя</w:t>
      </w:r>
    </w:p>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04096E" w:rsidRPr="0030599E" w:rsidRDefault="0004096E" w:rsidP="00F164E4">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 xml:space="preserve">В соответствии с </w:t>
      </w:r>
      <w:hyperlink r:id="rId29" w:history="1">
        <w:r w:rsidRPr="0030599E">
          <w:rPr>
            <w:rFonts w:ascii="Times New Roman" w:hAnsi="Times New Roman"/>
            <w:sz w:val="28"/>
            <w:szCs w:val="28"/>
          </w:rPr>
          <w:t>постановлением</w:t>
        </w:r>
      </w:hyperlink>
      <w:r w:rsidRPr="0030599E">
        <w:rPr>
          <w:rFonts w:ascii="Times New Roman" w:hAnsi="Times New Roman"/>
          <w:sz w:val="28"/>
          <w:szCs w:val="28"/>
        </w:rPr>
        <w:t xml:space="preserve"> Правительства  Российской Федерации      </w:t>
      </w:r>
      <w:r w:rsidR="00F164E4" w:rsidRPr="0030599E">
        <w:rPr>
          <w:rFonts w:ascii="Times New Roman" w:hAnsi="Times New Roman"/>
          <w:sz w:val="28"/>
          <w:szCs w:val="28"/>
        </w:rPr>
        <w:t xml:space="preserve">                    </w:t>
      </w:r>
      <w:r w:rsidRPr="0030599E">
        <w:rPr>
          <w:rFonts w:ascii="Times New Roman" w:hAnsi="Times New Roman"/>
          <w:sz w:val="28"/>
          <w:szCs w:val="28"/>
        </w:rPr>
        <w:t>от 10.03.2007 № 148 «Об утверждении Правил выдачи разрешений на право организации розничного рынка» __________________________________________</w:t>
      </w:r>
    </w:p>
    <w:p w:rsidR="0004096E" w:rsidRPr="0030599E" w:rsidRDefault="0004096E" w:rsidP="00F164E4">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0599E">
        <w:rPr>
          <w:rFonts w:ascii="Times New Roman" w:hAnsi="Times New Roman"/>
          <w:sz w:val="28"/>
          <w:szCs w:val="28"/>
        </w:rPr>
        <w:t>просит рассмотреть вопрос</w:t>
      </w:r>
      <w:r w:rsidR="00CE7655" w:rsidRPr="0030599E">
        <w:rPr>
          <w:rFonts w:ascii="Times New Roman" w:hAnsi="Times New Roman"/>
          <w:sz w:val="28"/>
          <w:szCs w:val="28"/>
        </w:rPr>
        <w:t xml:space="preserve"> о </w:t>
      </w:r>
      <w:r w:rsidR="00CE7655" w:rsidRPr="0030599E">
        <w:rPr>
          <w:rFonts w:ascii="Times New Roman" w:hAnsi="Times New Roman"/>
          <w:iCs/>
          <w:sz w:val="28"/>
          <w:szCs w:val="28"/>
        </w:rPr>
        <w:t>продлении  срока действия</w:t>
      </w:r>
      <w:r w:rsidR="00CE7655" w:rsidRPr="0030599E">
        <w:rPr>
          <w:rFonts w:ascii="Times New Roman" w:hAnsi="Times New Roman"/>
          <w:sz w:val="28"/>
          <w:szCs w:val="28"/>
        </w:rPr>
        <w:t xml:space="preserve"> </w:t>
      </w:r>
      <w:r w:rsidRPr="0030599E">
        <w:rPr>
          <w:rFonts w:ascii="Times New Roman" w:hAnsi="Times New Roman"/>
          <w:sz w:val="28"/>
          <w:szCs w:val="28"/>
        </w:rPr>
        <w:t>разрешения на право  организации</w:t>
      </w:r>
      <w:r w:rsidR="00F164E4" w:rsidRPr="0030599E">
        <w:rPr>
          <w:rFonts w:ascii="Times New Roman" w:hAnsi="Times New Roman"/>
          <w:sz w:val="28"/>
          <w:szCs w:val="28"/>
        </w:rPr>
        <w:t xml:space="preserve"> </w:t>
      </w:r>
      <w:r w:rsidRPr="0030599E">
        <w:rPr>
          <w:rFonts w:ascii="Times New Roman" w:hAnsi="Times New Roman"/>
          <w:sz w:val="28"/>
          <w:szCs w:val="28"/>
        </w:rPr>
        <w:t xml:space="preserve">розничного рынка </w:t>
      </w:r>
      <w:r w:rsidRPr="0030599E">
        <w:rPr>
          <w:rFonts w:ascii="Times New Roman" w:hAnsi="Times New Roman"/>
          <w:bCs/>
          <w:sz w:val="28"/>
          <w:szCs w:val="28"/>
        </w:rPr>
        <w:t>регистрационный номер _________________________________</w:t>
      </w:r>
      <w:r w:rsidR="00F164E4" w:rsidRPr="0030599E">
        <w:rPr>
          <w:rFonts w:ascii="Times New Roman" w:hAnsi="Times New Roman"/>
          <w:bCs/>
          <w:sz w:val="28"/>
          <w:szCs w:val="28"/>
        </w:rPr>
        <w:t>,</w:t>
      </w:r>
      <w:r w:rsidR="00F164E4" w:rsidRPr="0030599E">
        <w:rPr>
          <w:rFonts w:ascii="Times New Roman" w:hAnsi="Times New Roman"/>
          <w:sz w:val="28"/>
          <w:szCs w:val="28"/>
        </w:rPr>
        <w:t xml:space="preserve"> </w:t>
      </w:r>
      <w:r w:rsidRPr="0030599E">
        <w:rPr>
          <w:rFonts w:ascii="Times New Roman" w:hAnsi="Times New Roman"/>
          <w:bCs/>
          <w:sz w:val="28"/>
          <w:szCs w:val="28"/>
        </w:rPr>
        <w:t>дата выдачи ______________, выданного ____________________________________</w:t>
      </w:r>
      <w:r w:rsidR="00F164E4" w:rsidRPr="0030599E">
        <w:rPr>
          <w:rFonts w:ascii="Times New Roman" w:hAnsi="Times New Roman"/>
          <w:bCs/>
          <w:sz w:val="28"/>
          <w:szCs w:val="28"/>
        </w:rPr>
        <w:t>_____</w:t>
      </w:r>
      <w:r w:rsidR="002927BC">
        <w:rPr>
          <w:rFonts w:ascii="Times New Roman" w:hAnsi="Times New Roman"/>
          <w:bCs/>
          <w:sz w:val="28"/>
          <w:szCs w:val="28"/>
        </w:rPr>
        <w:t>_____________________________</w:t>
      </w:r>
    </w:p>
    <w:p w:rsidR="0004096E" w:rsidRPr="002927BC" w:rsidRDefault="0004096E" w:rsidP="0004096E">
      <w:pPr>
        <w:autoSpaceDE w:val="0"/>
        <w:autoSpaceDN w:val="0"/>
        <w:adjustRightInd w:val="0"/>
        <w:spacing w:after="0" w:line="240" w:lineRule="auto"/>
        <w:outlineLvl w:val="0"/>
        <w:rPr>
          <w:rFonts w:ascii="Times New Roman" w:hAnsi="Times New Roman"/>
          <w:bCs/>
          <w:i/>
          <w:sz w:val="24"/>
          <w:szCs w:val="24"/>
        </w:rPr>
      </w:pPr>
      <w:r w:rsidRPr="0030599E">
        <w:rPr>
          <w:rFonts w:ascii="Times New Roman" w:hAnsi="Times New Roman"/>
          <w:bCs/>
          <w:i/>
          <w:sz w:val="28"/>
          <w:szCs w:val="28"/>
        </w:rPr>
        <w:t xml:space="preserve"> </w:t>
      </w:r>
      <w:r w:rsidR="00F164E4" w:rsidRPr="0030599E">
        <w:rPr>
          <w:rFonts w:ascii="Times New Roman" w:hAnsi="Times New Roman"/>
          <w:bCs/>
          <w:i/>
          <w:sz w:val="28"/>
          <w:szCs w:val="28"/>
        </w:rPr>
        <w:t xml:space="preserve">                               </w:t>
      </w:r>
      <w:r w:rsidRPr="002927BC">
        <w:rPr>
          <w:rFonts w:ascii="Times New Roman" w:hAnsi="Times New Roman"/>
          <w:bCs/>
          <w:i/>
          <w:sz w:val="24"/>
          <w:szCs w:val="24"/>
        </w:rPr>
        <w:t>(реквизиты документа о выдаче разрешения)</w:t>
      </w:r>
    </w:p>
    <w:p w:rsidR="0004096E" w:rsidRPr="0030599E" w:rsidRDefault="0004096E" w:rsidP="00F164E4">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bCs/>
          <w:sz w:val="28"/>
          <w:szCs w:val="28"/>
        </w:rPr>
      </w:pPr>
      <w:r w:rsidRPr="0030599E">
        <w:rPr>
          <w:rFonts w:ascii="Times New Roman" w:hAnsi="Times New Roman"/>
          <w:sz w:val="28"/>
          <w:szCs w:val="28"/>
        </w:rPr>
        <w:t>на право организации розничного рынка:</w:t>
      </w:r>
    </w:p>
    <w:p w:rsidR="0004096E" w:rsidRPr="0030599E" w:rsidRDefault="0004096E" w:rsidP="00F164E4">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bCs/>
          <w:sz w:val="28"/>
          <w:szCs w:val="28"/>
        </w:rPr>
        <w:t>тип рынка</w:t>
      </w:r>
      <w:r w:rsidRPr="0030599E">
        <w:rPr>
          <w:rFonts w:ascii="Times New Roman" w:hAnsi="Times New Roman"/>
          <w:sz w:val="28"/>
          <w:szCs w:val="28"/>
        </w:rPr>
        <w:t xml:space="preserve"> _____________________________</w:t>
      </w:r>
      <w:r w:rsidR="002927BC">
        <w:rPr>
          <w:rFonts w:ascii="Times New Roman" w:hAnsi="Times New Roman"/>
          <w:sz w:val="28"/>
          <w:szCs w:val="28"/>
        </w:rPr>
        <w:t>___________________________</w:t>
      </w:r>
    </w:p>
    <w:p w:rsidR="0004096E" w:rsidRPr="0030599E" w:rsidRDefault="0004096E"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по адресу _____________________________</w:t>
      </w:r>
      <w:r w:rsidR="002927BC">
        <w:rPr>
          <w:rFonts w:ascii="Times New Roman" w:hAnsi="Times New Roman"/>
          <w:sz w:val="28"/>
          <w:szCs w:val="28"/>
        </w:rPr>
        <w:t>_____________________________</w:t>
      </w:r>
    </w:p>
    <w:p w:rsidR="0004096E" w:rsidRPr="002927BC" w:rsidRDefault="0004096E" w:rsidP="00F164E4">
      <w:pPr>
        <w:numPr>
          <w:ilvl w:val="0"/>
          <w:numId w:val="2"/>
        </w:numPr>
        <w:tabs>
          <w:tab w:val="clear" w:pos="0"/>
        </w:tabs>
        <w:autoSpaceDE w:val="0"/>
        <w:autoSpaceDN w:val="0"/>
        <w:adjustRightInd w:val="0"/>
        <w:spacing w:after="0" w:line="240" w:lineRule="auto"/>
        <w:ind w:left="-567" w:right="424" w:firstLine="0"/>
        <w:jc w:val="center"/>
        <w:outlineLvl w:val="0"/>
        <w:rPr>
          <w:rFonts w:ascii="Times New Roman" w:hAnsi="Times New Roman"/>
          <w:i/>
          <w:sz w:val="24"/>
          <w:szCs w:val="24"/>
        </w:rPr>
      </w:pPr>
      <w:r w:rsidRPr="002927BC">
        <w:rPr>
          <w:rFonts w:ascii="Times New Roman" w:hAnsi="Times New Roman"/>
          <w:bCs/>
          <w:i/>
          <w:sz w:val="24"/>
          <w:szCs w:val="24"/>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CE7655" w:rsidRPr="0030599E" w:rsidRDefault="00CE7655"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 xml:space="preserve">на срок  до </w:t>
      </w:r>
      <w:r w:rsidR="0004096E" w:rsidRPr="0030599E">
        <w:rPr>
          <w:rFonts w:ascii="Times New Roman" w:hAnsi="Times New Roman"/>
          <w:sz w:val="28"/>
          <w:szCs w:val="28"/>
        </w:rPr>
        <w:t>«</w:t>
      </w:r>
      <w:r w:rsidRPr="0030599E">
        <w:rPr>
          <w:rFonts w:ascii="Times New Roman" w:hAnsi="Times New Roman"/>
          <w:sz w:val="28"/>
          <w:szCs w:val="28"/>
        </w:rPr>
        <w:t>___</w:t>
      </w:r>
      <w:r w:rsidR="0004096E" w:rsidRPr="0030599E">
        <w:rPr>
          <w:rFonts w:ascii="Times New Roman" w:hAnsi="Times New Roman"/>
          <w:sz w:val="28"/>
          <w:szCs w:val="28"/>
        </w:rPr>
        <w:t>»</w:t>
      </w:r>
      <w:r w:rsidRPr="0030599E">
        <w:rPr>
          <w:rFonts w:ascii="Times New Roman" w:hAnsi="Times New Roman"/>
          <w:sz w:val="28"/>
          <w:szCs w:val="28"/>
        </w:rPr>
        <w:t xml:space="preserve"> __________ 20__ года. </w:t>
      </w:r>
    </w:p>
    <w:p w:rsidR="0004096E" w:rsidRPr="0030599E" w:rsidRDefault="0004096E" w:rsidP="0004096E">
      <w:pPr>
        <w:numPr>
          <w:ilvl w:val="1"/>
          <w:numId w:val="2"/>
        </w:numPr>
        <w:autoSpaceDE w:val="0"/>
        <w:autoSpaceDN w:val="0"/>
        <w:adjustRightInd w:val="0"/>
        <w:spacing w:after="0" w:line="240" w:lineRule="auto"/>
        <w:ind w:hanging="9"/>
        <w:jc w:val="both"/>
        <w:outlineLvl w:val="0"/>
        <w:rPr>
          <w:rFonts w:ascii="Times New Roman" w:hAnsi="Times New Roman"/>
          <w:sz w:val="28"/>
          <w:szCs w:val="28"/>
        </w:rPr>
      </w:pPr>
      <w:r w:rsidRPr="0030599E">
        <w:rPr>
          <w:rFonts w:ascii="Times New Roman" w:hAnsi="Times New Roman"/>
          <w:sz w:val="28"/>
          <w:szCs w:val="28"/>
        </w:rPr>
        <w:t>Сведения о заявителе:</w:t>
      </w:r>
    </w:p>
    <w:p w:rsidR="0004096E" w:rsidRPr="0030599E" w:rsidRDefault="0004096E" w:rsidP="008E54C2">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 xml:space="preserve">1. Полное и </w:t>
      </w:r>
      <w:r w:rsidRPr="005F4783">
        <w:rPr>
          <w:rFonts w:ascii="Times New Roman" w:hAnsi="Times New Roman"/>
          <w:i/>
          <w:sz w:val="24"/>
          <w:szCs w:val="24"/>
        </w:rPr>
        <w:t>(если имеется)</w:t>
      </w:r>
      <w:r w:rsidRPr="0030599E">
        <w:rPr>
          <w:rFonts w:ascii="Times New Roman" w:hAnsi="Times New Roman"/>
          <w:sz w:val="28"/>
          <w:szCs w:val="28"/>
        </w:rPr>
        <w:t xml:space="preserve"> сокращенное наименование </w:t>
      </w:r>
      <w:r w:rsidRPr="005F4783">
        <w:rPr>
          <w:rFonts w:ascii="Times New Roman" w:hAnsi="Times New Roman"/>
          <w:i/>
          <w:sz w:val="24"/>
          <w:szCs w:val="24"/>
        </w:rPr>
        <w:t>(в том числе фирменное наименование)</w:t>
      </w:r>
      <w:r w:rsidRPr="0030599E">
        <w:rPr>
          <w:rFonts w:ascii="Times New Roman" w:hAnsi="Times New Roman"/>
          <w:sz w:val="28"/>
          <w:szCs w:val="28"/>
        </w:rPr>
        <w:t xml:space="preserve"> _________________________</w:t>
      </w:r>
      <w:r w:rsidR="002927BC">
        <w:rPr>
          <w:rFonts w:ascii="Times New Roman" w:hAnsi="Times New Roman"/>
          <w:sz w:val="28"/>
          <w:szCs w:val="28"/>
        </w:rPr>
        <w:t>______________________</w:t>
      </w:r>
      <w:r w:rsidR="005F4783">
        <w:rPr>
          <w:rFonts w:ascii="Times New Roman" w:hAnsi="Times New Roman"/>
          <w:sz w:val="28"/>
          <w:szCs w:val="28"/>
        </w:rPr>
        <w:t>_________</w:t>
      </w:r>
      <w:r w:rsidRPr="0030599E">
        <w:rPr>
          <w:rFonts w:ascii="Times New Roman" w:hAnsi="Times New Roman"/>
          <w:sz w:val="28"/>
          <w:szCs w:val="28"/>
        </w:rPr>
        <w:t>.</w:t>
      </w:r>
    </w:p>
    <w:p w:rsidR="0004096E" w:rsidRPr="0030599E" w:rsidRDefault="0004096E"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2. Организационно-правовая форма юридическ</w:t>
      </w:r>
      <w:r w:rsidR="002927BC">
        <w:rPr>
          <w:rFonts w:ascii="Times New Roman" w:hAnsi="Times New Roman"/>
          <w:sz w:val="28"/>
          <w:szCs w:val="28"/>
        </w:rPr>
        <w:t>ого лица _________________</w:t>
      </w:r>
      <w:r w:rsidRPr="0030599E">
        <w:rPr>
          <w:rFonts w:ascii="Times New Roman" w:hAnsi="Times New Roman"/>
          <w:sz w:val="28"/>
          <w:szCs w:val="28"/>
        </w:rPr>
        <w:t>.</w:t>
      </w:r>
    </w:p>
    <w:p w:rsidR="0004096E" w:rsidRPr="0030599E" w:rsidRDefault="0004096E"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3. Место нахождения юридического лица ___</w:t>
      </w:r>
      <w:r w:rsidR="002927BC">
        <w:rPr>
          <w:rFonts w:ascii="Times New Roman" w:hAnsi="Times New Roman"/>
          <w:sz w:val="28"/>
          <w:szCs w:val="28"/>
        </w:rPr>
        <w:t>__________________________</w:t>
      </w:r>
    </w:p>
    <w:p w:rsidR="0004096E" w:rsidRPr="0030599E" w:rsidRDefault="0004096E" w:rsidP="00F164E4">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0599E">
        <w:rPr>
          <w:rFonts w:ascii="Times New Roman" w:hAnsi="Times New Roman"/>
          <w:sz w:val="28"/>
          <w:szCs w:val="28"/>
        </w:rPr>
        <w:t>_______________________________________</w:t>
      </w:r>
      <w:r w:rsidR="002927BC">
        <w:rPr>
          <w:rFonts w:ascii="Times New Roman" w:hAnsi="Times New Roman"/>
          <w:sz w:val="28"/>
          <w:szCs w:val="28"/>
        </w:rPr>
        <w:t>_______________________________</w:t>
      </w:r>
      <w:r w:rsidRPr="0030599E">
        <w:rPr>
          <w:rFonts w:ascii="Times New Roman" w:hAnsi="Times New Roman"/>
          <w:sz w:val="28"/>
          <w:szCs w:val="28"/>
        </w:rPr>
        <w:t>.</w:t>
      </w:r>
    </w:p>
    <w:p w:rsidR="0004096E" w:rsidRPr="0030599E" w:rsidRDefault="0004096E" w:rsidP="008E54C2">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4. Место нахождения объекта или объектов недвижимости, расположенных на территории, в пределах которой предполагается  организовать розничный рынок</w:t>
      </w:r>
      <w:r w:rsidR="008E54C2" w:rsidRPr="0030599E">
        <w:rPr>
          <w:rFonts w:ascii="Times New Roman" w:hAnsi="Times New Roman"/>
          <w:sz w:val="28"/>
          <w:szCs w:val="28"/>
        </w:rPr>
        <w:t>_______</w:t>
      </w:r>
      <w:r w:rsidR="002927BC">
        <w:rPr>
          <w:rFonts w:ascii="Times New Roman" w:hAnsi="Times New Roman"/>
          <w:sz w:val="28"/>
          <w:szCs w:val="28"/>
        </w:rPr>
        <w:t>______________________________________________________</w:t>
      </w:r>
    </w:p>
    <w:p w:rsidR="0004096E" w:rsidRPr="0030599E" w:rsidRDefault="0004096E" w:rsidP="00F164E4">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0599E">
        <w:rPr>
          <w:rFonts w:ascii="Times New Roman" w:hAnsi="Times New Roman"/>
          <w:sz w:val="28"/>
          <w:szCs w:val="28"/>
        </w:rPr>
        <w:t>_______________________________________</w:t>
      </w:r>
      <w:r w:rsidR="002927BC">
        <w:rPr>
          <w:rFonts w:ascii="Times New Roman" w:hAnsi="Times New Roman"/>
          <w:sz w:val="28"/>
          <w:szCs w:val="28"/>
        </w:rPr>
        <w:t>_______________________________</w:t>
      </w:r>
      <w:r w:rsidRPr="0030599E">
        <w:rPr>
          <w:rFonts w:ascii="Times New Roman" w:hAnsi="Times New Roman"/>
          <w:sz w:val="28"/>
          <w:szCs w:val="28"/>
        </w:rPr>
        <w:t>.</w:t>
      </w:r>
    </w:p>
    <w:p w:rsidR="0004096E" w:rsidRPr="0030599E" w:rsidRDefault="0004096E" w:rsidP="008E54C2">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5. Государственный регистрационный номер записи о создании юридического лица _____________________________________________________________________.</w:t>
      </w:r>
    </w:p>
    <w:p w:rsidR="0004096E" w:rsidRPr="0030599E" w:rsidRDefault="0004096E" w:rsidP="008E54C2">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t>6. Документ, подтверждающий факт внесения сведений о юридическом лице в Единый государственный реестр юридических лиц _____________________________________________________________________</w:t>
      </w:r>
      <w:r w:rsidR="002927BC">
        <w:rPr>
          <w:rFonts w:ascii="Times New Roman" w:hAnsi="Times New Roman"/>
          <w:sz w:val="28"/>
          <w:szCs w:val="28"/>
        </w:rPr>
        <w:t>_</w:t>
      </w:r>
      <w:r w:rsidRPr="0030599E">
        <w:rPr>
          <w:rFonts w:ascii="Times New Roman" w:hAnsi="Times New Roman"/>
          <w:sz w:val="28"/>
          <w:szCs w:val="28"/>
        </w:rPr>
        <w:t>.</w:t>
      </w:r>
    </w:p>
    <w:p w:rsidR="0004096E" w:rsidRPr="0030599E" w:rsidRDefault="0004096E"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7. Идентификационный номер налогоплател</w:t>
      </w:r>
      <w:r w:rsidR="002927BC">
        <w:rPr>
          <w:rFonts w:ascii="Times New Roman" w:hAnsi="Times New Roman"/>
          <w:sz w:val="28"/>
          <w:szCs w:val="28"/>
        </w:rPr>
        <w:t>ьщика ______________________</w:t>
      </w:r>
      <w:r w:rsidR="008E54C2" w:rsidRPr="0030599E">
        <w:rPr>
          <w:rFonts w:ascii="Times New Roman" w:hAnsi="Times New Roman"/>
          <w:sz w:val="28"/>
          <w:szCs w:val="28"/>
        </w:rPr>
        <w:t>.</w:t>
      </w:r>
    </w:p>
    <w:p w:rsidR="0004096E" w:rsidRPr="0030599E" w:rsidRDefault="0004096E" w:rsidP="008E54C2">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0599E">
        <w:rPr>
          <w:rFonts w:ascii="Times New Roman" w:hAnsi="Times New Roman"/>
          <w:sz w:val="28"/>
          <w:szCs w:val="28"/>
        </w:rPr>
        <w:lastRenderedPageBreak/>
        <w:t>8. Документ,  подтверждающий  постановку  юридического  лица на учет в налоговом органе _______________________</w:t>
      </w:r>
      <w:r w:rsidR="002927BC">
        <w:rPr>
          <w:rFonts w:ascii="Times New Roman" w:hAnsi="Times New Roman"/>
          <w:sz w:val="28"/>
          <w:szCs w:val="28"/>
        </w:rPr>
        <w:t>_______________________________</w:t>
      </w:r>
      <w:r w:rsidR="008E54C2" w:rsidRPr="0030599E">
        <w:rPr>
          <w:rFonts w:ascii="Times New Roman" w:hAnsi="Times New Roman"/>
          <w:sz w:val="28"/>
          <w:szCs w:val="28"/>
        </w:rPr>
        <w:t>.</w:t>
      </w:r>
    </w:p>
    <w:p w:rsidR="0004096E" w:rsidRPr="0030599E" w:rsidRDefault="0004096E" w:rsidP="00F164E4">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0599E">
        <w:rPr>
          <w:rFonts w:ascii="Times New Roman" w:hAnsi="Times New Roman"/>
          <w:sz w:val="28"/>
          <w:szCs w:val="28"/>
        </w:rPr>
        <w:t>9. Перечень прилагаемых документов:</w:t>
      </w:r>
    </w:p>
    <w:p w:rsidR="0004096E" w:rsidRPr="0030599E" w:rsidRDefault="0004096E" w:rsidP="0004096E">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30599E" w:rsidRPr="00333623" w:rsidRDefault="0030599E" w:rsidP="0030599E">
      <w:pPr>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t xml:space="preserve">«_____»___________20______ г.  </w:t>
      </w:r>
      <w:r>
        <w:rPr>
          <w:rFonts w:ascii="Times New Roman" w:hAnsi="Times New Roman"/>
          <w:i/>
          <w:sz w:val="28"/>
          <w:szCs w:val="28"/>
        </w:rPr>
        <w:t>___________________</w:t>
      </w:r>
      <w:r>
        <w:rPr>
          <w:rFonts w:ascii="Times New Roman" w:hAnsi="Times New Roman"/>
          <w:sz w:val="28"/>
          <w:szCs w:val="28"/>
        </w:rPr>
        <w:t>______                 ФИО</w:t>
      </w:r>
    </w:p>
    <w:p w:rsidR="0030599E" w:rsidRPr="0030599E"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i/>
          <w:sz w:val="24"/>
          <w:szCs w:val="24"/>
        </w:rPr>
      </w:pPr>
      <w:r w:rsidRPr="0030599E">
        <w:rPr>
          <w:rFonts w:ascii="Times New Roman" w:hAnsi="Times New Roman"/>
          <w:i/>
          <w:sz w:val="24"/>
          <w:szCs w:val="24"/>
        </w:rPr>
        <w:t xml:space="preserve">     (дата подачи заявления)            </w:t>
      </w:r>
      <w:r>
        <w:rPr>
          <w:rFonts w:ascii="Times New Roman" w:hAnsi="Times New Roman"/>
          <w:i/>
          <w:sz w:val="24"/>
          <w:szCs w:val="24"/>
        </w:rPr>
        <w:t xml:space="preserve">             </w:t>
      </w:r>
      <w:r w:rsidRPr="0030599E">
        <w:rPr>
          <w:rFonts w:ascii="Times New Roman" w:hAnsi="Times New Roman"/>
          <w:i/>
          <w:sz w:val="24"/>
          <w:szCs w:val="24"/>
        </w:rPr>
        <w:t>(подпись должностного лица)</w:t>
      </w:r>
    </w:p>
    <w:p w:rsidR="0030599E" w:rsidRPr="00333623" w:rsidRDefault="0030599E" w:rsidP="0030599E">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p w:rsidR="0030599E" w:rsidRPr="00333623"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r w:rsidRPr="00333623">
        <w:rPr>
          <w:rFonts w:ascii="Times New Roman" w:hAnsi="Times New Roman"/>
          <w:sz w:val="28"/>
          <w:szCs w:val="28"/>
        </w:rPr>
        <w:t xml:space="preserve">Доверенность </w:t>
      </w:r>
      <w:proofErr w:type="gramStart"/>
      <w:r w:rsidRPr="00333623">
        <w:rPr>
          <w:rFonts w:ascii="Times New Roman" w:hAnsi="Times New Roman"/>
          <w:sz w:val="28"/>
          <w:szCs w:val="28"/>
        </w:rPr>
        <w:t>от</w:t>
      </w:r>
      <w:proofErr w:type="gramEnd"/>
      <w:r w:rsidRPr="00333623">
        <w:rPr>
          <w:rFonts w:ascii="Times New Roman" w:hAnsi="Times New Roman"/>
          <w:sz w:val="28"/>
          <w:szCs w:val="28"/>
        </w:rPr>
        <w:t xml:space="preserve"> _____________ № ___</w:t>
      </w:r>
    </w:p>
    <w:p w:rsidR="0030599E" w:rsidRPr="0030599E" w:rsidRDefault="0030599E" w:rsidP="0030599E">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r w:rsidRPr="00333623">
        <w:rPr>
          <w:rFonts w:ascii="Times New Roman" w:hAnsi="Times New Roman"/>
          <w:sz w:val="28"/>
          <w:szCs w:val="28"/>
        </w:rPr>
        <w:t xml:space="preserve">Печать </w:t>
      </w:r>
      <w:r w:rsidRPr="0030599E">
        <w:rPr>
          <w:rFonts w:ascii="Times New Roman" w:hAnsi="Times New Roman"/>
          <w:i/>
          <w:sz w:val="28"/>
          <w:szCs w:val="28"/>
        </w:rPr>
        <w:t>(</w:t>
      </w:r>
      <w:r w:rsidRPr="002927BC">
        <w:rPr>
          <w:rFonts w:ascii="Times New Roman" w:hAnsi="Times New Roman"/>
          <w:i/>
          <w:sz w:val="24"/>
          <w:szCs w:val="24"/>
        </w:rPr>
        <w:t>при наличии</w:t>
      </w:r>
      <w:r w:rsidRPr="0030599E">
        <w:rPr>
          <w:rFonts w:ascii="Times New Roman" w:hAnsi="Times New Roman"/>
          <w:i/>
          <w:sz w:val="28"/>
          <w:szCs w:val="28"/>
        </w:rPr>
        <w:t>)</w:t>
      </w:r>
    </w:p>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111"/>
      </w:tblGrid>
      <w:tr w:rsidR="00CE7655" w:rsidRPr="0030599E" w:rsidTr="002927BC">
        <w:tc>
          <w:tcPr>
            <w:tcW w:w="5245"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Результат услуги прошу направить</w:t>
            </w:r>
          </w:p>
        </w:tc>
        <w:tc>
          <w:tcPr>
            <w:tcW w:w="4111"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место для отметки:</w:t>
            </w:r>
          </w:p>
        </w:tc>
      </w:tr>
      <w:tr w:rsidR="00CE7655" w:rsidRPr="0030599E" w:rsidTr="002927BC">
        <w:tc>
          <w:tcPr>
            <w:tcW w:w="5245"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почтой на адрес местонахождения</w:t>
            </w:r>
          </w:p>
        </w:tc>
        <w:tc>
          <w:tcPr>
            <w:tcW w:w="4111"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0599E" w:rsidTr="002927BC">
        <w:tc>
          <w:tcPr>
            <w:tcW w:w="5245"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электронной почтой, указанной в заявлении</w:t>
            </w:r>
          </w:p>
        </w:tc>
        <w:tc>
          <w:tcPr>
            <w:tcW w:w="4111"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0599E" w:rsidTr="002927BC">
        <w:tc>
          <w:tcPr>
            <w:tcW w:w="5245"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прошу не направлять, а сообщить по телефону, указанному в заявлении</w:t>
            </w:r>
          </w:p>
        </w:tc>
        <w:tc>
          <w:tcPr>
            <w:tcW w:w="4111"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CE7655" w:rsidRPr="0030599E" w:rsidTr="002927BC">
        <w:tc>
          <w:tcPr>
            <w:tcW w:w="5245"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в МФЦ</w:t>
            </w:r>
          </w:p>
        </w:tc>
        <w:tc>
          <w:tcPr>
            <w:tcW w:w="4111" w:type="dxa"/>
          </w:tcPr>
          <w:p w:rsidR="00CE7655" w:rsidRPr="0030599E"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bl>
    <w:p w:rsidR="00CE7655" w:rsidRDefault="00CE7655" w:rsidP="00727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sz w:val="26"/>
          <w:szCs w:val="26"/>
          <w:lang w:eastAsia="ru-RU"/>
        </w:rPr>
      </w:pPr>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 xml:space="preserve">Способ получения  результата предоставления услуги: </w:t>
      </w:r>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1) в случае обращения за предоставлением услуги в комитет муниципального заказа и торговли администрации города Ставрополя (</w:t>
      </w:r>
      <w:proofErr w:type="gramStart"/>
      <w:r w:rsidRPr="00531B83">
        <w:rPr>
          <w:rFonts w:ascii="Times New Roman" w:eastAsiaTheme="minorHAnsi" w:hAnsi="Times New Roman"/>
          <w:bCs/>
          <w:kern w:val="32"/>
          <w:sz w:val="28"/>
          <w:szCs w:val="28"/>
        </w:rPr>
        <w:t>ненужное</w:t>
      </w:r>
      <w:proofErr w:type="gramEnd"/>
      <w:r w:rsidRPr="00531B83">
        <w:rPr>
          <w:rFonts w:ascii="Times New Roman" w:eastAsiaTheme="minorHAnsi" w:hAnsi="Times New Roman"/>
          <w:bCs/>
          <w:kern w:val="32"/>
          <w:sz w:val="28"/>
          <w:szCs w:val="28"/>
        </w:rPr>
        <w:t xml:space="preserve"> зачеркнуть):</w:t>
      </w:r>
    </w:p>
    <w:p w:rsidR="007276E6" w:rsidRPr="00531B83" w:rsidRDefault="007276E6" w:rsidP="007276E6">
      <w:pPr>
        <w:spacing w:after="0" w:line="240" w:lineRule="auto"/>
        <w:rPr>
          <w:rFonts w:ascii="Times New Roman" w:eastAsiaTheme="minorHAnsi" w:hAnsi="Times New Roman"/>
          <w:sz w:val="28"/>
          <w:szCs w:val="28"/>
        </w:rPr>
      </w:pPr>
      <w:r w:rsidRPr="00531B83">
        <w:rPr>
          <w:rFonts w:ascii="Times New Roman" w:eastAsiaTheme="minorHAnsi" w:hAnsi="Times New Roman"/>
          <w:sz w:val="28"/>
          <w:szCs w:val="28"/>
        </w:rPr>
        <w:t>а) на бумажном носителе в комитете муниципального заказа и торговли администрации города Ставрополя;</w:t>
      </w:r>
    </w:p>
    <w:p w:rsidR="007276E6" w:rsidRPr="00531B83" w:rsidRDefault="007276E6" w:rsidP="007276E6">
      <w:pPr>
        <w:spacing w:after="0" w:line="240" w:lineRule="auto"/>
        <w:jc w:val="both"/>
        <w:rPr>
          <w:rFonts w:ascii="Times New Roman" w:eastAsiaTheme="minorHAnsi" w:hAnsi="Times New Roman"/>
          <w:sz w:val="24"/>
          <w:szCs w:val="24"/>
        </w:rPr>
      </w:pPr>
      <w:r w:rsidRPr="00531B83">
        <w:rPr>
          <w:rFonts w:ascii="Times New Roman" w:eastAsiaTheme="minorHAnsi" w:hAnsi="Times New Roman"/>
          <w:sz w:val="28"/>
          <w:szCs w:val="28"/>
        </w:rPr>
        <w:t>б) в форме электронного документа по адресу электронной почты</w:t>
      </w:r>
      <w:proofErr w:type="gramStart"/>
      <w:r w:rsidRPr="00531B83">
        <w:rPr>
          <w:rFonts w:ascii="Times New Roman" w:eastAsiaTheme="minorHAnsi" w:hAnsi="Times New Roman"/>
          <w:sz w:val="28"/>
          <w:szCs w:val="28"/>
        </w:rPr>
        <w:t>:</w:t>
      </w:r>
      <w:r w:rsidR="009C0EC3">
        <w:rPr>
          <w:rFonts w:ascii="Times New Roman" w:eastAsiaTheme="minorHAnsi" w:hAnsi="Times New Roman"/>
          <w:sz w:val="28"/>
          <w:szCs w:val="28"/>
        </w:rPr>
        <w:t xml:space="preserve"> </w:t>
      </w:r>
      <w:r w:rsidRPr="00531B83">
        <w:rPr>
          <w:rFonts w:ascii="Times New Roman" w:eastAsiaTheme="minorHAnsi" w:hAnsi="Times New Roman"/>
          <w:sz w:val="28"/>
          <w:szCs w:val="28"/>
        </w:rPr>
        <w:t>__________;</w:t>
      </w:r>
      <w:proofErr w:type="gramEnd"/>
    </w:p>
    <w:p w:rsidR="007276E6" w:rsidRPr="00531B83" w:rsidRDefault="007276E6" w:rsidP="007276E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2) в случае обращения за предоставлением услуги в многофункциональный центр  (</w:t>
      </w:r>
      <w:proofErr w:type="gramStart"/>
      <w:r w:rsidRPr="00531B83">
        <w:rPr>
          <w:rFonts w:ascii="Times New Roman" w:eastAsiaTheme="minorHAnsi" w:hAnsi="Times New Roman"/>
          <w:bCs/>
          <w:kern w:val="32"/>
          <w:sz w:val="28"/>
          <w:szCs w:val="28"/>
        </w:rPr>
        <w:t>ненужное</w:t>
      </w:r>
      <w:proofErr w:type="gramEnd"/>
      <w:r w:rsidRPr="00531B83">
        <w:rPr>
          <w:rFonts w:ascii="Times New Roman" w:eastAsiaTheme="minorHAnsi" w:hAnsi="Times New Roman"/>
          <w:bCs/>
          <w:kern w:val="32"/>
          <w:sz w:val="28"/>
          <w:szCs w:val="28"/>
        </w:rPr>
        <w:t xml:space="preserve"> зачеркнуть):</w:t>
      </w:r>
    </w:p>
    <w:p w:rsidR="007276E6" w:rsidRPr="00531B83" w:rsidRDefault="007276E6" w:rsidP="007276E6">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а) на бумажном носителе в многофункциональном центре;</w:t>
      </w:r>
    </w:p>
    <w:p w:rsidR="007276E6" w:rsidRPr="00531B83" w:rsidRDefault="007276E6" w:rsidP="007276E6">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б) в форме электронного документа по адресу электронной почты</w:t>
      </w:r>
      <w:proofErr w:type="gramStart"/>
      <w:r w:rsidRPr="00531B83">
        <w:rPr>
          <w:rFonts w:ascii="Times New Roman" w:eastAsiaTheme="minorHAnsi" w:hAnsi="Times New Roman"/>
          <w:sz w:val="28"/>
          <w:szCs w:val="28"/>
        </w:rPr>
        <w:t>:</w:t>
      </w:r>
      <w:r w:rsidR="009C0EC3">
        <w:rPr>
          <w:rFonts w:ascii="Times New Roman" w:eastAsiaTheme="minorHAnsi" w:hAnsi="Times New Roman"/>
          <w:sz w:val="28"/>
          <w:szCs w:val="28"/>
        </w:rPr>
        <w:t xml:space="preserve"> </w:t>
      </w:r>
      <w:r w:rsidRPr="00531B83">
        <w:rPr>
          <w:rFonts w:ascii="Times New Roman" w:eastAsiaTheme="minorHAnsi" w:hAnsi="Times New Roman"/>
          <w:sz w:val="28"/>
          <w:szCs w:val="28"/>
        </w:rPr>
        <w:t>__________;</w:t>
      </w:r>
      <w:proofErr w:type="gramEnd"/>
    </w:p>
    <w:p w:rsidR="007276E6" w:rsidRPr="00531B83" w:rsidRDefault="007276E6" w:rsidP="007276E6">
      <w:pPr>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3) 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sidRPr="00531B83">
        <w:rPr>
          <w:rFonts w:ascii="Times New Roman" w:eastAsia="Times New Roman" w:hAnsi="Times New Roman"/>
          <w:sz w:val="28"/>
          <w:szCs w:val="28"/>
        </w:rPr>
        <w:t>ненужное</w:t>
      </w:r>
      <w:proofErr w:type="gramEnd"/>
      <w:r w:rsidRPr="00531B83">
        <w:rPr>
          <w:rFonts w:ascii="Times New Roman" w:eastAsia="Times New Roman" w:hAnsi="Times New Roman"/>
          <w:sz w:val="28"/>
          <w:szCs w:val="28"/>
        </w:rPr>
        <w:t xml:space="preserve"> зачеркнуть):</w:t>
      </w:r>
    </w:p>
    <w:p w:rsidR="007276E6" w:rsidRPr="00531B83" w:rsidRDefault="007276E6" w:rsidP="007276E6">
      <w:pPr>
        <w:autoSpaceDE w:val="0"/>
        <w:autoSpaceDN w:val="0"/>
        <w:adjustRightInd w:val="0"/>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а)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7276E6" w:rsidRPr="00531B83" w:rsidRDefault="007276E6" w:rsidP="007276E6">
      <w:pPr>
        <w:spacing w:after="0" w:line="240" w:lineRule="auto"/>
        <w:jc w:val="both"/>
        <w:rPr>
          <w:rFonts w:ascii="Times New Roman" w:eastAsiaTheme="minorHAnsi" w:hAnsi="Times New Roman"/>
          <w:sz w:val="24"/>
          <w:szCs w:val="24"/>
        </w:rPr>
      </w:pPr>
      <w:r w:rsidRPr="00531B83">
        <w:rPr>
          <w:rFonts w:ascii="Times New Roman" w:eastAsia="Times New Roman" w:hAnsi="Times New Roman"/>
          <w:sz w:val="28"/>
          <w:szCs w:val="28"/>
        </w:rPr>
        <w:t>б) в виде документа на бумажном носителе, подтверждающего содержание электронного документа, в многофункциональном центре.</w:t>
      </w:r>
    </w:p>
    <w:p w:rsidR="007276E6" w:rsidRPr="0004096E" w:rsidRDefault="007276E6" w:rsidP="00727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sz w:val="26"/>
          <w:szCs w:val="26"/>
          <w:lang w:eastAsia="ru-RU"/>
        </w:rPr>
      </w:pPr>
    </w:p>
    <w:p w:rsidR="00CE7655" w:rsidRPr="0004096E" w:rsidRDefault="00CE7655" w:rsidP="00A867A6">
      <w:pPr>
        <w:autoSpaceDE w:val="0"/>
        <w:autoSpaceDN w:val="0"/>
        <w:adjustRightInd w:val="0"/>
        <w:spacing w:after="0" w:line="240" w:lineRule="exact"/>
        <w:jc w:val="center"/>
        <w:rPr>
          <w:rFonts w:ascii="Times New Roman" w:eastAsiaTheme="minorHAnsi" w:hAnsi="Times New Roman"/>
          <w:sz w:val="26"/>
          <w:szCs w:val="26"/>
        </w:rPr>
      </w:pPr>
    </w:p>
    <w:p w:rsidR="00CE7655" w:rsidRDefault="00CE7655" w:rsidP="00A867A6">
      <w:pPr>
        <w:autoSpaceDE w:val="0"/>
        <w:autoSpaceDN w:val="0"/>
        <w:adjustRightInd w:val="0"/>
        <w:spacing w:after="0" w:line="240" w:lineRule="exact"/>
        <w:jc w:val="center"/>
        <w:rPr>
          <w:rFonts w:ascii="Times New Roman" w:eastAsiaTheme="minorHAnsi" w:hAnsi="Times New Roman"/>
          <w:sz w:val="28"/>
          <w:szCs w:val="28"/>
        </w:rPr>
      </w:pPr>
    </w:p>
    <w:p w:rsidR="00CE7655" w:rsidRDefault="00CE7655" w:rsidP="00A867A6">
      <w:pPr>
        <w:autoSpaceDE w:val="0"/>
        <w:autoSpaceDN w:val="0"/>
        <w:adjustRightInd w:val="0"/>
        <w:spacing w:after="0" w:line="240" w:lineRule="exact"/>
        <w:jc w:val="center"/>
        <w:rPr>
          <w:rFonts w:ascii="Times New Roman" w:eastAsiaTheme="minorHAnsi" w:hAnsi="Times New Roman"/>
          <w:sz w:val="28"/>
          <w:szCs w:val="28"/>
        </w:rPr>
      </w:pPr>
    </w:p>
    <w:p w:rsidR="00CE7655" w:rsidRDefault="00CE7655" w:rsidP="00A867A6">
      <w:pPr>
        <w:autoSpaceDE w:val="0"/>
        <w:autoSpaceDN w:val="0"/>
        <w:adjustRightInd w:val="0"/>
        <w:spacing w:after="0" w:line="240" w:lineRule="exact"/>
        <w:jc w:val="center"/>
        <w:rPr>
          <w:rFonts w:ascii="Times New Roman" w:eastAsiaTheme="minorHAnsi" w:hAnsi="Times New Roman"/>
          <w:sz w:val="28"/>
          <w:szCs w:val="28"/>
        </w:rPr>
      </w:pPr>
    </w:p>
    <w:p w:rsidR="007276E6" w:rsidRDefault="007276E6" w:rsidP="00CE7655">
      <w:pPr>
        <w:autoSpaceDE w:val="0"/>
        <w:autoSpaceDN w:val="0"/>
        <w:adjustRightInd w:val="0"/>
        <w:spacing w:line="240" w:lineRule="exact"/>
        <w:ind w:left="4678"/>
        <w:rPr>
          <w:rFonts w:ascii="Times New Roman" w:eastAsia="Times New Roman" w:hAnsi="Times New Roman"/>
          <w:sz w:val="28"/>
          <w:szCs w:val="28"/>
        </w:rPr>
      </w:pPr>
    </w:p>
    <w:p w:rsidR="007276E6" w:rsidRDefault="007276E6" w:rsidP="00CE7655">
      <w:pPr>
        <w:autoSpaceDE w:val="0"/>
        <w:autoSpaceDN w:val="0"/>
        <w:adjustRightInd w:val="0"/>
        <w:spacing w:line="240" w:lineRule="exact"/>
        <w:ind w:left="4678"/>
        <w:rPr>
          <w:rFonts w:ascii="Times New Roman" w:eastAsia="Times New Roman" w:hAnsi="Times New Roman"/>
          <w:sz w:val="28"/>
          <w:szCs w:val="28"/>
        </w:rPr>
      </w:pPr>
    </w:p>
    <w:p w:rsidR="00CE7655" w:rsidRPr="00A867A6" w:rsidRDefault="00CE7655" w:rsidP="00CE7655">
      <w:pPr>
        <w:autoSpaceDE w:val="0"/>
        <w:autoSpaceDN w:val="0"/>
        <w:adjustRightInd w:val="0"/>
        <w:spacing w:line="240" w:lineRule="exact"/>
        <w:ind w:left="4678"/>
        <w:rPr>
          <w:rFonts w:ascii="Times New Roman" w:eastAsia="Times New Roman" w:hAnsi="Times New Roman"/>
          <w:sz w:val="28"/>
          <w:szCs w:val="28"/>
        </w:rPr>
      </w:pPr>
      <w:r>
        <w:rPr>
          <w:rFonts w:ascii="Times New Roman" w:eastAsia="Times New Roman" w:hAnsi="Times New Roman"/>
          <w:sz w:val="28"/>
          <w:szCs w:val="28"/>
        </w:rPr>
        <w:lastRenderedPageBreak/>
        <w:t>Приложение 6</w:t>
      </w:r>
    </w:p>
    <w:p w:rsidR="00CE7655" w:rsidRPr="008E54C2" w:rsidRDefault="00CE7655" w:rsidP="00CE7655">
      <w:pPr>
        <w:spacing w:line="240" w:lineRule="exact"/>
        <w:ind w:left="4678"/>
        <w:rPr>
          <w:rFonts w:ascii="Times New Roman" w:eastAsia="Times New Roman" w:hAnsi="Times New Roman"/>
          <w:sz w:val="26"/>
          <w:szCs w:val="26"/>
        </w:rPr>
      </w:pPr>
      <w:r>
        <w:rPr>
          <w:rFonts w:ascii="Times New Roman" w:eastAsia="Times New Roman" w:hAnsi="Times New Roman"/>
          <w:sz w:val="28"/>
          <w:szCs w:val="28"/>
        </w:rPr>
        <w:t xml:space="preserve">к административному </w:t>
      </w:r>
      <w:r w:rsidRPr="00A867A6">
        <w:rPr>
          <w:rFonts w:ascii="Times New Roman" w:eastAsia="Times New Roman" w:hAnsi="Times New Roman"/>
          <w:sz w:val="28"/>
          <w:szCs w:val="28"/>
        </w:rPr>
        <w:t xml:space="preserve">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w:t>
      </w:r>
      <w:r>
        <w:rPr>
          <w:rFonts w:ascii="Times New Roman" w:eastAsia="Times New Roman" w:hAnsi="Times New Roman" w:cs="Calibri"/>
          <w:sz w:val="28"/>
          <w:szCs w:val="28"/>
        </w:rPr>
        <w:t xml:space="preserve">, </w:t>
      </w:r>
      <w:r>
        <w:rPr>
          <w:rFonts w:ascii="Times New Roman" w:hAnsi="Times New Roman"/>
          <w:sz w:val="28"/>
          <w:szCs w:val="28"/>
        </w:rPr>
        <w:t xml:space="preserve">выдача дубликата или копии </w:t>
      </w:r>
      <w:r w:rsidRPr="00A867A6">
        <w:rPr>
          <w:rFonts w:ascii="Times New Roman" w:hAnsi="Times New Roman"/>
          <w:sz w:val="28"/>
          <w:szCs w:val="28"/>
        </w:rPr>
        <w:t xml:space="preserve">разрешения на право организации </w:t>
      </w:r>
      <w:r w:rsidRPr="008E54C2">
        <w:rPr>
          <w:rFonts w:ascii="Times New Roman" w:hAnsi="Times New Roman"/>
          <w:sz w:val="26"/>
          <w:szCs w:val="26"/>
        </w:rPr>
        <w:t>розничного рынка</w:t>
      </w:r>
      <w:r w:rsidRPr="008E54C2">
        <w:rPr>
          <w:rFonts w:ascii="Times New Roman" w:eastAsia="Times New Roman" w:hAnsi="Times New Roman"/>
          <w:sz w:val="26"/>
          <w:szCs w:val="26"/>
        </w:rPr>
        <w:t>»</w:t>
      </w:r>
    </w:p>
    <w:p w:rsidR="00CE7655" w:rsidRPr="00333623" w:rsidRDefault="00CE7655" w:rsidP="008E54C2">
      <w:pPr>
        <w:autoSpaceDE w:val="0"/>
        <w:autoSpaceDN w:val="0"/>
        <w:adjustRightInd w:val="0"/>
        <w:spacing w:after="0" w:line="240" w:lineRule="exact"/>
        <w:jc w:val="center"/>
        <w:outlineLvl w:val="0"/>
        <w:rPr>
          <w:rFonts w:ascii="Times New Roman" w:hAnsi="Times New Roman"/>
          <w:sz w:val="28"/>
          <w:szCs w:val="28"/>
        </w:rPr>
      </w:pPr>
      <w:r w:rsidRPr="00333623">
        <w:rPr>
          <w:rFonts w:ascii="Times New Roman" w:hAnsi="Times New Roman"/>
          <w:sz w:val="28"/>
          <w:szCs w:val="28"/>
        </w:rPr>
        <w:t>ЗАЯВЛЕНИЕ</w:t>
      </w:r>
    </w:p>
    <w:p w:rsidR="00CE7655" w:rsidRPr="00333623" w:rsidRDefault="00CE7655" w:rsidP="008E54C2">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33623">
        <w:rPr>
          <w:rFonts w:ascii="Times New Roman" w:hAnsi="Times New Roman"/>
          <w:sz w:val="28"/>
          <w:szCs w:val="28"/>
        </w:rPr>
        <w:t>о выдаче дубликата (копии) разрешения на право организации</w:t>
      </w:r>
    </w:p>
    <w:p w:rsidR="00CE7655" w:rsidRPr="00333623" w:rsidRDefault="00CE7655" w:rsidP="008E54C2">
      <w:pPr>
        <w:numPr>
          <w:ilvl w:val="0"/>
          <w:numId w:val="2"/>
        </w:numPr>
        <w:tabs>
          <w:tab w:val="clear" w:pos="0"/>
        </w:tabs>
        <w:autoSpaceDE w:val="0"/>
        <w:autoSpaceDN w:val="0"/>
        <w:adjustRightInd w:val="0"/>
        <w:spacing w:after="0" w:line="240" w:lineRule="exact"/>
        <w:ind w:left="0" w:firstLine="0"/>
        <w:jc w:val="center"/>
        <w:outlineLvl w:val="0"/>
        <w:rPr>
          <w:rFonts w:ascii="Times New Roman" w:hAnsi="Times New Roman"/>
          <w:sz w:val="28"/>
          <w:szCs w:val="28"/>
        </w:rPr>
      </w:pPr>
      <w:r w:rsidRPr="00333623">
        <w:rPr>
          <w:rFonts w:ascii="Times New Roman" w:hAnsi="Times New Roman"/>
          <w:sz w:val="28"/>
          <w:szCs w:val="28"/>
        </w:rPr>
        <w:t xml:space="preserve">розничного рынка на территории </w:t>
      </w:r>
      <w:r w:rsidR="008E54C2" w:rsidRPr="00333623">
        <w:rPr>
          <w:rFonts w:ascii="Times New Roman" w:hAnsi="Times New Roman"/>
          <w:sz w:val="28"/>
          <w:szCs w:val="28"/>
        </w:rPr>
        <w:t>города Ставрополя</w:t>
      </w:r>
    </w:p>
    <w:p w:rsidR="00CE7655" w:rsidRPr="00333623" w:rsidRDefault="00CE7655"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CE7655" w:rsidRPr="00333623" w:rsidRDefault="008E54C2" w:rsidP="008E54C2">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 xml:space="preserve">В соответствии с </w:t>
      </w:r>
      <w:hyperlink r:id="rId30" w:history="1">
        <w:r w:rsidRPr="00333623">
          <w:rPr>
            <w:rFonts w:ascii="Times New Roman" w:hAnsi="Times New Roman"/>
            <w:sz w:val="28"/>
            <w:szCs w:val="28"/>
          </w:rPr>
          <w:t>постановлением</w:t>
        </w:r>
      </w:hyperlink>
      <w:r w:rsidRPr="00333623">
        <w:rPr>
          <w:rFonts w:ascii="Times New Roman" w:hAnsi="Times New Roman"/>
          <w:sz w:val="28"/>
          <w:szCs w:val="28"/>
        </w:rPr>
        <w:t xml:space="preserve"> Правительства  Российской Федерации                          от 10.03.2007 № 148 «Об утверждении  Правил выдачи разрешений на право организации розничного рынка» _______________</w:t>
      </w:r>
      <w:r w:rsidR="00333623">
        <w:rPr>
          <w:rFonts w:ascii="Times New Roman" w:hAnsi="Times New Roman"/>
          <w:sz w:val="28"/>
          <w:szCs w:val="28"/>
        </w:rPr>
        <w:t>___________________________</w:t>
      </w:r>
      <w:r w:rsidRPr="00333623">
        <w:rPr>
          <w:rFonts w:ascii="Times New Roman" w:hAnsi="Times New Roman"/>
          <w:sz w:val="28"/>
          <w:szCs w:val="28"/>
        </w:rPr>
        <w:t xml:space="preserve"> просит</w:t>
      </w:r>
      <w:r w:rsidR="00CE7655" w:rsidRPr="00333623">
        <w:rPr>
          <w:rFonts w:ascii="Times New Roman" w:hAnsi="Times New Roman"/>
          <w:sz w:val="28"/>
          <w:szCs w:val="28"/>
        </w:rPr>
        <w:t xml:space="preserve"> выдать дубликат (копию) разрешения на право</w:t>
      </w:r>
      <w:r w:rsidRPr="00333623">
        <w:rPr>
          <w:rFonts w:ascii="Times New Roman" w:hAnsi="Times New Roman"/>
          <w:sz w:val="28"/>
          <w:szCs w:val="28"/>
        </w:rPr>
        <w:t xml:space="preserve"> </w:t>
      </w:r>
      <w:r w:rsidR="00CE7655" w:rsidRPr="00333623">
        <w:rPr>
          <w:rFonts w:ascii="Times New Roman" w:hAnsi="Times New Roman"/>
          <w:sz w:val="28"/>
          <w:szCs w:val="28"/>
        </w:rPr>
        <w:t xml:space="preserve">организации розничного рынка </w:t>
      </w:r>
      <w:r w:rsidR="00CE7655" w:rsidRPr="00333623">
        <w:rPr>
          <w:rFonts w:ascii="Times New Roman" w:hAnsi="Times New Roman"/>
          <w:bCs/>
          <w:sz w:val="28"/>
          <w:szCs w:val="28"/>
        </w:rPr>
        <w:t>регистрационный номер ________________________</w:t>
      </w:r>
      <w:r w:rsidRPr="00333623">
        <w:rPr>
          <w:rFonts w:ascii="Times New Roman" w:hAnsi="Times New Roman"/>
          <w:sz w:val="28"/>
          <w:szCs w:val="28"/>
        </w:rPr>
        <w:t xml:space="preserve"> </w:t>
      </w:r>
      <w:r w:rsidR="00CE7655" w:rsidRPr="00333623">
        <w:rPr>
          <w:rFonts w:ascii="Times New Roman" w:hAnsi="Times New Roman"/>
          <w:bCs/>
          <w:sz w:val="28"/>
          <w:szCs w:val="28"/>
        </w:rPr>
        <w:t xml:space="preserve">дата </w:t>
      </w:r>
      <w:r w:rsidR="002927BC">
        <w:rPr>
          <w:rFonts w:ascii="Times New Roman" w:hAnsi="Times New Roman"/>
          <w:bCs/>
          <w:sz w:val="28"/>
          <w:szCs w:val="28"/>
        </w:rPr>
        <w:t xml:space="preserve">                         </w:t>
      </w:r>
      <w:r w:rsidR="00CE7655" w:rsidRPr="00333623">
        <w:rPr>
          <w:rFonts w:ascii="Times New Roman" w:hAnsi="Times New Roman"/>
          <w:bCs/>
          <w:sz w:val="28"/>
          <w:szCs w:val="28"/>
        </w:rPr>
        <w:t>выдачи _______________, выданного ____</w:t>
      </w:r>
      <w:r w:rsidR="002927BC">
        <w:rPr>
          <w:rFonts w:ascii="Times New Roman" w:hAnsi="Times New Roman"/>
          <w:bCs/>
          <w:sz w:val="28"/>
          <w:szCs w:val="28"/>
        </w:rPr>
        <w:t>______________________________</w:t>
      </w:r>
    </w:p>
    <w:p w:rsidR="008E54C2" w:rsidRPr="002927BC" w:rsidRDefault="008E54C2" w:rsidP="008E54C2">
      <w:pPr>
        <w:autoSpaceDE w:val="0"/>
        <w:autoSpaceDN w:val="0"/>
        <w:adjustRightInd w:val="0"/>
        <w:spacing w:after="0" w:line="240" w:lineRule="auto"/>
        <w:ind w:left="-567"/>
        <w:jc w:val="both"/>
        <w:outlineLvl w:val="0"/>
        <w:rPr>
          <w:rFonts w:ascii="Times New Roman" w:hAnsi="Times New Roman"/>
          <w:bCs/>
          <w:i/>
          <w:sz w:val="24"/>
          <w:szCs w:val="24"/>
        </w:rPr>
      </w:pPr>
      <w:r w:rsidRPr="002927BC">
        <w:rPr>
          <w:rFonts w:ascii="Times New Roman" w:hAnsi="Times New Roman"/>
          <w:bCs/>
          <w:i/>
          <w:sz w:val="24"/>
          <w:szCs w:val="24"/>
        </w:rPr>
        <w:t xml:space="preserve">                                       </w:t>
      </w:r>
      <w:r w:rsidR="002927BC" w:rsidRPr="002927BC">
        <w:rPr>
          <w:rFonts w:ascii="Times New Roman" w:hAnsi="Times New Roman"/>
          <w:bCs/>
          <w:i/>
          <w:sz w:val="24"/>
          <w:szCs w:val="24"/>
        </w:rPr>
        <w:t xml:space="preserve">                   </w:t>
      </w:r>
      <w:r w:rsidR="002927BC">
        <w:rPr>
          <w:rFonts w:ascii="Times New Roman" w:hAnsi="Times New Roman"/>
          <w:bCs/>
          <w:i/>
          <w:sz w:val="24"/>
          <w:szCs w:val="24"/>
        </w:rPr>
        <w:t xml:space="preserve">                          </w:t>
      </w:r>
      <w:r w:rsidRPr="002927BC">
        <w:rPr>
          <w:rFonts w:ascii="Times New Roman" w:hAnsi="Times New Roman"/>
          <w:bCs/>
          <w:i/>
          <w:sz w:val="24"/>
          <w:szCs w:val="24"/>
        </w:rPr>
        <w:t xml:space="preserve"> </w:t>
      </w:r>
      <w:r w:rsidR="00CE7655" w:rsidRPr="002927BC">
        <w:rPr>
          <w:rFonts w:ascii="Times New Roman" w:hAnsi="Times New Roman"/>
          <w:bCs/>
          <w:i/>
          <w:sz w:val="24"/>
          <w:szCs w:val="24"/>
        </w:rPr>
        <w:t>(реквизиты документа о выдаче разрешения)</w:t>
      </w:r>
      <w:r w:rsidRPr="002927BC">
        <w:rPr>
          <w:rFonts w:ascii="Times New Roman" w:hAnsi="Times New Roman"/>
          <w:bCs/>
          <w:i/>
          <w:sz w:val="24"/>
          <w:szCs w:val="24"/>
        </w:rPr>
        <w:t xml:space="preserve"> </w:t>
      </w:r>
    </w:p>
    <w:p w:rsidR="00CE7655" w:rsidRPr="00333623" w:rsidRDefault="008E54C2" w:rsidP="008E54C2">
      <w:pPr>
        <w:autoSpaceDE w:val="0"/>
        <w:autoSpaceDN w:val="0"/>
        <w:adjustRightInd w:val="0"/>
        <w:spacing w:after="0" w:line="240" w:lineRule="auto"/>
        <w:ind w:left="-567"/>
        <w:jc w:val="both"/>
        <w:outlineLvl w:val="0"/>
        <w:rPr>
          <w:rFonts w:ascii="Times New Roman" w:hAnsi="Times New Roman"/>
          <w:bCs/>
          <w:i/>
          <w:sz w:val="28"/>
          <w:szCs w:val="28"/>
        </w:rPr>
      </w:pPr>
      <w:r w:rsidRPr="00333623">
        <w:rPr>
          <w:rFonts w:ascii="Times New Roman" w:hAnsi="Times New Roman"/>
          <w:sz w:val="28"/>
          <w:szCs w:val="28"/>
        </w:rPr>
        <w:t xml:space="preserve">на право </w:t>
      </w:r>
      <w:r w:rsidR="00CE7655" w:rsidRPr="00333623">
        <w:rPr>
          <w:rFonts w:ascii="Times New Roman" w:hAnsi="Times New Roman"/>
          <w:sz w:val="28"/>
          <w:szCs w:val="28"/>
        </w:rPr>
        <w:t>организации розничного рынка:</w:t>
      </w:r>
    </w:p>
    <w:p w:rsidR="00CE7655" w:rsidRPr="00333623" w:rsidRDefault="00CE7655" w:rsidP="00F83507">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bCs/>
          <w:sz w:val="28"/>
          <w:szCs w:val="28"/>
        </w:rPr>
        <w:t>тип рынка</w:t>
      </w:r>
      <w:r w:rsidRPr="00333623">
        <w:rPr>
          <w:rFonts w:ascii="Times New Roman" w:hAnsi="Times New Roman"/>
          <w:sz w:val="28"/>
          <w:szCs w:val="28"/>
        </w:rPr>
        <w:t xml:space="preserve"> _________________________________</w:t>
      </w:r>
      <w:r w:rsidR="00333623">
        <w:rPr>
          <w:rFonts w:ascii="Times New Roman" w:hAnsi="Times New Roman"/>
          <w:sz w:val="28"/>
          <w:szCs w:val="28"/>
        </w:rPr>
        <w:t>________________________</w:t>
      </w:r>
      <w:r w:rsidR="00F83507" w:rsidRPr="00333623">
        <w:rPr>
          <w:rFonts w:ascii="Times New Roman" w:hAnsi="Times New Roman"/>
          <w:sz w:val="28"/>
          <w:szCs w:val="28"/>
        </w:rPr>
        <w:t>.</w:t>
      </w:r>
    </w:p>
    <w:p w:rsidR="00CE7655" w:rsidRPr="00333623" w:rsidRDefault="00CE7655" w:rsidP="00F83507">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по адресу _________________________________</w:t>
      </w:r>
      <w:r w:rsidR="00333623">
        <w:rPr>
          <w:rFonts w:ascii="Times New Roman" w:hAnsi="Times New Roman"/>
          <w:sz w:val="28"/>
          <w:szCs w:val="28"/>
        </w:rPr>
        <w:t>_______________________</w:t>
      </w:r>
      <w:r w:rsidR="00F83507" w:rsidRPr="00333623">
        <w:rPr>
          <w:rFonts w:ascii="Times New Roman" w:hAnsi="Times New Roman"/>
          <w:sz w:val="28"/>
          <w:szCs w:val="28"/>
        </w:rPr>
        <w:t>.</w:t>
      </w:r>
    </w:p>
    <w:p w:rsidR="00333623" w:rsidRPr="002927BC" w:rsidRDefault="00F83507" w:rsidP="00333623">
      <w:pPr>
        <w:numPr>
          <w:ilvl w:val="0"/>
          <w:numId w:val="2"/>
        </w:numPr>
        <w:tabs>
          <w:tab w:val="clear" w:pos="0"/>
        </w:tabs>
        <w:autoSpaceDE w:val="0"/>
        <w:autoSpaceDN w:val="0"/>
        <w:adjustRightInd w:val="0"/>
        <w:spacing w:after="0" w:line="240" w:lineRule="exact"/>
        <w:ind w:left="-567" w:right="425" w:firstLine="0"/>
        <w:jc w:val="both"/>
        <w:outlineLvl w:val="0"/>
        <w:rPr>
          <w:rFonts w:ascii="Times New Roman" w:hAnsi="Times New Roman"/>
          <w:i/>
          <w:sz w:val="24"/>
          <w:szCs w:val="24"/>
        </w:rPr>
      </w:pPr>
      <w:r w:rsidRPr="00333623">
        <w:rPr>
          <w:rFonts w:ascii="Times New Roman" w:hAnsi="Times New Roman"/>
          <w:bCs/>
          <w:i/>
          <w:sz w:val="28"/>
          <w:szCs w:val="28"/>
        </w:rPr>
        <w:t xml:space="preserve">               </w:t>
      </w:r>
      <w:r w:rsidR="00333623">
        <w:rPr>
          <w:rFonts w:ascii="Times New Roman" w:hAnsi="Times New Roman"/>
          <w:bCs/>
          <w:i/>
          <w:sz w:val="28"/>
          <w:szCs w:val="28"/>
        </w:rPr>
        <w:t xml:space="preserve">                </w:t>
      </w:r>
      <w:proofErr w:type="gramStart"/>
      <w:r w:rsidR="00CE7655" w:rsidRPr="002927BC">
        <w:rPr>
          <w:rFonts w:ascii="Times New Roman" w:hAnsi="Times New Roman"/>
          <w:bCs/>
          <w:i/>
          <w:sz w:val="24"/>
          <w:szCs w:val="24"/>
        </w:rPr>
        <w:t xml:space="preserve">(место нахождения объекта или объектов недвижимости, </w:t>
      </w:r>
      <w:r w:rsidR="00333623" w:rsidRPr="002927BC">
        <w:rPr>
          <w:rFonts w:ascii="Times New Roman" w:hAnsi="Times New Roman"/>
          <w:bCs/>
          <w:i/>
          <w:sz w:val="24"/>
          <w:szCs w:val="24"/>
        </w:rPr>
        <w:t xml:space="preserve">   </w:t>
      </w:r>
      <w:proofErr w:type="gramEnd"/>
    </w:p>
    <w:p w:rsidR="00333623" w:rsidRPr="002927BC" w:rsidRDefault="00333623" w:rsidP="00333623">
      <w:pPr>
        <w:numPr>
          <w:ilvl w:val="0"/>
          <w:numId w:val="2"/>
        </w:numPr>
        <w:tabs>
          <w:tab w:val="clear" w:pos="0"/>
        </w:tabs>
        <w:autoSpaceDE w:val="0"/>
        <w:autoSpaceDN w:val="0"/>
        <w:adjustRightInd w:val="0"/>
        <w:spacing w:after="0" w:line="240" w:lineRule="exact"/>
        <w:ind w:left="-567" w:right="425" w:firstLine="0"/>
        <w:jc w:val="both"/>
        <w:outlineLvl w:val="0"/>
        <w:rPr>
          <w:rFonts w:ascii="Times New Roman" w:hAnsi="Times New Roman"/>
          <w:i/>
          <w:sz w:val="24"/>
          <w:szCs w:val="24"/>
        </w:rPr>
      </w:pPr>
      <w:r w:rsidRPr="002927BC">
        <w:rPr>
          <w:rFonts w:ascii="Times New Roman" w:hAnsi="Times New Roman"/>
          <w:bCs/>
          <w:i/>
          <w:sz w:val="24"/>
          <w:szCs w:val="24"/>
        </w:rPr>
        <w:t xml:space="preserve">                        </w:t>
      </w:r>
      <w:r w:rsidR="002927BC">
        <w:rPr>
          <w:rFonts w:ascii="Times New Roman" w:hAnsi="Times New Roman"/>
          <w:bCs/>
          <w:i/>
          <w:sz w:val="24"/>
          <w:szCs w:val="24"/>
        </w:rPr>
        <w:t xml:space="preserve">                   </w:t>
      </w:r>
      <w:proofErr w:type="gramStart"/>
      <w:r w:rsidR="00CE7655" w:rsidRPr="002927BC">
        <w:rPr>
          <w:rFonts w:ascii="Times New Roman" w:hAnsi="Times New Roman"/>
          <w:bCs/>
          <w:i/>
          <w:sz w:val="24"/>
          <w:szCs w:val="24"/>
        </w:rPr>
        <w:t>расположенных на территории, в пределах которой</w:t>
      </w:r>
      <w:proofErr w:type="gramEnd"/>
    </w:p>
    <w:p w:rsidR="00CE7655" w:rsidRPr="00333623" w:rsidRDefault="00CE7655" w:rsidP="00333623">
      <w:pPr>
        <w:numPr>
          <w:ilvl w:val="0"/>
          <w:numId w:val="2"/>
        </w:numPr>
        <w:tabs>
          <w:tab w:val="clear" w:pos="0"/>
        </w:tabs>
        <w:autoSpaceDE w:val="0"/>
        <w:autoSpaceDN w:val="0"/>
        <w:adjustRightInd w:val="0"/>
        <w:spacing w:after="0" w:line="240" w:lineRule="exact"/>
        <w:ind w:left="-567" w:right="425" w:firstLine="0"/>
        <w:jc w:val="both"/>
        <w:outlineLvl w:val="0"/>
        <w:rPr>
          <w:rFonts w:ascii="Times New Roman" w:hAnsi="Times New Roman"/>
          <w:i/>
          <w:sz w:val="28"/>
          <w:szCs w:val="28"/>
        </w:rPr>
      </w:pPr>
      <w:r w:rsidRPr="002927BC">
        <w:rPr>
          <w:rFonts w:ascii="Times New Roman" w:hAnsi="Times New Roman"/>
          <w:bCs/>
          <w:i/>
          <w:sz w:val="24"/>
          <w:szCs w:val="24"/>
        </w:rPr>
        <w:t xml:space="preserve"> </w:t>
      </w:r>
      <w:r w:rsidR="00333623" w:rsidRPr="002927BC">
        <w:rPr>
          <w:rFonts w:ascii="Times New Roman" w:hAnsi="Times New Roman"/>
          <w:bCs/>
          <w:i/>
          <w:sz w:val="24"/>
          <w:szCs w:val="24"/>
        </w:rPr>
        <w:t xml:space="preserve">                               </w:t>
      </w:r>
      <w:r w:rsidR="002927BC">
        <w:rPr>
          <w:rFonts w:ascii="Times New Roman" w:hAnsi="Times New Roman"/>
          <w:bCs/>
          <w:i/>
          <w:sz w:val="24"/>
          <w:szCs w:val="24"/>
        </w:rPr>
        <w:t xml:space="preserve">               </w:t>
      </w:r>
      <w:r w:rsidRPr="002927BC">
        <w:rPr>
          <w:rFonts w:ascii="Times New Roman" w:hAnsi="Times New Roman"/>
          <w:bCs/>
          <w:i/>
          <w:sz w:val="24"/>
          <w:szCs w:val="24"/>
        </w:rPr>
        <w:t>предполагается организовать розничный рынок)</w:t>
      </w:r>
    </w:p>
    <w:p w:rsidR="00CE7655" w:rsidRPr="00333623" w:rsidRDefault="00CE7655" w:rsidP="008E54C2">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33623">
        <w:rPr>
          <w:rFonts w:ascii="Times New Roman" w:hAnsi="Times New Roman"/>
          <w:sz w:val="28"/>
          <w:szCs w:val="28"/>
        </w:rPr>
        <w:t xml:space="preserve">на срок  до </w:t>
      </w:r>
      <w:r w:rsidR="00F83507" w:rsidRPr="00333623">
        <w:rPr>
          <w:rFonts w:ascii="Times New Roman" w:hAnsi="Times New Roman"/>
          <w:sz w:val="28"/>
          <w:szCs w:val="28"/>
        </w:rPr>
        <w:t>«</w:t>
      </w:r>
      <w:r w:rsidRPr="00333623">
        <w:rPr>
          <w:rFonts w:ascii="Times New Roman" w:hAnsi="Times New Roman"/>
          <w:sz w:val="28"/>
          <w:szCs w:val="28"/>
        </w:rPr>
        <w:t>___</w:t>
      </w:r>
      <w:r w:rsidR="00F83507" w:rsidRPr="00333623">
        <w:rPr>
          <w:rFonts w:ascii="Times New Roman" w:hAnsi="Times New Roman"/>
          <w:sz w:val="28"/>
          <w:szCs w:val="28"/>
        </w:rPr>
        <w:t>»</w:t>
      </w:r>
      <w:r w:rsidRPr="00333623">
        <w:rPr>
          <w:rFonts w:ascii="Times New Roman" w:hAnsi="Times New Roman"/>
          <w:sz w:val="28"/>
          <w:szCs w:val="28"/>
        </w:rPr>
        <w:t xml:space="preserve"> __________ 20__ года. </w:t>
      </w:r>
    </w:p>
    <w:p w:rsidR="00CE7655" w:rsidRPr="00333623" w:rsidRDefault="00CE7655" w:rsidP="00F83507">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Сведения  о  заявителе:</w:t>
      </w:r>
    </w:p>
    <w:p w:rsidR="00CE7655" w:rsidRPr="00333623" w:rsidRDefault="00F83507" w:rsidP="009B60D8">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1. </w:t>
      </w:r>
      <w:r w:rsidR="00CE7655" w:rsidRPr="00333623">
        <w:rPr>
          <w:rFonts w:ascii="Times New Roman" w:hAnsi="Times New Roman"/>
          <w:sz w:val="28"/>
          <w:szCs w:val="28"/>
        </w:rPr>
        <w:t xml:space="preserve">Полное и </w:t>
      </w:r>
      <w:r w:rsidR="00CE7655" w:rsidRPr="00EA58F7">
        <w:rPr>
          <w:rFonts w:ascii="Times New Roman" w:hAnsi="Times New Roman"/>
          <w:i/>
          <w:sz w:val="24"/>
          <w:szCs w:val="24"/>
        </w:rPr>
        <w:t>(если  имеется)</w:t>
      </w:r>
      <w:r w:rsidR="00CE7655" w:rsidRPr="00333623">
        <w:rPr>
          <w:rFonts w:ascii="Times New Roman" w:hAnsi="Times New Roman"/>
          <w:sz w:val="28"/>
          <w:szCs w:val="28"/>
        </w:rPr>
        <w:t xml:space="preserve"> сокращенное наименование </w:t>
      </w:r>
      <w:r w:rsidR="00CE7655" w:rsidRPr="00EA58F7">
        <w:rPr>
          <w:rFonts w:ascii="Times New Roman" w:hAnsi="Times New Roman"/>
          <w:i/>
          <w:sz w:val="24"/>
          <w:szCs w:val="24"/>
        </w:rPr>
        <w:t>(в том числе</w:t>
      </w:r>
      <w:r w:rsidR="009B60D8" w:rsidRPr="00EA58F7">
        <w:rPr>
          <w:rFonts w:ascii="Times New Roman" w:hAnsi="Times New Roman"/>
          <w:i/>
          <w:sz w:val="24"/>
          <w:szCs w:val="24"/>
        </w:rPr>
        <w:t xml:space="preserve"> </w:t>
      </w:r>
      <w:r w:rsidR="00CE7655" w:rsidRPr="00EA58F7">
        <w:rPr>
          <w:rFonts w:ascii="Times New Roman" w:hAnsi="Times New Roman"/>
          <w:i/>
          <w:sz w:val="24"/>
          <w:szCs w:val="24"/>
        </w:rPr>
        <w:t>фирменное наименование)</w:t>
      </w:r>
      <w:r w:rsidR="00CE7655" w:rsidRPr="00333623">
        <w:rPr>
          <w:rFonts w:ascii="Times New Roman" w:hAnsi="Times New Roman"/>
          <w:sz w:val="28"/>
          <w:szCs w:val="28"/>
        </w:rPr>
        <w:t xml:space="preserve"> ___________________</w:t>
      </w:r>
      <w:r w:rsidR="00333623">
        <w:rPr>
          <w:rFonts w:ascii="Times New Roman" w:hAnsi="Times New Roman"/>
          <w:sz w:val="28"/>
          <w:szCs w:val="28"/>
        </w:rPr>
        <w:t>____________________________</w:t>
      </w:r>
      <w:r w:rsidR="009B60D8" w:rsidRPr="00333623">
        <w:rPr>
          <w:rFonts w:ascii="Times New Roman" w:hAnsi="Times New Roman"/>
          <w:sz w:val="28"/>
          <w:szCs w:val="28"/>
        </w:rPr>
        <w:t>.</w:t>
      </w:r>
    </w:p>
    <w:p w:rsidR="00CE7655" w:rsidRPr="00333623" w:rsidRDefault="00F83507" w:rsidP="009B60D8">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33623">
        <w:rPr>
          <w:rFonts w:ascii="Times New Roman" w:hAnsi="Times New Roman"/>
          <w:sz w:val="28"/>
          <w:szCs w:val="28"/>
        </w:rPr>
        <w:t>2. </w:t>
      </w:r>
      <w:r w:rsidR="00CE7655" w:rsidRPr="00333623">
        <w:rPr>
          <w:rFonts w:ascii="Times New Roman" w:hAnsi="Times New Roman"/>
          <w:sz w:val="28"/>
          <w:szCs w:val="28"/>
        </w:rPr>
        <w:t>Организационно-правовая форма юридич</w:t>
      </w:r>
      <w:r w:rsidR="00333623">
        <w:rPr>
          <w:rFonts w:ascii="Times New Roman" w:hAnsi="Times New Roman"/>
          <w:sz w:val="28"/>
          <w:szCs w:val="28"/>
        </w:rPr>
        <w:t>еского лица _________________</w:t>
      </w:r>
    </w:p>
    <w:p w:rsidR="00CE7655" w:rsidRPr="00333623" w:rsidRDefault="00CE7655" w:rsidP="008E54C2">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w:t>
      </w:r>
      <w:r w:rsidR="00333623">
        <w:rPr>
          <w:rFonts w:ascii="Times New Roman" w:hAnsi="Times New Roman"/>
          <w:sz w:val="28"/>
          <w:szCs w:val="28"/>
        </w:rPr>
        <w:t>___________________________</w:t>
      </w:r>
      <w:r w:rsidR="009B60D8" w:rsidRPr="00333623">
        <w:rPr>
          <w:rFonts w:ascii="Times New Roman" w:hAnsi="Times New Roman"/>
          <w:sz w:val="28"/>
          <w:szCs w:val="28"/>
        </w:rPr>
        <w:t>.</w:t>
      </w:r>
    </w:p>
    <w:p w:rsidR="00CE7655" w:rsidRPr="00333623" w:rsidRDefault="00F83507" w:rsidP="009B60D8">
      <w:pPr>
        <w:numPr>
          <w:ilvl w:val="1"/>
          <w:numId w:val="2"/>
        </w:numPr>
        <w:autoSpaceDE w:val="0"/>
        <w:autoSpaceDN w:val="0"/>
        <w:adjustRightInd w:val="0"/>
        <w:spacing w:after="0" w:line="240" w:lineRule="auto"/>
        <w:jc w:val="both"/>
        <w:outlineLvl w:val="0"/>
        <w:rPr>
          <w:rFonts w:ascii="Times New Roman" w:hAnsi="Times New Roman"/>
          <w:sz w:val="28"/>
          <w:szCs w:val="28"/>
        </w:rPr>
      </w:pPr>
      <w:r w:rsidRPr="00333623">
        <w:rPr>
          <w:rFonts w:ascii="Times New Roman" w:hAnsi="Times New Roman"/>
          <w:sz w:val="28"/>
          <w:szCs w:val="28"/>
        </w:rPr>
        <w:t>3. </w:t>
      </w:r>
      <w:r w:rsidR="00CE7655" w:rsidRPr="00333623">
        <w:rPr>
          <w:rFonts w:ascii="Times New Roman" w:hAnsi="Times New Roman"/>
          <w:sz w:val="28"/>
          <w:szCs w:val="28"/>
        </w:rPr>
        <w:t>Место нахождения юридического лица _</w:t>
      </w:r>
      <w:r w:rsidR="00333623">
        <w:rPr>
          <w:rFonts w:ascii="Times New Roman" w:hAnsi="Times New Roman"/>
          <w:sz w:val="28"/>
          <w:szCs w:val="28"/>
        </w:rPr>
        <w:t>___________________________</w:t>
      </w:r>
    </w:p>
    <w:p w:rsidR="00CE7655" w:rsidRPr="00333623" w:rsidRDefault="00CE7655" w:rsidP="008E54C2">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_______________________________________________</w:t>
      </w:r>
      <w:r w:rsidR="00333623">
        <w:rPr>
          <w:rFonts w:ascii="Times New Roman" w:hAnsi="Times New Roman"/>
          <w:sz w:val="28"/>
          <w:szCs w:val="28"/>
        </w:rPr>
        <w:t>_______________________</w:t>
      </w:r>
      <w:r w:rsidR="009B60D8" w:rsidRPr="00333623">
        <w:rPr>
          <w:rFonts w:ascii="Times New Roman" w:hAnsi="Times New Roman"/>
          <w:sz w:val="28"/>
          <w:szCs w:val="28"/>
        </w:rPr>
        <w:t>.</w:t>
      </w:r>
    </w:p>
    <w:p w:rsidR="00CE7655" w:rsidRPr="00333623" w:rsidRDefault="00F83507" w:rsidP="009B60D8">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4. </w:t>
      </w:r>
      <w:r w:rsidR="00CE7655" w:rsidRPr="00333623">
        <w:rPr>
          <w:rFonts w:ascii="Times New Roman" w:hAnsi="Times New Roman"/>
          <w:sz w:val="28"/>
          <w:szCs w:val="28"/>
        </w:rPr>
        <w:t>Место нахождения объекта или объектов недвижимости, расположенных на</w:t>
      </w:r>
      <w:r w:rsidR="009B60D8" w:rsidRPr="00333623">
        <w:rPr>
          <w:rFonts w:ascii="Times New Roman" w:hAnsi="Times New Roman"/>
          <w:sz w:val="28"/>
          <w:szCs w:val="28"/>
        </w:rPr>
        <w:t xml:space="preserve"> </w:t>
      </w:r>
      <w:r w:rsidR="00CE7655" w:rsidRPr="00333623">
        <w:rPr>
          <w:rFonts w:ascii="Times New Roman" w:hAnsi="Times New Roman"/>
          <w:sz w:val="28"/>
          <w:szCs w:val="28"/>
        </w:rPr>
        <w:t>территории, в пределах которой предполагается  организовать розничный рынок</w:t>
      </w:r>
      <w:r w:rsidR="009B60D8" w:rsidRPr="00333623">
        <w:rPr>
          <w:rFonts w:ascii="Times New Roman" w:hAnsi="Times New Roman"/>
          <w:sz w:val="28"/>
          <w:szCs w:val="28"/>
        </w:rPr>
        <w:t>_______</w:t>
      </w:r>
      <w:r w:rsidR="00333623">
        <w:rPr>
          <w:rFonts w:ascii="Times New Roman" w:hAnsi="Times New Roman"/>
          <w:sz w:val="28"/>
          <w:szCs w:val="28"/>
        </w:rPr>
        <w:t>_______________________________________________________</w:t>
      </w:r>
    </w:p>
    <w:p w:rsidR="00CE7655" w:rsidRPr="00333623" w:rsidRDefault="00CE7655" w:rsidP="008E54C2">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w:t>
      </w:r>
      <w:r w:rsidR="00333623">
        <w:rPr>
          <w:rFonts w:ascii="Times New Roman" w:hAnsi="Times New Roman"/>
          <w:sz w:val="28"/>
          <w:szCs w:val="28"/>
        </w:rPr>
        <w:t>_______________________________</w:t>
      </w:r>
    </w:p>
    <w:p w:rsidR="00CE7655" w:rsidRPr="00333623" w:rsidRDefault="00F83507" w:rsidP="009B60D8">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5. </w:t>
      </w:r>
      <w:r w:rsidR="00CE7655" w:rsidRPr="00333623">
        <w:rPr>
          <w:rFonts w:ascii="Times New Roman" w:hAnsi="Times New Roman"/>
          <w:sz w:val="28"/>
          <w:szCs w:val="28"/>
        </w:rPr>
        <w:t>Государственный регистрационный номер записи о создании юридического</w:t>
      </w:r>
      <w:r w:rsidR="009B60D8" w:rsidRPr="00333623">
        <w:rPr>
          <w:rFonts w:ascii="Times New Roman" w:hAnsi="Times New Roman"/>
          <w:sz w:val="28"/>
          <w:szCs w:val="28"/>
        </w:rPr>
        <w:t xml:space="preserve"> </w:t>
      </w:r>
      <w:r w:rsidR="00CE7655" w:rsidRPr="00333623">
        <w:rPr>
          <w:rFonts w:ascii="Times New Roman" w:hAnsi="Times New Roman"/>
          <w:sz w:val="28"/>
          <w:szCs w:val="28"/>
        </w:rPr>
        <w:t>лица ______________________________________________________________________</w:t>
      </w:r>
      <w:r w:rsidR="009B60D8" w:rsidRPr="00333623">
        <w:rPr>
          <w:rFonts w:ascii="Times New Roman" w:hAnsi="Times New Roman"/>
          <w:sz w:val="28"/>
          <w:szCs w:val="28"/>
        </w:rPr>
        <w:t>.</w:t>
      </w:r>
    </w:p>
    <w:p w:rsidR="00CE7655" w:rsidRPr="00333623" w:rsidRDefault="009B60D8" w:rsidP="009B60D8">
      <w:pPr>
        <w:numPr>
          <w:ilvl w:val="0"/>
          <w:numId w:val="2"/>
        </w:numPr>
        <w:tabs>
          <w:tab w:val="clear" w:pos="0"/>
        </w:tabs>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6. </w:t>
      </w:r>
      <w:r w:rsidR="00CE7655" w:rsidRPr="00333623">
        <w:rPr>
          <w:rFonts w:ascii="Times New Roman" w:hAnsi="Times New Roman"/>
          <w:sz w:val="28"/>
          <w:szCs w:val="28"/>
        </w:rPr>
        <w:t>Документ, подтверждающий факт внесения сведений о юридическом лице в</w:t>
      </w:r>
      <w:r w:rsidRPr="00333623">
        <w:rPr>
          <w:rFonts w:ascii="Times New Roman" w:hAnsi="Times New Roman"/>
          <w:sz w:val="28"/>
          <w:szCs w:val="28"/>
        </w:rPr>
        <w:t xml:space="preserve"> </w:t>
      </w:r>
      <w:r w:rsidR="00CE7655" w:rsidRPr="00333623">
        <w:rPr>
          <w:rFonts w:ascii="Times New Roman" w:hAnsi="Times New Roman"/>
          <w:sz w:val="28"/>
          <w:szCs w:val="28"/>
        </w:rPr>
        <w:t>Единый государственный реестр юридических л</w:t>
      </w:r>
      <w:r w:rsidR="00333623">
        <w:rPr>
          <w:rFonts w:ascii="Times New Roman" w:hAnsi="Times New Roman"/>
          <w:sz w:val="28"/>
          <w:szCs w:val="28"/>
        </w:rPr>
        <w:t>иц _________________________</w:t>
      </w:r>
    </w:p>
    <w:p w:rsidR="00CE7655" w:rsidRPr="00333623" w:rsidRDefault="00CE7655" w:rsidP="009B60D8">
      <w:pPr>
        <w:numPr>
          <w:ilvl w:val="0"/>
          <w:numId w:val="2"/>
        </w:numPr>
        <w:tabs>
          <w:tab w:val="clear" w:pos="0"/>
        </w:tabs>
        <w:autoSpaceDE w:val="0"/>
        <w:autoSpaceDN w:val="0"/>
        <w:adjustRightInd w:val="0"/>
        <w:spacing w:after="0" w:line="240" w:lineRule="auto"/>
        <w:ind w:left="-567" w:firstLine="0"/>
        <w:jc w:val="both"/>
        <w:outlineLvl w:val="0"/>
        <w:rPr>
          <w:rFonts w:ascii="Times New Roman" w:hAnsi="Times New Roman"/>
          <w:sz w:val="28"/>
          <w:szCs w:val="28"/>
        </w:rPr>
      </w:pPr>
      <w:r w:rsidRPr="00333623">
        <w:rPr>
          <w:rFonts w:ascii="Times New Roman" w:hAnsi="Times New Roman"/>
          <w:sz w:val="28"/>
          <w:szCs w:val="28"/>
        </w:rPr>
        <w:t>___________________________________________</w:t>
      </w:r>
      <w:r w:rsidR="00333623">
        <w:rPr>
          <w:rFonts w:ascii="Times New Roman" w:hAnsi="Times New Roman"/>
          <w:sz w:val="28"/>
          <w:szCs w:val="28"/>
        </w:rPr>
        <w:t>__________________________</w:t>
      </w:r>
      <w:r w:rsidR="009B60D8" w:rsidRPr="00333623">
        <w:rPr>
          <w:rFonts w:ascii="Times New Roman" w:hAnsi="Times New Roman"/>
          <w:sz w:val="28"/>
          <w:szCs w:val="28"/>
        </w:rPr>
        <w:t>.</w:t>
      </w:r>
    </w:p>
    <w:p w:rsidR="00CE7655" w:rsidRPr="00333623" w:rsidRDefault="00F83507" w:rsidP="00333623">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7. </w:t>
      </w:r>
      <w:r w:rsidR="00CE7655" w:rsidRPr="00333623">
        <w:rPr>
          <w:rFonts w:ascii="Times New Roman" w:hAnsi="Times New Roman"/>
          <w:sz w:val="28"/>
          <w:szCs w:val="28"/>
        </w:rPr>
        <w:t>Идентифика</w:t>
      </w:r>
      <w:r w:rsidR="00333623">
        <w:rPr>
          <w:rFonts w:ascii="Times New Roman" w:hAnsi="Times New Roman"/>
          <w:sz w:val="28"/>
          <w:szCs w:val="28"/>
        </w:rPr>
        <w:t>ционный номер налогоплательщика</w:t>
      </w:r>
      <w:r w:rsidR="002927BC">
        <w:rPr>
          <w:rFonts w:ascii="Times New Roman" w:hAnsi="Times New Roman"/>
          <w:sz w:val="28"/>
          <w:szCs w:val="28"/>
        </w:rPr>
        <w:t xml:space="preserve"> </w:t>
      </w:r>
      <w:r w:rsidR="00333623">
        <w:rPr>
          <w:rFonts w:ascii="Times New Roman" w:hAnsi="Times New Roman"/>
          <w:sz w:val="28"/>
          <w:szCs w:val="28"/>
        </w:rPr>
        <w:t>______________________</w:t>
      </w:r>
      <w:r w:rsidR="009B60D8" w:rsidRPr="00333623">
        <w:rPr>
          <w:rFonts w:ascii="Times New Roman" w:hAnsi="Times New Roman"/>
          <w:sz w:val="28"/>
          <w:szCs w:val="28"/>
        </w:rPr>
        <w:t>.</w:t>
      </w:r>
    </w:p>
    <w:p w:rsidR="00CE7655" w:rsidRPr="00333623" w:rsidRDefault="00F83507" w:rsidP="009B60D8">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t>8. </w:t>
      </w:r>
      <w:r w:rsidR="00CE7655" w:rsidRPr="00333623">
        <w:rPr>
          <w:rFonts w:ascii="Times New Roman" w:hAnsi="Times New Roman"/>
          <w:sz w:val="28"/>
          <w:szCs w:val="28"/>
        </w:rPr>
        <w:t>Документ,  подтверждающий  постановку  юридического  лица на учет в</w:t>
      </w:r>
      <w:r w:rsidR="009B60D8" w:rsidRPr="00333623">
        <w:rPr>
          <w:rFonts w:ascii="Times New Roman" w:hAnsi="Times New Roman"/>
          <w:sz w:val="28"/>
          <w:szCs w:val="28"/>
        </w:rPr>
        <w:t xml:space="preserve"> </w:t>
      </w:r>
      <w:r w:rsidR="00CE7655" w:rsidRPr="00333623">
        <w:rPr>
          <w:rFonts w:ascii="Times New Roman" w:hAnsi="Times New Roman"/>
          <w:sz w:val="28"/>
          <w:szCs w:val="28"/>
        </w:rPr>
        <w:t>налоговом органе __________________________</w:t>
      </w:r>
      <w:r w:rsidR="00333623">
        <w:rPr>
          <w:rFonts w:ascii="Times New Roman" w:hAnsi="Times New Roman"/>
          <w:sz w:val="28"/>
          <w:szCs w:val="28"/>
        </w:rPr>
        <w:t>____________________________</w:t>
      </w:r>
      <w:r w:rsidR="009B60D8" w:rsidRPr="00333623">
        <w:rPr>
          <w:rFonts w:ascii="Times New Roman" w:hAnsi="Times New Roman"/>
          <w:sz w:val="28"/>
          <w:szCs w:val="28"/>
        </w:rPr>
        <w:t>.</w:t>
      </w:r>
    </w:p>
    <w:p w:rsidR="00CE7655" w:rsidRPr="00333623" w:rsidRDefault="00CE7655" w:rsidP="009B60D8">
      <w:pPr>
        <w:numPr>
          <w:ilvl w:val="1"/>
          <w:numId w:val="2"/>
        </w:numPr>
        <w:autoSpaceDE w:val="0"/>
        <w:autoSpaceDN w:val="0"/>
        <w:adjustRightInd w:val="0"/>
        <w:spacing w:after="0" w:line="240" w:lineRule="auto"/>
        <w:ind w:left="-567" w:firstLine="567"/>
        <w:jc w:val="both"/>
        <w:outlineLvl w:val="0"/>
        <w:rPr>
          <w:rFonts w:ascii="Times New Roman" w:hAnsi="Times New Roman"/>
          <w:sz w:val="28"/>
          <w:szCs w:val="28"/>
        </w:rPr>
      </w:pPr>
      <w:r w:rsidRPr="00333623">
        <w:rPr>
          <w:rFonts w:ascii="Times New Roman" w:hAnsi="Times New Roman"/>
          <w:sz w:val="28"/>
          <w:szCs w:val="28"/>
        </w:rPr>
        <w:lastRenderedPageBreak/>
        <w:t>9.</w:t>
      </w:r>
      <w:r w:rsidR="009B60D8" w:rsidRPr="00333623">
        <w:rPr>
          <w:rFonts w:ascii="Times New Roman" w:hAnsi="Times New Roman"/>
          <w:sz w:val="28"/>
          <w:szCs w:val="28"/>
        </w:rPr>
        <w:t> </w:t>
      </w:r>
      <w:r w:rsidRPr="00333623">
        <w:rPr>
          <w:rFonts w:ascii="Times New Roman" w:hAnsi="Times New Roman"/>
          <w:sz w:val="28"/>
          <w:szCs w:val="28"/>
        </w:rPr>
        <w:t>Выдача дубликата (копии) разрешения на право организации розничного рынка на территории требуется в связи с (указать причину) ___________________________________________</w:t>
      </w:r>
      <w:r w:rsidR="00333623">
        <w:rPr>
          <w:rFonts w:ascii="Times New Roman" w:hAnsi="Times New Roman"/>
          <w:sz w:val="28"/>
          <w:szCs w:val="28"/>
        </w:rPr>
        <w:t>___________________________</w:t>
      </w:r>
      <w:r w:rsidR="009B60D8" w:rsidRPr="00333623">
        <w:rPr>
          <w:rFonts w:ascii="Times New Roman" w:hAnsi="Times New Roman"/>
          <w:sz w:val="28"/>
          <w:szCs w:val="28"/>
        </w:rPr>
        <w:t>.</w:t>
      </w:r>
    </w:p>
    <w:p w:rsidR="00CE7655" w:rsidRDefault="002927BC"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Pr>
          <w:rFonts w:ascii="Times New Roman" w:hAnsi="Times New Roman"/>
          <w:sz w:val="28"/>
          <w:szCs w:val="28"/>
        </w:rPr>
        <w:t>10. </w:t>
      </w:r>
      <w:r w:rsidR="00CE7655" w:rsidRPr="00333623">
        <w:rPr>
          <w:rFonts w:ascii="Times New Roman" w:hAnsi="Times New Roman"/>
          <w:sz w:val="28"/>
          <w:szCs w:val="28"/>
        </w:rPr>
        <w:t>Испорченный бланк прилагается (да/нет)________________________</w:t>
      </w:r>
      <w:r>
        <w:rPr>
          <w:rFonts w:ascii="Times New Roman" w:hAnsi="Times New Roman"/>
          <w:sz w:val="28"/>
          <w:szCs w:val="28"/>
        </w:rPr>
        <w:t>____</w:t>
      </w:r>
      <w:r w:rsidR="009B60D8" w:rsidRPr="00333623">
        <w:rPr>
          <w:rFonts w:ascii="Times New Roman" w:hAnsi="Times New Roman"/>
          <w:sz w:val="28"/>
          <w:szCs w:val="28"/>
        </w:rPr>
        <w:t>.</w:t>
      </w:r>
    </w:p>
    <w:p w:rsidR="002927BC" w:rsidRPr="00333623" w:rsidRDefault="002927BC" w:rsidP="00CE7655">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p w:rsidR="002927BC" w:rsidRPr="00333623" w:rsidRDefault="002927BC" w:rsidP="002927BC">
      <w:pPr>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t xml:space="preserve">«_____»___________20______ г.  </w:t>
      </w:r>
      <w:r>
        <w:rPr>
          <w:rFonts w:ascii="Times New Roman" w:hAnsi="Times New Roman"/>
          <w:i/>
          <w:sz w:val="28"/>
          <w:szCs w:val="28"/>
        </w:rPr>
        <w:t>___________________</w:t>
      </w:r>
      <w:r>
        <w:rPr>
          <w:rFonts w:ascii="Times New Roman" w:hAnsi="Times New Roman"/>
          <w:sz w:val="28"/>
          <w:szCs w:val="28"/>
        </w:rPr>
        <w:t>______                 ФИО</w:t>
      </w:r>
    </w:p>
    <w:p w:rsidR="002927BC" w:rsidRPr="0030599E" w:rsidRDefault="002927BC" w:rsidP="002927BC">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i/>
          <w:sz w:val="24"/>
          <w:szCs w:val="24"/>
        </w:rPr>
      </w:pPr>
      <w:r w:rsidRPr="0030599E">
        <w:rPr>
          <w:rFonts w:ascii="Times New Roman" w:hAnsi="Times New Roman"/>
          <w:i/>
          <w:sz w:val="24"/>
          <w:szCs w:val="24"/>
        </w:rPr>
        <w:t xml:space="preserve">     (дата подачи заявления)            </w:t>
      </w:r>
      <w:r>
        <w:rPr>
          <w:rFonts w:ascii="Times New Roman" w:hAnsi="Times New Roman"/>
          <w:i/>
          <w:sz w:val="24"/>
          <w:szCs w:val="24"/>
        </w:rPr>
        <w:t xml:space="preserve">             </w:t>
      </w:r>
      <w:r w:rsidRPr="0030599E">
        <w:rPr>
          <w:rFonts w:ascii="Times New Roman" w:hAnsi="Times New Roman"/>
          <w:i/>
          <w:sz w:val="24"/>
          <w:szCs w:val="24"/>
        </w:rPr>
        <w:t>(подпись должностного лица)</w:t>
      </w:r>
    </w:p>
    <w:p w:rsidR="002927BC" w:rsidRPr="00333623" w:rsidRDefault="002927BC" w:rsidP="002927BC">
      <w:pPr>
        <w:numPr>
          <w:ilvl w:val="0"/>
          <w:numId w:val="2"/>
        </w:numPr>
        <w:tabs>
          <w:tab w:val="clear" w:pos="0"/>
        </w:tabs>
        <w:autoSpaceDE w:val="0"/>
        <w:autoSpaceDN w:val="0"/>
        <w:adjustRightInd w:val="0"/>
        <w:ind w:left="0" w:firstLine="0"/>
        <w:jc w:val="both"/>
        <w:outlineLvl w:val="0"/>
        <w:rPr>
          <w:rFonts w:ascii="Times New Roman" w:hAnsi="Times New Roman"/>
          <w:sz w:val="28"/>
          <w:szCs w:val="28"/>
        </w:rPr>
      </w:pPr>
    </w:p>
    <w:p w:rsidR="002927BC" w:rsidRPr="00333623" w:rsidRDefault="002927BC" w:rsidP="002927BC">
      <w:pPr>
        <w:numPr>
          <w:ilvl w:val="0"/>
          <w:numId w:val="2"/>
        </w:numPr>
        <w:tabs>
          <w:tab w:val="clear" w:pos="0"/>
        </w:tabs>
        <w:autoSpaceDE w:val="0"/>
        <w:autoSpaceDN w:val="0"/>
        <w:adjustRightInd w:val="0"/>
        <w:spacing w:after="0" w:line="240" w:lineRule="exact"/>
        <w:ind w:left="0" w:firstLine="0"/>
        <w:jc w:val="both"/>
        <w:outlineLvl w:val="0"/>
        <w:rPr>
          <w:rFonts w:ascii="Times New Roman" w:hAnsi="Times New Roman"/>
          <w:sz w:val="28"/>
          <w:szCs w:val="28"/>
        </w:rPr>
      </w:pPr>
      <w:r w:rsidRPr="00333623">
        <w:rPr>
          <w:rFonts w:ascii="Times New Roman" w:hAnsi="Times New Roman"/>
          <w:sz w:val="28"/>
          <w:szCs w:val="28"/>
        </w:rPr>
        <w:t xml:space="preserve">Доверенность </w:t>
      </w:r>
      <w:proofErr w:type="gramStart"/>
      <w:r w:rsidRPr="00333623">
        <w:rPr>
          <w:rFonts w:ascii="Times New Roman" w:hAnsi="Times New Roman"/>
          <w:sz w:val="28"/>
          <w:szCs w:val="28"/>
        </w:rPr>
        <w:t>от</w:t>
      </w:r>
      <w:proofErr w:type="gramEnd"/>
      <w:r w:rsidRPr="00333623">
        <w:rPr>
          <w:rFonts w:ascii="Times New Roman" w:hAnsi="Times New Roman"/>
          <w:sz w:val="28"/>
          <w:szCs w:val="28"/>
        </w:rPr>
        <w:t xml:space="preserve"> _____________ № ___</w:t>
      </w:r>
    </w:p>
    <w:p w:rsidR="00CE7655" w:rsidRDefault="002927BC" w:rsidP="002927BC">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33623">
        <w:rPr>
          <w:rFonts w:ascii="Times New Roman" w:hAnsi="Times New Roman"/>
          <w:sz w:val="28"/>
          <w:szCs w:val="28"/>
        </w:rPr>
        <w:t xml:space="preserve">Печать </w:t>
      </w:r>
      <w:r w:rsidRPr="0030599E">
        <w:rPr>
          <w:rFonts w:ascii="Times New Roman" w:hAnsi="Times New Roman"/>
          <w:i/>
          <w:sz w:val="28"/>
          <w:szCs w:val="28"/>
        </w:rPr>
        <w:t>(</w:t>
      </w:r>
      <w:r w:rsidRPr="002927BC">
        <w:rPr>
          <w:rFonts w:ascii="Times New Roman" w:hAnsi="Times New Roman"/>
          <w:i/>
          <w:sz w:val="24"/>
          <w:szCs w:val="24"/>
        </w:rPr>
        <w:t>при наличии</w:t>
      </w:r>
      <w:r w:rsidRPr="0030599E">
        <w:rPr>
          <w:rFonts w:ascii="Times New Roman" w:hAnsi="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111"/>
      </w:tblGrid>
      <w:tr w:rsidR="004A04BB" w:rsidRPr="0030599E" w:rsidTr="00C00223">
        <w:tc>
          <w:tcPr>
            <w:tcW w:w="5245" w:type="dxa"/>
          </w:tcPr>
          <w:p w:rsidR="004A04BB" w:rsidRPr="0030599E" w:rsidRDefault="004A04BB" w:rsidP="00C00223">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Результат услуги прошу направить</w:t>
            </w:r>
          </w:p>
        </w:tc>
        <w:tc>
          <w:tcPr>
            <w:tcW w:w="4111" w:type="dxa"/>
          </w:tcPr>
          <w:p w:rsidR="004A04BB" w:rsidRPr="0030599E" w:rsidRDefault="004A04BB" w:rsidP="00C00223">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место для отметки:</w:t>
            </w:r>
          </w:p>
        </w:tc>
      </w:tr>
      <w:tr w:rsidR="004A04BB" w:rsidRPr="0030599E" w:rsidTr="00C00223">
        <w:tc>
          <w:tcPr>
            <w:tcW w:w="5245" w:type="dxa"/>
          </w:tcPr>
          <w:p w:rsidR="004A04BB" w:rsidRPr="0030599E" w:rsidRDefault="004A04BB" w:rsidP="00C00223">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почтой на адрес местонахождения</w:t>
            </w:r>
          </w:p>
        </w:tc>
        <w:tc>
          <w:tcPr>
            <w:tcW w:w="4111" w:type="dxa"/>
          </w:tcPr>
          <w:p w:rsidR="004A04BB" w:rsidRPr="0030599E" w:rsidRDefault="004A04BB" w:rsidP="00C00223">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4A04BB" w:rsidRPr="0030599E" w:rsidTr="00C00223">
        <w:tc>
          <w:tcPr>
            <w:tcW w:w="5245" w:type="dxa"/>
          </w:tcPr>
          <w:p w:rsidR="004A04BB" w:rsidRPr="0030599E" w:rsidRDefault="004A04BB" w:rsidP="00C00223">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электронной почтой, указанной в заявлении</w:t>
            </w:r>
          </w:p>
        </w:tc>
        <w:tc>
          <w:tcPr>
            <w:tcW w:w="4111" w:type="dxa"/>
          </w:tcPr>
          <w:p w:rsidR="004A04BB" w:rsidRPr="0030599E" w:rsidRDefault="004A04BB" w:rsidP="00C00223">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4A04BB" w:rsidRPr="0030599E" w:rsidTr="00C00223">
        <w:tc>
          <w:tcPr>
            <w:tcW w:w="5245" w:type="dxa"/>
          </w:tcPr>
          <w:p w:rsidR="004A04BB" w:rsidRPr="0030599E" w:rsidRDefault="004A04BB" w:rsidP="00C00223">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прошу не направлять, а сообщить по телефону, указанному в заявлении</w:t>
            </w:r>
          </w:p>
        </w:tc>
        <w:tc>
          <w:tcPr>
            <w:tcW w:w="4111" w:type="dxa"/>
          </w:tcPr>
          <w:p w:rsidR="004A04BB" w:rsidRPr="0030599E" w:rsidRDefault="004A04BB" w:rsidP="00C00223">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r w:rsidR="004A04BB" w:rsidRPr="0030599E" w:rsidTr="00C00223">
        <w:tc>
          <w:tcPr>
            <w:tcW w:w="5245" w:type="dxa"/>
          </w:tcPr>
          <w:p w:rsidR="004A04BB" w:rsidRPr="0030599E" w:rsidRDefault="004A04BB" w:rsidP="00C00223">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r w:rsidRPr="0030599E">
              <w:rPr>
                <w:rFonts w:ascii="Times New Roman" w:hAnsi="Times New Roman"/>
                <w:sz w:val="28"/>
                <w:szCs w:val="28"/>
              </w:rPr>
              <w:t>в МФЦ</w:t>
            </w:r>
          </w:p>
        </w:tc>
        <w:tc>
          <w:tcPr>
            <w:tcW w:w="4111" w:type="dxa"/>
          </w:tcPr>
          <w:p w:rsidR="004A04BB" w:rsidRPr="0030599E" w:rsidRDefault="004A04BB" w:rsidP="00C00223">
            <w:pPr>
              <w:numPr>
                <w:ilvl w:val="0"/>
                <w:numId w:val="2"/>
              </w:numPr>
              <w:tabs>
                <w:tab w:val="clear" w:pos="0"/>
              </w:tabs>
              <w:autoSpaceDE w:val="0"/>
              <w:autoSpaceDN w:val="0"/>
              <w:adjustRightInd w:val="0"/>
              <w:spacing w:after="0" w:line="240" w:lineRule="auto"/>
              <w:ind w:left="0" w:firstLine="0"/>
              <w:jc w:val="both"/>
              <w:outlineLvl w:val="0"/>
              <w:rPr>
                <w:rFonts w:ascii="Times New Roman" w:hAnsi="Times New Roman"/>
                <w:sz w:val="28"/>
                <w:szCs w:val="28"/>
              </w:rPr>
            </w:pPr>
          </w:p>
        </w:tc>
      </w:tr>
    </w:tbl>
    <w:p w:rsidR="004A04BB" w:rsidRDefault="004A04BB" w:rsidP="004A0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sz w:val="26"/>
          <w:szCs w:val="26"/>
          <w:lang w:eastAsia="ru-RU"/>
        </w:rPr>
      </w:pPr>
    </w:p>
    <w:p w:rsidR="004A04BB" w:rsidRPr="00531B83" w:rsidRDefault="004A04BB" w:rsidP="004A04BB">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 xml:space="preserve">Способ получения  результата предоставления услуги: </w:t>
      </w:r>
    </w:p>
    <w:p w:rsidR="004A04BB" w:rsidRPr="00531B83" w:rsidRDefault="004A04BB" w:rsidP="004A04BB">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1) в случае обращения за предоставлением услуги в комитет муниципального заказа и торговли администрации города Ставрополя (</w:t>
      </w:r>
      <w:proofErr w:type="gramStart"/>
      <w:r w:rsidRPr="00531B83">
        <w:rPr>
          <w:rFonts w:ascii="Times New Roman" w:eastAsiaTheme="minorHAnsi" w:hAnsi="Times New Roman"/>
          <w:bCs/>
          <w:kern w:val="32"/>
          <w:sz w:val="28"/>
          <w:szCs w:val="28"/>
        </w:rPr>
        <w:t>ненужное</w:t>
      </w:r>
      <w:proofErr w:type="gramEnd"/>
      <w:r w:rsidRPr="00531B83">
        <w:rPr>
          <w:rFonts w:ascii="Times New Roman" w:eastAsiaTheme="minorHAnsi" w:hAnsi="Times New Roman"/>
          <w:bCs/>
          <w:kern w:val="32"/>
          <w:sz w:val="28"/>
          <w:szCs w:val="28"/>
        </w:rPr>
        <w:t xml:space="preserve"> зачеркнуть):</w:t>
      </w:r>
    </w:p>
    <w:p w:rsidR="004A04BB" w:rsidRPr="00531B83" w:rsidRDefault="004A04BB" w:rsidP="004A04BB">
      <w:pPr>
        <w:spacing w:after="0" w:line="240" w:lineRule="auto"/>
        <w:rPr>
          <w:rFonts w:ascii="Times New Roman" w:eastAsiaTheme="minorHAnsi" w:hAnsi="Times New Roman"/>
          <w:sz w:val="28"/>
          <w:szCs w:val="28"/>
        </w:rPr>
      </w:pPr>
      <w:r w:rsidRPr="00531B83">
        <w:rPr>
          <w:rFonts w:ascii="Times New Roman" w:eastAsiaTheme="minorHAnsi" w:hAnsi="Times New Roman"/>
          <w:sz w:val="28"/>
          <w:szCs w:val="28"/>
        </w:rPr>
        <w:t>а) на бумажном носителе в комитете муниципального заказа и торговли администрации города Ставрополя;</w:t>
      </w:r>
    </w:p>
    <w:p w:rsidR="004A04BB" w:rsidRPr="00531B83" w:rsidRDefault="004A04BB" w:rsidP="004A04BB">
      <w:pPr>
        <w:spacing w:after="0" w:line="240" w:lineRule="auto"/>
        <w:jc w:val="both"/>
        <w:rPr>
          <w:rFonts w:ascii="Times New Roman" w:eastAsiaTheme="minorHAnsi" w:hAnsi="Times New Roman"/>
          <w:sz w:val="24"/>
          <w:szCs w:val="24"/>
        </w:rPr>
      </w:pPr>
      <w:r w:rsidRPr="00531B83">
        <w:rPr>
          <w:rFonts w:ascii="Times New Roman" w:eastAsiaTheme="minorHAnsi" w:hAnsi="Times New Roman"/>
          <w:sz w:val="28"/>
          <w:szCs w:val="28"/>
        </w:rPr>
        <w:t>б) в форме электронного документа по адресу электронной почты</w:t>
      </w:r>
      <w:proofErr w:type="gramStart"/>
      <w:r w:rsidRPr="00531B83">
        <w:rPr>
          <w:rFonts w:ascii="Times New Roman" w:eastAsiaTheme="minorHAnsi" w:hAnsi="Times New Roman"/>
          <w:sz w:val="28"/>
          <w:szCs w:val="28"/>
        </w:rPr>
        <w:t>:</w:t>
      </w:r>
      <w:r>
        <w:rPr>
          <w:rFonts w:ascii="Times New Roman" w:eastAsiaTheme="minorHAnsi" w:hAnsi="Times New Roman"/>
          <w:sz w:val="28"/>
          <w:szCs w:val="28"/>
        </w:rPr>
        <w:t xml:space="preserve"> </w:t>
      </w:r>
      <w:r w:rsidRPr="00531B83">
        <w:rPr>
          <w:rFonts w:ascii="Times New Roman" w:eastAsiaTheme="minorHAnsi" w:hAnsi="Times New Roman"/>
          <w:sz w:val="28"/>
          <w:szCs w:val="28"/>
        </w:rPr>
        <w:t>__________;</w:t>
      </w:r>
      <w:proofErr w:type="gramEnd"/>
    </w:p>
    <w:p w:rsidR="004A04BB" w:rsidRPr="00531B83" w:rsidRDefault="004A04BB" w:rsidP="004A04BB">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531B83">
        <w:rPr>
          <w:rFonts w:ascii="Times New Roman" w:eastAsiaTheme="minorHAnsi" w:hAnsi="Times New Roman"/>
          <w:bCs/>
          <w:kern w:val="32"/>
          <w:sz w:val="28"/>
          <w:szCs w:val="28"/>
        </w:rPr>
        <w:t>2) в случае обращения за предоставлением услуги в многофункциональный центр  (</w:t>
      </w:r>
      <w:proofErr w:type="gramStart"/>
      <w:r w:rsidRPr="00531B83">
        <w:rPr>
          <w:rFonts w:ascii="Times New Roman" w:eastAsiaTheme="minorHAnsi" w:hAnsi="Times New Roman"/>
          <w:bCs/>
          <w:kern w:val="32"/>
          <w:sz w:val="28"/>
          <w:szCs w:val="28"/>
        </w:rPr>
        <w:t>ненужное</w:t>
      </w:r>
      <w:proofErr w:type="gramEnd"/>
      <w:r w:rsidRPr="00531B83">
        <w:rPr>
          <w:rFonts w:ascii="Times New Roman" w:eastAsiaTheme="minorHAnsi" w:hAnsi="Times New Roman"/>
          <w:bCs/>
          <w:kern w:val="32"/>
          <w:sz w:val="28"/>
          <w:szCs w:val="28"/>
        </w:rPr>
        <w:t xml:space="preserve"> зачеркнуть):</w:t>
      </w:r>
    </w:p>
    <w:p w:rsidR="004A04BB" w:rsidRPr="00531B83" w:rsidRDefault="004A04BB" w:rsidP="004A04BB">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а) на бумажном носителе в многофункциональном центре;</w:t>
      </w:r>
    </w:p>
    <w:p w:rsidR="004A04BB" w:rsidRPr="00531B83" w:rsidRDefault="004A04BB" w:rsidP="004A04BB">
      <w:pPr>
        <w:spacing w:after="0" w:line="240" w:lineRule="auto"/>
        <w:jc w:val="both"/>
        <w:rPr>
          <w:rFonts w:ascii="Times New Roman" w:eastAsiaTheme="minorHAnsi" w:hAnsi="Times New Roman"/>
          <w:sz w:val="28"/>
          <w:szCs w:val="28"/>
        </w:rPr>
      </w:pPr>
      <w:r w:rsidRPr="00531B83">
        <w:rPr>
          <w:rFonts w:ascii="Times New Roman" w:eastAsiaTheme="minorHAnsi" w:hAnsi="Times New Roman"/>
          <w:sz w:val="28"/>
          <w:szCs w:val="28"/>
        </w:rPr>
        <w:t>б) в форме электронного документа по адресу электронной почты</w:t>
      </w:r>
      <w:proofErr w:type="gramStart"/>
      <w:r w:rsidRPr="00531B83">
        <w:rPr>
          <w:rFonts w:ascii="Times New Roman" w:eastAsiaTheme="minorHAnsi" w:hAnsi="Times New Roman"/>
          <w:sz w:val="28"/>
          <w:szCs w:val="28"/>
        </w:rPr>
        <w:t>:</w:t>
      </w:r>
      <w:r>
        <w:rPr>
          <w:rFonts w:ascii="Times New Roman" w:eastAsiaTheme="minorHAnsi" w:hAnsi="Times New Roman"/>
          <w:sz w:val="28"/>
          <w:szCs w:val="28"/>
        </w:rPr>
        <w:t xml:space="preserve"> </w:t>
      </w:r>
      <w:r w:rsidRPr="00531B83">
        <w:rPr>
          <w:rFonts w:ascii="Times New Roman" w:eastAsiaTheme="minorHAnsi" w:hAnsi="Times New Roman"/>
          <w:sz w:val="28"/>
          <w:szCs w:val="28"/>
        </w:rPr>
        <w:t>__________;</w:t>
      </w:r>
      <w:proofErr w:type="gramEnd"/>
    </w:p>
    <w:p w:rsidR="004A04BB" w:rsidRPr="00531B83" w:rsidRDefault="004A04BB" w:rsidP="004A04BB">
      <w:pPr>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3) 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sidRPr="00531B83">
        <w:rPr>
          <w:rFonts w:ascii="Times New Roman" w:eastAsia="Times New Roman" w:hAnsi="Times New Roman"/>
          <w:sz w:val="28"/>
          <w:szCs w:val="28"/>
        </w:rPr>
        <w:t>ненужное</w:t>
      </w:r>
      <w:proofErr w:type="gramEnd"/>
      <w:r w:rsidRPr="00531B83">
        <w:rPr>
          <w:rFonts w:ascii="Times New Roman" w:eastAsia="Times New Roman" w:hAnsi="Times New Roman"/>
          <w:sz w:val="28"/>
          <w:szCs w:val="28"/>
        </w:rPr>
        <w:t xml:space="preserve"> зачеркнуть):</w:t>
      </w:r>
    </w:p>
    <w:p w:rsidR="004A04BB" w:rsidRPr="00531B83" w:rsidRDefault="004A04BB" w:rsidP="004A04BB">
      <w:pPr>
        <w:autoSpaceDE w:val="0"/>
        <w:autoSpaceDN w:val="0"/>
        <w:adjustRightInd w:val="0"/>
        <w:spacing w:after="0" w:line="240" w:lineRule="auto"/>
        <w:jc w:val="both"/>
        <w:rPr>
          <w:rFonts w:ascii="Times New Roman" w:eastAsia="Times New Roman" w:hAnsi="Times New Roman"/>
          <w:sz w:val="28"/>
          <w:szCs w:val="28"/>
        </w:rPr>
      </w:pPr>
      <w:r w:rsidRPr="00531B83">
        <w:rPr>
          <w:rFonts w:ascii="Times New Roman" w:eastAsia="Times New Roman" w:hAnsi="Times New Roman"/>
          <w:sz w:val="28"/>
          <w:szCs w:val="28"/>
        </w:rPr>
        <w:t>а)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4A04BB" w:rsidRPr="00531B83" w:rsidRDefault="004A04BB" w:rsidP="004A04BB">
      <w:pPr>
        <w:spacing w:after="0" w:line="240" w:lineRule="auto"/>
        <w:jc w:val="both"/>
        <w:rPr>
          <w:rFonts w:ascii="Times New Roman" w:eastAsiaTheme="minorHAnsi" w:hAnsi="Times New Roman"/>
          <w:sz w:val="24"/>
          <w:szCs w:val="24"/>
        </w:rPr>
      </w:pPr>
      <w:r w:rsidRPr="00531B83">
        <w:rPr>
          <w:rFonts w:ascii="Times New Roman" w:eastAsia="Times New Roman" w:hAnsi="Times New Roman"/>
          <w:sz w:val="28"/>
          <w:szCs w:val="28"/>
        </w:rPr>
        <w:t>б) в виде документа на бумажном носителе, подтверждающего содержание электронного документа, в многофункциональном центре.</w:t>
      </w:r>
    </w:p>
    <w:p w:rsidR="009B60D8" w:rsidRDefault="009B60D8" w:rsidP="00123B48">
      <w:pPr>
        <w:autoSpaceDE w:val="0"/>
        <w:autoSpaceDN w:val="0"/>
        <w:adjustRightInd w:val="0"/>
        <w:spacing w:line="240" w:lineRule="exact"/>
        <w:ind w:left="4678"/>
        <w:rPr>
          <w:rFonts w:ascii="Times New Roman" w:eastAsia="Times New Roman" w:hAnsi="Times New Roman"/>
          <w:sz w:val="28"/>
          <w:szCs w:val="28"/>
        </w:rPr>
      </w:pPr>
    </w:p>
    <w:p w:rsidR="009B60D8" w:rsidRDefault="009B60D8" w:rsidP="00123B48">
      <w:pPr>
        <w:autoSpaceDE w:val="0"/>
        <w:autoSpaceDN w:val="0"/>
        <w:adjustRightInd w:val="0"/>
        <w:spacing w:line="240" w:lineRule="exact"/>
        <w:ind w:left="4678"/>
        <w:rPr>
          <w:rFonts w:ascii="Times New Roman" w:eastAsia="Times New Roman" w:hAnsi="Times New Roman"/>
          <w:sz w:val="28"/>
          <w:szCs w:val="28"/>
        </w:rPr>
      </w:pPr>
    </w:p>
    <w:p w:rsidR="009B60D8" w:rsidRDefault="009B60D8" w:rsidP="00123B48">
      <w:pPr>
        <w:autoSpaceDE w:val="0"/>
        <w:autoSpaceDN w:val="0"/>
        <w:adjustRightInd w:val="0"/>
        <w:spacing w:line="240" w:lineRule="exact"/>
        <w:ind w:left="4678"/>
        <w:rPr>
          <w:rFonts w:ascii="Times New Roman" w:eastAsia="Times New Roman" w:hAnsi="Times New Roman"/>
          <w:sz w:val="28"/>
          <w:szCs w:val="28"/>
        </w:rPr>
      </w:pPr>
    </w:p>
    <w:p w:rsidR="009B60D8" w:rsidRDefault="009B60D8" w:rsidP="00123B48">
      <w:pPr>
        <w:autoSpaceDE w:val="0"/>
        <w:autoSpaceDN w:val="0"/>
        <w:adjustRightInd w:val="0"/>
        <w:spacing w:line="240" w:lineRule="exact"/>
        <w:ind w:left="4678"/>
        <w:rPr>
          <w:rFonts w:ascii="Times New Roman" w:eastAsia="Times New Roman" w:hAnsi="Times New Roman"/>
          <w:sz w:val="28"/>
          <w:szCs w:val="28"/>
        </w:rPr>
      </w:pPr>
    </w:p>
    <w:tbl>
      <w:tblPr>
        <w:tblStyle w:val="a6"/>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246"/>
      </w:tblGrid>
      <w:tr w:rsidR="00326C93" w:rsidTr="00955450">
        <w:tc>
          <w:tcPr>
            <w:tcW w:w="4785" w:type="dxa"/>
          </w:tcPr>
          <w:p w:rsidR="00326C93" w:rsidRDefault="00326C93" w:rsidP="00955450">
            <w:pPr>
              <w:pStyle w:val="ConsPlusNormal"/>
              <w:widowControl/>
              <w:rPr>
                <w:rFonts w:ascii="Times New Roman" w:hAnsi="Times New Roman" w:cs="Times New Roman"/>
                <w:sz w:val="28"/>
                <w:szCs w:val="28"/>
              </w:rPr>
            </w:pPr>
          </w:p>
        </w:tc>
        <w:tc>
          <w:tcPr>
            <w:tcW w:w="5246" w:type="dxa"/>
          </w:tcPr>
          <w:p w:rsidR="00326C93" w:rsidRDefault="00326C93" w:rsidP="00955450">
            <w:pPr>
              <w:pStyle w:val="ConsPlusNormal"/>
              <w:widowControl/>
              <w:spacing w:line="240" w:lineRule="exact"/>
              <w:rPr>
                <w:rFonts w:ascii="Times New Roman" w:hAnsi="Times New Roman" w:cs="Times New Roman"/>
                <w:sz w:val="28"/>
                <w:szCs w:val="28"/>
              </w:rPr>
            </w:pPr>
            <w:r w:rsidRPr="00692332">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326C93" w:rsidRDefault="00326C93" w:rsidP="00955450">
            <w:pPr>
              <w:pStyle w:val="ConsPlusNormal"/>
              <w:widowControl/>
              <w:spacing w:line="240" w:lineRule="exact"/>
              <w:rPr>
                <w:rFonts w:ascii="Times New Roman" w:hAnsi="Times New Roman" w:cs="Times New Roman"/>
                <w:sz w:val="28"/>
                <w:szCs w:val="28"/>
              </w:rPr>
            </w:pPr>
          </w:p>
          <w:p w:rsidR="00326C93" w:rsidRDefault="00326C93" w:rsidP="00955450">
            <w:pPr>
              <w:pStyle w:val="ConsPlusNormal"/>
              <w:widowControl/>
              <w:spacing w:line="240" w:lineRule="exact"/>
              <w:rPr>
                <w:rFonts w:ascii="Times New Roman" w:hAnsi="Times New Roman" w:cs="Times New Roman"/>
                <w:sz w:val="28"/>
                <w:szCs w:val="28"/>
              </w:rPr>
            </w:pPr>
            <w:r w:rsidRPr="0069233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по </w:t>
            </w:r>
            <w:r w:rsidRPr="00692332">
              <w:rPr>
                <w:rFonts w:ascii="Times New Roman" w:hAnsi="Times New Roman" w:cs="Times New Roman"/>
                <w:sz w:val="28"/>
                <w:szCs w:val="28"/>
              </w:rPr>
              <w:t>предоставлени</w:t>
            </w:r>
            <w:r>
              <w:rPr>
                <w:rFonts w:ascii="Times New Roman" w:hAnsi="Times New Roman" w:cs="Times New Roman"/>
                <w:sz w:val="28"/>
                <w:szCs w:val="28"/>
              </w:rPr>
              <w:t>ю</w:t>
            </w:r>
            <w:r w:rsidRPr="00692332">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692332">
              <w:rPr>
                <w:rFonts w:ascii="Times New Roman" w:hAnsi="Times New Roman"/>
                <w:sz w:val="28"/>
                <w:szCs w:val="28"/>
              </w:rPr>
              <w:t>«</w:t>
            </w:r>
            <w:r w:rsidRPr="000F0430">
              <w:rPr>
                <w:rFonts w:ascii="Times New Roman" w:hAnsi="Times New Roman"/>
                <w:sz w:val="28"/>
                <w:szCs w:val="28"/>
              </w:rPr>
              <w:t>Выдача, переоформление, продление</w:t>
            </w:r>
            <w:r>
              <w:rPr>
                <w:rFonts w:ascii="Times New Roman" w:hAnsi="Times New Roman"/>
                <w:sz w:val="28"/>
                <w:szCs w:val="28"/>
              </w:rPr>
              <w:t xml:space="preserve"> </w:t>
            </w:r>
            <w:r w:rsidRPr="000F0430">
              <w:rPr>
                <w:rFonts w:ascii="Times New Roman" w:hAnsi="Times New Roman"/>
                <w:sz w:val="28"/>
                <w:szCs w:val="28"/>
              </w:rPr>
              <w:t>срока действия разрешения на право</w:t>
            </w:r>
            <w:r>
              <w:rPr>
                <w:rFonts w:ascii="Times New Roman" w:hAnsi="Times New Roman"/>
                <w:sz w:val="28"/>
                <w:szCs w:val="28"/>
              </w:rPr>
              <w:t xml:space="preserve"> </w:t>
            </w:r>
            <w:r w:rsidRPr="000F0430">
              <w:rPr>
                <w:rFonts w:ascii="Times New Roman" w:hAnsi="Times New Roman"/>
                <w:sz w:val="28"/>
                <w:szCs w:val="28"/>
              </w:rPr>
              <w:t>организации розничного рынка н</w:t>
            </w:r>
            <w:r>
              <w:rPr>
                <w:rFonts w:ascii="Times New Roman" w:hAnsi="Times New Roman"/>
                <w:sz w:val="28"/>
                <w:szCs w:val="28"/>
              </w:rPr>
              <w:t xml:space="preserve">а </w:t>
            </w:r>
            <w:r w:rsidRPr="000F0430">
              <w:rPr>
                <w:rFonts w:ascii="Times New Roman" w:hAnsi="Times New Roman"/>
                <w:sz w:val="28"/>
                <w:szCs w:val="28"/>
              </w:rPr>
              <w:t>территории города Ставрополя</w:t>
            </w:r>
            <w:r w:rsidRPr="00692332">
              <w:rPr>
                <w:rFonts w:ascii="Times New Roman" w:hAnsi="Times New Roman"/>
                <w:sz w:val="28"/>
                <w:szCs w:val="28"/>
              </w:rPr>
              <w:t>»</w:t>
            </w:r>
          </w:p>
        </w:tc>
      </w:tr>
    </w:tbl>
    <w:p w:rsidR="00326C93" w:rsidRDefault="00326C93" w:rsidP="00326C93">
      <w:pPr>
        <w:pStyle w:val="ConsPlusNormal"/>
        <w:widowControl/>
        <w:ind w:left="-567"/>
        <w:rPr>
          <w:rFonts w:ascii="Times New Roman" w:hAnsi="Times New Roman" w:cs="Times New Roman"/>
          <w:sz w:val="28"/>
          <w:szCs w:val="28"/>
        </w:rPr>
      </w:pPr>
    </w:p>
    <w:p w:rsidR="00326C93" w:rsidRDefault="00326C93" w:rsidP="00326C93">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326C93" w:rsidRDefault="00326C93" w:rsidP="00326C93">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об отказе в приеме заявления и документов, необходимых</w:t>
      </w:r>
    </w:p>
    <w:p w:rsidR="00326C93" w:rsidRDefault="00326C93" w:rsidP="00326C93">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proofErr w:type="gramStart"/>
      <w:r>
        <w:rPr>
          <w:rFonts w:ascii="Times New Roman" w:eastAsiaTheme="minorHAnsi" w:hAnsi="Times New Roman"/>
          <w:sz w:val="28"/>
          <w:szCs w:val="28"/>
        </w:rPr>
        <w:t>поступивших</w:t>
      </w:r>
      <w:proofErr w:type="gramEnd"/>
    </w:p>
    <w:p w:rsidR="00326C93" w:rsidRDefault="00326C93" w:rsidP="00326C93">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в электронной форме</w:t>
      </w:r>
    </w:p>
    <w:p w:rsidR="00326C93" w:rsidRDefault="00326C93" w:rsidP="00326C93">
      <w:pPr>
        <w:autoSpaceDE w:val="0"/>
        <w:autoSpaceDN w:val="0"/>
        <w:adjustRightInd w:val="0"/>
        <w:spacing w:after="0" w:line="240" w:lineRule="exact"/>
        <w:jc w:val="center"/>
        <w:rPr>
          <w:rFonts w:ascii="Times New Roman" w:eastAsiaTheme="minorHAnsi"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26C93" w:rsidTr="00955450">
        <w:tc>
          <w:tcPr>
            <w:tcW w:w="4785" w:type="dxa"/>
          </w:tcPr>
          <w:p w:rsidR="00326C93" w:rsidRDefault="00326C93" w:rsidP="00955450">
            <w:pPr>
              <w:autoSpaceDE w:val="0"/>
              <w:autoSpaceDN w:val="0"/>
              <w:adjustRightInd w:val="0"/>
              <w:jc w:val="center"/>
              <w:rPr>
                <w:rFonts w:ascii="Times New Roman" w:eastAsiaTheme="minorHAnsi" w:hAnsi="Times New Roman"/>
                <w:sz w:val="28"/>
                <w:szCs w:val="28"/>
              </w:rPr>
            </w:pPr>
          </w:p>
        </w:tc>
        <w:tc>
          <w:tcPr>
            <w:tcW w:w="4785" w:type="dxa"/>
          </w:tcPr>
          <w:p w:rsidR="00326C93" w:rsidRDefault="00326C93" w:rsidP="00955450">
            <w:pPr>
              <w:autoSpaceDE w:val="0"/>
              <w:autoSpaceDN w:val="0"/>
              <w:adjustRightInd w:val="0"/>
              <w:rPr>
                <w:rFonts w:ascii="Times New Roman" w:eastAsiaTheme="minorHAnsi" w:hAnsi="Times New Roman"/>
                <w:bCs/>
                <w:sz w:val="28"/>
                <w:szCs w:val="28"/>
              </w:rPr>
            </w:pPr>
            <w:r w:rsidRPr="0076577C">
              <w:rPr>
                <w:rFonts w:ascii="Times New Roman" w:eastAsiaTheme="minorHAnsi" w:hAnsi="Times New Roman"/>
                <w:bCs/>
                <w:sz w:val="28"/>
                <w:szCs w:val="28"/>
              </w:rPr>
              <w:t>Ф.И.О.</w:t>
            </w:r>
            <w:r>
              <w:rPr>
                <w:rFonts w:ascii="Times New Roman" w:eastAsiaTheme="minorHAnsi" w:hAnsi="Times New Roman"/>
                <w:bCs/>
                <w:sz w:val="28"/>
                <w:szCs w:val="28"/>
              </w:rPr>
              <w:t xml:space="preserve"> __________________________</w:t>
            </w:r>
          </w:p>
          <w:p w:rsidR="00326C93" w:rsidRDefault="00326C93" w:rsidP="00955450">
            <w:pPr>
              <w:autoSpaceDE w:val="0"/>
              <w:autoSpaceDN w:val="0"/>
              <w:adjustRightInd w:val="0"/>
              <w:rPr>
                <w:rFonts w:ascii="Times New Roman" w:eastAsiaTheme="minorHAnsi" w:hAnsi="Times New Roman"/>
                <w:sz w:val="28"/>
                <w:szCs w:val="28"/>
              </w:rPr>
            </w:pPr>
            <w:r>
              <w:rPr>
                <w:rFonts w:ascii="Times New Roman" w:eastAsiaTheme="minorHAnsi" w:hAnsi="Times New Roman"/>
                <w:bCs/>
                <w:sz w:val="28"/>
                <w:szCs w:val="28"/>
              </w:rPr>
              <w:t>Адрес: __________________________</w:t>
            </w:r>
          </w:p>
        </w:tc>
      </w:tr>
    </w:tbl>
    <w:p w:rsidR="00326C93" w:rsidRDefault="00326C93" w:rsidP="00326C93">
      <w:pPr>
        <w:pStyle w:val="1"/>
        <w:keepNext w:val="0"/>
        <w:autoSpaceDE w:val="0"/>
        <w:autoSpaceDN w:val="0"/>
        <w:adjustRightInd w:val="0"/>
        <w:spacing w:line="240" w:lineRule="exact"/>
        <w:ind w:left="352"/>
        <w:rPr>
          <w:rFonts w:eastAsiaTheme="minorHAnsi"/>
          <w:b w:val="0"/>
          <w:bCs/>
          <w:szCs w:val="28"/>
        </w:rPr>
      </w:pPr>
    </w:p>
    <w:p w:rsidR="00326C93" w:rsidRPr="002A6BD5" w:rsidRDefault="00326C93" w:rsidP="00326C93">
      <w:pPr>
        <w:pStyle w:val="1"/>
        <w:keepNext w:val="0"/>
        <w:autoSpaceDE w:val="0"/>
        <w:autoSpaceDN w:val="0"/>
        <w:adjustRightInd w:val="0"/>
        <w:spacing w:line="240" w:lineRule="exact"/>
        <w:ind w:left="352"/>
        <w:rPr>
          <w:rFonts w:eastAsiaTheme="minorHAnsi"/>
          <w:b w:val="0"/>
          <w:bCs/>
          <w:szCs w:val="28"/>
        </w:rPr>
      </w:pPr>
      <w:r w:rsidRPr="002A6BD5">
        <w:rPr>
          <w:rFonts w:eastAsiaTheme="minorHAnsi"/>
          <w:b w:val="0"/>
          <w:bCs/>
          <w:szCs w:val="28"/>
        </w:rPr>
        <w:t>УВЕДОМЛЕНИЕ</w:t>
      </w:r>
    </w:p>
    <w:p w:rsidR="00326C93" w:rsidRPr="002A6BD5" w:rsidRDefault="00326C93" w:rsidP="00326C93">
      <w:pPr>
        <w:pStyle w:val="1"/>
        <w:keepNext w:val="0"/>
        <w:autoSpaceDE w:val="0"/>
        <w:autoSpaceDN w:val="0"/>
        <w:adjustRightInd w:val="0"/>
        <w:spacing w:line="240" w:lineRule="exact"/>
        <w:ind w:left="352"/>
        <w:rPr>
          <w:rFonts w:eastAsiaTheme="minorHAnsi"/>
          <w:b w:val="0"/>
          <w:bCs/>
          <w:szCs w:val="28"/>
        </w:rPr>
      </w:pPr>
      <w:r w:rsidRPr="002A6BD5">
        <w:rPr>
          <w:rFonts w:eastAsiaTheme="minorHAnsi"/>
          <w:b w:val="0"/>
          <w:bCs/>
          <w:szCs w:val="28"/>
        </w:rPr>
        <w:t>об отказе в приеме заявления и документов,</w:t>
      </w:r>
    </w:p>
    <w:p w:rsidR="00326C93" w:rsidRPr="002A6BD5" w:rsidRDefault="00326C93" w:rsidP="00326C93">
      <w:pPr>
        <w:pStyle w:val="1"/>
        <w:keepNext w:val="0"/>
        <w:autoSpaceDE w:val="0"/>
        <w:autoSpaceDN w:val="0"/>
        <w:adjustRightInd w:val="0"/>
        <w:spacing w:line="240" w:lineRule="exact"/>
        <w:ind w:left="352"/>
        <w:rPr>
          <w:rFonts w:eastAsiaTheme="minorHAnsi"/>
          <w:b w:val="0"/>
          <w:bCs/>
          <w:szCs w:val="28"/>
        </w:rPr>
      </w:pPr>
      <w:proofErr w:type="gramStart"/>
      <w:r w:rsidRPr="002A6BD5">
        <w:rPr>
          <w:rFonts w:eastAsiaTheme="minorHAnsi"/>
          <w:b w:val="0"/>
          <w:bCs/>
          <w:szCs w:val="28"/>
        </w:rPr>
        <w:t>необходимых</w:t>
      </w:r>
      <w:proofErr w:type="gramEnd"/>
      <w:r w:rsidRPr="002A6BD5">
        <w:rPr>
          <w:rFonts w:eastAsiaTheme="minorHAnsi"/>
          <w:b w:val="0"/>
          <w:bCs/>
          <w:szCs w:val="28"/>
        </w:rPr>
        <w:t xml:space="preserve"> для предоставления </w:t>
      </w:r>
    </w:p>
    <w:p w:rsidR="00326C93" w:rsidRPr="002A6BD5" w:rsidRDefault="00326C93" w:rsidP="00326C93">
      <w:pPr>
        <w:pStyle w:val="1"/>
        <w:keepNext w:val="0"/>
        <w:autoSpaceDE w:val="0"/>
        <w:autoSpaceDN w:val="0"/>
        <w:adjustRightInd w:val="0"/>
        <w:spacing w:line="240" w:lineRule="exact"/>
        <w:ind w:left="352"/>
        <w:rPr>
          <w:rFonts w:eastAsiaTheme="minorHAnsi"/>
          <w:b w:val="0"/>
          <w:bCs/>
          <w:szCs w:val="28"/>
        </w:rPr>
      </w:pPr>
      <w:r w:rsidRPr="002A6BD5">
        <w:rPr>
          <w:rFonts w:eastAsiaTheme="minorHAnsi"/>
          <w:b w:val="0"/>
          <w:bCs/>
          <w:szCs w:val="28"/>
        </w:rPr>
        <w:t xml:space="preserve">услуги, </w:t>
      </w:r>
      <w:proofErr w:type="gramStart"/>
      <w:r w:rsidRPr="002A6BD5">
        <w:rPr>
          <w:rFonts w:eastAsiaTheme="minorHAnsi"/>
          <w:b w:val="0"/>
          <w:bCs/>
          <w:szCs w:val="28"/>
        </w:rPr>
        <w:t>поступивших</w:t>
      </w:r>
      <w:proofErr w:type="gramEnd"/>
      <w:r w:rsidRPr="002A6BD5">
        <w:rPr>
          <w:rFonts w:eastAsiaTheme="minorHAnsi"/>
          <w:b w:val="0"/>
          <w:bCs/>
          <w:szCs w:val="28"/>
        </w:rPr>
        <w:t xml:space="preserve"> в электронной форме</w:t>
      </w:r>
    </w:p>
    <w:p w:rsidR="00326C93" w:rsidRPr="002A6BD5" w:rsidRDefault="00326C93" w:rsidP="00326C93">
      <w:pPr>
        <w:pStyle w:val="1"/>
        <w:keepNext w:val="0"/>
        <w:autoSpaceDE w:val="0"/>
        <w:autoSpaceDN w:val="0"/>
        <w:adjustRightInd w:val="0"/>
        <w:jc w:val="both"/>
        <w:rPr>
          <w:rFonts w:eastAsiaTheme="minorHAnsi"/>
          <w:b w:val="0"/>
          <w:bCs/>
          <w:szCs w:val="28"/>
        </w:rPr>
      </w:pPr>
    </w:p>
    <w:p w:rsidR="00326C93" w:rsidRDefault="00326C93" w:rsidP="00326C93">
      <w:pPr>
        <w:pStyle w:val="1"/>
        <w:keepNext w:val="0"/>
        <w:autoSpaceDE w:val="0"/>
        <w:autoSpaceDN w:val="0"/>
        <w:adjustRightInd w:val="0"/>
        <w:rPr>
          <w:rFonts w:eastAsiaTheme="minorHAnsi"/>
          <w:b w:val="0"/>
          <w:bCs/>
          <w:szCs w:val="28"/>
        </w:rPr>
      </w:pPr>
      <w:r w:rsidRPr="002A6BD5">
        <w:rPr>
          <w:rFonts w:eastAsiaTheme="minorHAnsi"/>
          <w:b w:val="0"/>
          <w:bCs/>
          <w:szCs w:val="28"/>
        </w:rPr>
        <w:t>Уважаемы</w:t>
      </w:r>
      <w:proofErr w:type="gramStart"/>
      <w:r w:rsidRPr="002A6BD5">
        <w:rPr>
          <w:rFonts w:eastAsiaTheme="minorHAnsi"/>
          <w:b w:val="0"/>
          <w:bCs/>
          <w:szCs w:val="28"/>
        </w:rPr>
        <w:t>й(</w:t>
      </w:r>
      <w:proofErr w:type="spellStart"/>
      <w:proofErr w:type="gramEnd"/>
      <w:r w:rsidRPr="002A6BD5">
        <w:rPr>
          <w:rFonts w:eastAsiaTheme="minorHAnsi"/>
          <w:b w:val="0"/>
          <w:bCs/>
          <w:szCs w:val="28"/>
        </w:rPr>
        <w:t>ая</w:t>
      </w:r>
      <w:proofErr w:type="spellEnd"/>
      <w:r w:rsidRPr="002A6BD5">
        <w:rPr>
          <w:rFonts w:eastAsiaTheme="minorHAnsi"/>
          <w:b w:val="0"/>
          <w:bCs/>
          <w:szCs w:val="28"/>
        </w:rPr>
        <w:t>) ____________________________!</w:t>
      </w:r>
    </w:p>
    <w:p w:rsidR="00326C93" w:rsidRPr="008E43E7" w:rsidRDefault="00326C93" w:rsidP="00326C93"/>
    <w:p w:rsidR="00326C93" w:rsidRDefault="00326C93" w:rsidP="00326C93">
      <w:pPr>
        <w:pStyle w:val="1"/>
        <w:keepNext w:val="0"/>
        <w:autoSpaceDE w:val="0"/>
        <w:autoSpaceDN w:val="0"/>
        <w:adjustRightInd w:val="0"/>
        <w:ind w:left="-567" w:firstLine="917"/>
        <w:jc w:val="both"/>
        <w:rPr>
          <w:rFonts w:eastAsiaTheme="minorHAnsi"/>
          <w:b w:val="0"/>
          <w:bCs/>
          <w:szCs w:val="28"/>
        </w:rPr>
      </w:pPr>
      <w:r w:rsidRPr="002A6BD5">
        <w:rPr>
          <w:rFonts w:eastAsiaTheme="minorHAnsi"/>
          <w:b w:val="0"/>
          <w:bCs/>
          <w:szCs w:val="28"/>
        </w:rPr>
        <w:t>В принятии Вашего заявления и документов, необходимых для</w:t>
      </w:r>
      <w:r>
        <w:rPr>
          <w:rFonts w:eastAsiaTheme="minorHAnsi"/>
          <w:b w:val="0"/>
          <w:bCs/>
          <w:szCs w:val="28"/>
        </w:rPr>
        <w:t xml:space="preserve"> </w:t>
      </w:r>
      <w:r w:rsidRPr="002A6BD5">
        <w:rPr>
          <w:rFonts w:eastAsiaTheme="minorHAnsi"/>
          <w:b w:val="0"/>
          <w:bCs/>
          <w:szCs w:val="28"/>
        </w:rPr>
        <w:t xml:space="preserve">предоставления муниципальной услуги </w:t>
      </w:r>
      <w:r>
        <w:rPr>
          <w:rFonts w:eastAsiaTheme="minorHAnsi"/>
          <w:b w:val="0"/>
          <w:bCs/>
          <w:szCs w:val="28"/>
        </w:rPr>
        <w:t>«</w:t>
      </w:r>
      <w:r w:rsidRPr="00257BE2">
        <w:rPr>
          <w:b w:val="0"/>
          <w:szCs w:val="28"/>
        </w:rPr>
        <w:t>Выдача, переоформление, продление срока действия разрешения на право организации розничного рынка на территории города Ставрополя»</w:t>
      </w:r>
      <w:r w:rsidRPr="002A6BD5">
        <w:rPr>
          <w:rFonts w:eastAsiaTheme="minorHAnsi"/>
          <w:b w:val="0"/>
          <w:bCs/>
          <w:szCs w:val="28"/>
        </w:rPr>
        <w:t xml:space="preserve">, поступивших в </w:t>
      </w:r>
      <w:r>
        <w:rPr>
          <w:rFonts w:eastAsiaTheme="minorHAnsi"/>
          <w:b w:val="0"/>
          <w:bCs/>
          <w:szCs w:val="28"/>
        </w:rPr>
        <w:t xml:space="preserve">электронной форме </w:t>
      </w:r>
      <w:proofErr w:type="spellStart"/>
      <w:r>
        <w:rPr>
          <w:rFonts w:eastAsiaTheme="minorHAnsi"/>
          <w:b w:val="0"/>
          <w:bCs/>
          <w:szCs w:val="28"/>
        </w:rPr>
        <w:t>__________________</w:t>
      </w:r>
      <w:proofErr w:type="gramStart"/>
      <w:r w:rsidRPr="002A6BD5">
        <w:rPr>
          <w:rFonts w:eastAsiaTheme="minorHAnsi"/>
          <w:b w:val="0"/>
          <w:bCs/>
          <w:szCs w:val="28"/>
        </w:rPr>
        <w:t>через</w:t>
      </w:r>
      <w:proofErr w:type="spellEnd"/>
      <w:proofErr w:type="gramEnd"/>
      <w:r w:rsidRPr="002A6BD5">
        <w:rPr>
          <w:rFonts w:eastAsiaTheme="minorHAnsi"/>
          <w:b w:val="0"/>
          <w:bCs/>
          <w:szCs w:val="28"/>
        </w:rPr>
        <w:t xml:space="preserve"> __________________________</w:t>
      </w:r>
      <w:r>
        <w:rPr>
          <w:rFonts w:eastAsiaTheme="minorHAnsi"/>
          <w:b w:val="0"/>
          <w:bCs/>
          <w:szCs w:val="28"/>
        </w:rPr>
        <w:t>_____________________</w:t>
      </w:r>
      <w:r w:rsidRPr="002A6BD5">
        <w:rPr>
          <w:rFonts w:eastAsiaTheme="minorHAnsi"/>
          <w:b w:val="0"/>
          <w:bCs/>
          <w:szCs w:val="28"/>
        </w:rPr>
        <w:t xml:space="preserve"> </w:t>
      </w:r>
      <w:r w:rsidRPr="00127A0C">
        <w:rPr>
          <w:rFonts w:eastAsiaTheme="minorHAnsi"/>
          <w:b w:val="0"/>
          <w:bCs/>
          <w:sz w:val="20"/>
        </w:rPr>
        <w:t>(</w:t>
      </w:r>
      <w:proofErr w:type="gramStart"/>
      <w:r w:rsidRPr="00127A0C">
        <w:rPr>
          <w:rFonts w:eastAsiaTheme="minorHAnsi"/>
          <w:b w:val="0"/>
          <w:bCs/>
          <w:sz w:val="20"/>
        </w:rPr>
        <w:t>дата</w:t>
      </w:r>
      <w:proofErr w:type="gramEnd"/>
      <w:r w:rsidRPr="00127A0C">
        <w:rPr>
          <w:rFonts w:eastAsiaTheme="minorHAnsi"/>
          <w:b w:val="0"/>
          <w:bCs/>
          <w:sz w:val="20"/>
        </w:rPr>
        <w:t xml:space="preserve"> поступления документов)</w:t>
      </w:r>
      <w:r>
        <w:rPr>
          <w:rFonts w:eastAsiaTheme="minorHAnsi"/>
          <w:b w:val="0"/>
          <w:bCs/>
          <w:sz w:val="20"/>
        </w:rPr>
        <w:t xml:space="preserve">                                              </w:t>
      </w:r>
      <w:r w:rsidRPr="00127A0C">
        <w:rPr>
          <w:rFonts w:eastAsiaTheme="minorHAnsi"/>
          <w:b w:val="0"/>
          <w:bCs/>
          <w:sz w:val="20"/>
        </w:rPr>
        <w:t>(способ направления документов)</w:t>
      </w:r>
      <w:r w:rsidRPr="00127A0C">
        <w:rPr>
          <w:rFonts w:eastAsiaTheme="minorHAnsi"/>
          <w:b w:val="0"/>
          <w:bCs/>
          <w:szCs w:val="28"/>
        </w:rPr>
        <w:t xml:space="preserve">, </w:t>
      </w:r>
    </w:p>
    <w:p w:rsidR="00326C93" w:rsidRDefault="00326C93" w:rsidP="00326C93">
      <w:pPr>
        <w:pStyle w:val="1"/>
        <w:keepNext w:val="0"/>
        <w:autoSpaceDE w:val="0"/>
        <w:autoSpaceDN w:val="0"/>
        <w:adjustRightInd w:val="0"/>
        <w:ind w:left="-567"/>
        <w:jc w:val="both"/>
        <w:rPr>
          <w:rFonts w:eastAsiaTheme="minorHAnsi"/>
          <w:b w:val="0"/>
          <w:bCs/>
          <w:szCs w:val="28"/>
        </w:rPr>
      </w:pPr>
      <w:r w:rsidRPr="002A6BD5">
        <w:rPr>
          <w:rFonts w:eastAsiaTheme="minorHAnsi"/>
          <w:b w:val="0"/>
          <w:bCs/>
          <w:szCs w:val="28"/>
        </w:rPr>
        <w:t>отказано в связи с недействительностью</w:t>
      </w:r>
      <w:r>
        <w:rPr>
          <w:rFonts w:eastAsiaTheme="minorHAnsi"/>
          <w:b w:val="0"/>
          <w:bCs/>
          <w:szCs w:val="28"/>
        </w:rPr>
        <w:t xml:space="preserve"> </w:t>
      </w:r>
      <w:r w:rsidRPr="002A6BD5">
        <w:rPr>
          <w:rFonts w:eastAsiaTheme="minorHAnsi"/>
          <w:b w:val="0"/>
          <w:bCs/>
          <w:szCs w:val="28"/>
        </w:rPr>
        <w:t>электронной подписи, с использованием которой подписаны указанные заявление</w:t>
      </w:r>
      <w:r>
        <w:rPr>
          <w:rFonts w:eastAsiaTheme="minorHAnsi"/>
          <w:b w:val="0"/>
          <w:bCs/>
          <w:szCs w:val="28"/>
        </w:rPr>
        <w:t xml:space="preserve"> </w:t>
      </w:r>
      <w:r w:rsidRPr="002A6BD5">
        <w:rPr>
          <w:rFonts w:eastAsiaTheme="minorHAnsi"/>
          <w:b w:val="0"/>
          <w:bCs/>
          <w:szCs w:val="28"/>
        </w:rPr>
        <w:t>и документы.</w:t>
      </w:r>
    </w:p>
    <w:p w:rsidR="00326C93" w:rsidRPr="00633DCD" w:rsidRDefault="00326C93" w:rsidP="00326C93">
      <w:pPr>
        <w:spacing w:after="0" w:line="240" w:lineRule="auto"/>
        <w:rPr>
          <w:rFonts w:ascii="Times New Roman" w:hAnsi="Times New Roman"/>
          <w:sz w:val="28"/>
          <w:szCs w:val="28"/>
        </w:rPr>
      </w:pPr>
    </w:p>
    <w:p w:rsidR="00326C93" w:rsidRDefault="00326C93" w:rsidP="00326C93">
      <w:pPr>
        <w:spacing w:after="0" w:line="240" w:lineRule="exact"/>
        <w:ind w:left="-567"/>
        <w:rPr>
          <w:rFonts w:ascii="Times New Roman" w:hAnsi="Times New Roman"/>
          <w:sz w:val="28"/>
          <w:szCs w:val="28"/>
        </w:rPr>
      </w:pPr>
      <w:r>
        <w:rPr>
          <w:rFonts w:ascii="Times New Roman" w:hAnsi="Times New Roman"/>
          <w:sz w:val="28"/>
          <w:szCs w:val="28"/>
        </w:rPr>
        <w:t>Руководитель комитета</w:t>
      </w:r>
    </w:p>
    <w:p w:rsidR="00326C93" w:rsidRDefault="00326C93" w:rsidP="00326C93">
      <w:pPr>
        <w:spacing w:after="0" w:line="240" w:lineRule="exact"/>
        <w:ind w:left="-567"/>
        <w:rPr>
          <w:rFonts w:ascii="Times New Roman" w:hAnsi="Times New Roman"/>
          <w:sz w:val="28"/>
          <w:szCs w:val="28"/>
        </w:rPr>
      </w:pPr>
      <w:r>
        <w:rPr>
          <w:rFonts w:ascii="Times New Roman" w:hAnsi="Times New Roman"/>
          <w:sz w:val="28"/>
          <w:szCs w:val="28"/>
        </w:rPr>
        <w:t xml:space="preserve">муниципального заказа и торговли </w:t>
      </w:r>
    </w:p>
    <w:p w:rsidR="00326C93" w:rsidRDefault="00326C93" w:rsidP="00326C93">
      <w:pPr>
        <w:spacing w:after="0" w:line="240" w:lineRule="exact"/>
        <w:ind w:left="-567"/>
        <w:rPr>
          <w:rFonts w:ascii="Times New Roman" w:hAnsi="Times New Roman"/>
          <w:sz w:val="28"/>
          <w:szCs w:val="28"/>
        </w:rPr>
      </w:pPr>
      <w:r>
        <w:rPr>
          <w:rFonts w:ascii="Times New Roman" w:hAnsi="Times New Roman"/>
          <w:sz w:val="28"/>
          <w:szCs w:val="28"/>
        </w:rPr>
        <w:t>администрации города Ставрополя                                                                        ФИО</w:t>
      </w:r>
    </w:p>
    <w:p w:rsidR="00326C93" w:rsidRDefault="00326C93" w:rsidP="00326C93">
      <w:pPr>
        <w:spacing w:after="0" w:line="240" w:lineRule="exact"/>
        <w:ind w:left="-567"/>
        <w:rPr>
          <w:rFonts w:ascii="Times New Roman" w:hAnsi="Times New Roman"/>
          <w:sz w:val="28"/>
          <w:szCs w:val="28"/>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p>
    <w:p w:rsidR="00326C93" w:rsidRDefault="00326C93" w:rsidP="00326C93">
      <w:pPr>
        <w:spacing w:after="0" w:line="240" w:lineRule="exact"/>
        <w:ind w:left="-567"/>
        <w:rPr>
          <w:rFonts w:ascii="Times New Roman" w:hAnsi="Times New Roman"/>
          <w:sz w:val="20"/>
          <w:szCs w:val="20"/>
        </w:rPr>
      </w:pPr>
      <w:r>
        <w:rPr>
          <w:rFonts w:ascii="Times New Roman" w:hAnsi="Times New Roman"/>
          <w:sz w:val="20"/>
          <w:szCs w:val="20"/>
        </w:rPr>
        <w:t>ФИО исполнителя</w:t>
      </w:r>
    </w:p>
    <w:p w:rsidR="00326C93" w:rsidRDefault="00326C93" w:rsidP="00326C93">
      <w:pPr>
        <w:spacing w:after="0" w:line="240" w:lineRule="exact"/>
        <w:ind w:left="-567"/>
        <w:rPr>
          <w:rFonts w:ascii="Times New Roman" w:hAnsi="Times New Roman"/>
          <w:sz w:val="20"/>
          <w:szCs w:val="20"/>
        </w:rPr>
      </w:pPr>
      <w:r>
        <w:rPr>
          <w:rFonts w:ascii="Times New Roman" w:hAnsi="Times New Roman"/>
          <w:sz w:val="20"/>
          <w:szCs w:val="20"/>
        </w:rPr>
        <w:t>тел. исполнителя</w:t>
      </w:r>
    </w:p>
    <w:p w:rsidR="00326C93" w:rsidRDefault="00326C93" w:rsidP="00326C93"/>
    <w:p w:rsidR="00123B48" w:rsidRPr="00A867A6" w:rsidRDefault="00123B48" w:rsidP="00123B48">
      <w:pPr>
        <w:autoSpaceDE w:val="0"/>
        <w:autoSpaceDN w:val="0"/>
        <w:adjustRightInd w:val="0"/>
        <w:spacing w:line="240" w:lineRule="exact"/>
        <w:ind w:left="4678"/>
        <w:rPr>
          <w:rFonts w:ascii="Times New Roman" w:eastAsia="Times New Roman" w:hAnsi="Times New Roman"/>
          <w:sz w:val="28"/>
          <w:szCs w:val="28"/>
        </w:rPr>
      </w:pPr>
      <w:r>
        <w:rPr>
          <w:rFonts w:ascii="Times New Roman" w:eastAsia="Times New Roman" w:hAnsi="Times New Roman"/>
          <w:sz w:val="28"/>
          <w:szCs w:val="28"/>
        </w:rPr>
        <w:lastRenderedPageBreak/>
        <w:t xml:space="preserve">Приложение </w:t>
      </w:r>
      <w:r w:rsidR="00326C93">
        <w:rPr>
          <w:rFonts w:ascii="Times New Roman" w:eastAsia="Times New Roman" w:hAnsi="Times New Roman"/>
          <w:sz w:val="28"/>
          <w:szCs w:val="28"/>
        </w:rPr>
        <w:t>8</w:t>
      </w:r>
    </w:p>
    <w:p w:rsidR="00123B48" w:rsidRPr="00531B83" w:rsidRDefault="00123B48" w:rsidP="00123B48">
      <w:pPr>
        <w:spacing w:line="240" w:lineRule="exact"/>
        <w:ind w:left="4678"/>
        <w:rPr>
          <w:rFonts w:ascii="Times New Roman" w:eastAsia="Times New Roman" w:hAnsi="Times New Roman"/>
          <w:sz w:val="24"/>
          <w:szCs w:val="24"/>
        </w:rPr>
      </w:pPr>
      <w:r>
        <w:rPr>
          <w:rFonts w:ascii="Times New Roman" w:eastAsia="Times New Roman" w:hAnsi="Times New Roman"/>
          <w:sz w:val="28"/>
          <w:szCs w:val="28"/>
        </w:rPr>
        <w:t xml:space="preserve">к административному </w:t>
      </w:r>
      <w:r w:rsidRPr="00A867A6">
        <w:rPr>
          <w:rFonts w:ascii="Times New Roman" w:eastAsia="Times New Roman" w:hAnsi="Times New Roman"/>
          <w:sz w:val="28"/>
          <w:szCs w:val="28"/>
        </w:rPr>
        <w:t xml:space="preserve">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w:t>
      </w:r>
      <w:r>
        <w:rPr>
          <w:rFonts w:ascii="Times New Roman" w:eastAsia="Times New Roman" w:hAnsi="Times New Roman" w:cs="Calibri"/>
          <w:sz w:val="28"/>
          <w:szCs w:val="28"/>
        </w:rPr>
        <w:t xml:space="preserve">, </w:t>
      </w:r>
      <w:r>
        <w:rPr>
          <w:rFonts w:ascii="Times New Roman" w:hAnsi="Times New Roman"/>
          <w:sz w:val="28"/>
          <w:szCs w:val="28"/>
        </w:rPr>
        <w:t xml:space="preserve">выдача дубликата или копии </w:t>
      </w:r>
      <w:r w:rsidRPr="00A867A6">
        <w:rPr>
          <w:rFonts w:ascii="Times New Roman" w:hAnsi="Times New Roman"/>
          <w:sz w:val="28"/>
          <w:szCs w:val="28"/>
        </w:rPr>
        <w:t>разрешения на право организации розничного рынка</w:t>
      </w:r>
      <w:r w:rsidRPr="00A867A6">
        <w:rPr>
          <w:rFonts w:ascii="Times New Roman" w:eastAsia="Times New Roman" w:hAnsi="Times New Roman" w:cs="Calibri"/>
          <w:sz w:val="28"/>
          <w:szCs w:val="28"/>
        </w:rPr>
        <w:t>»</w:t>
      </w:r>
    </w:p>
    <w:p w:rsidR="00CE7655" w:rsidRDefault="00CE7655" w:rsidP="00A867A6">
      <w:pPr>
        <w:autoSpaceDE w:val="0"/>
        <w:autoSpaceDN w:val="0"/>
        <w:adjustRightInd w:val="0"/>
        <w:spacing w:after="0" w:line="240" w:lineRule="exact"/>
        <w:jc w:val="center"/>
        <w:rPr>
          <w:rFonts w:ascii="Times New Roman" w:eastAsiaTheme="minorHAnsi" w:hAnsi="Times New Roman"/>
          <w:sz w:val="28"/>
          <w:szCs w:val="28"/>
        </w:rPr>
      </w:pPr>
    </w:p>
    <w:p w:rsidR="00CE7655" w:rsidRDefault="00CE7655" w:rsidP="00A867A6">
      <w:pPr>
        <w:autoSpaceDE w:val="0"/>
        <w:autoSpaceDN w:val="0"/>
        <w:adjustRightInd w:val="0"/>
        <w:spacing w:after="0" w:line="240" w:lineRule="exact"/>
        <w:jc w:val="center"/>
        <w:rPr>
          <w:rFonts w:ascii="Times New Roman" w:eastAsiaTheme="minorHAnsi" w:hAnsi="Times New Roman"/>
          <w:sz w:val="28"/>
          <w:szCs w:val="28"/>
        </w:rPr>
      </w:pPr>
    </w:p>
    <w:p w:rsidR="007276E6" w:rsidRDefault="007276E6" w:rsidP="007276E6">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7276E6" w:rsidRDefault="007276E6" w:rsidP="007276E6">
      <w:pPr>
        <w:autoSpaceDE w:val="0"/>
        <w:autoSpaceDN w:val="0"/>
        <w:adjustRightInd w:val="0"/>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о предоставлении (об отказе в предоставлении) услуги</w:t>
      </w:r>
    </w:p>
    <w:p w:rsidR="007276E6" w:rsidRDefault="007276E6" w:rsidP="007276E6">
      <w:pPr>
        <w:autoSpaceDE w:val="0"/>
        <w:autoSpaceDN w:val="0"/>
        <w:adjustRightInd w:val="0"/>
        <w:spacing w:after="0" w:line="240" w:lineRule="auto"/>
        <w:jc w:val="center"/>
        <w:rPr>
          <w:rFonts w:ascii="Times New Roman" w:eastAsiaTheme="minorHAnsi"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276E6" w:rsidTr="007276E6">
        <w:tc>
          <w:tcPr>
            <w:tcW w:w="4785" w:type="dxa"/>
          </w:tcPr>
          <w:p w:rsidR="007276E6" w:rsidRDefault="007276E6" w:rsidP="007276E6">
            <w:pPr>
              <w:autoSpaceDE w:val="0"/>
              <w:autoSpaceDN w:val="0"/>
              <w:adjustRightInd w:val="0"/>
              <w:jc w:val="center"/>
              <w:rPr>
                <w:rFonts w:ascii="Times New Roman" w:eastAsiaTheme="minorHAnsi" w:hAnsi="Times New Roman"/>
                <w:sz w:val="28"/>
                <w:szCs w:val="28"/>
              </w:rPr>
            </w:pPr>
          </w:p>
        </w:tc>
        <w:tc>
          <w:tcPr>
            <w:tcW w:w="4785" w:type="dxa"/>
          </w:tcPr>
          <w:p w:rsidR="007276E6" w:rsidRDefault="007276E6" w:rsidP="007276E6">
            <w:pPr>
              <w:autoSpaceDE w:val="0"/>
              <w:autoSpaceDN w:val="0"/>
              <w:adjustRightInd w:val="0"/>
              <w:rPr>
                <w:rFonts w:ascii="Times New Roman" w:eastAsiaTheme="minorHAnsi" w:hAnsi="Times New Roman"/>
                <w:bCs/>
                <w:sz w:val="28"/>
                <w:szCs w:val="28"/>
              </w:rPr>
            </w:pPr>
            <w:r w:rsidRPr="0076577C">
              <w:rPr>
                <w:rFonts w:ascii="Times New Roman" w:eastAsiaTheme="minorHAnsi" w:hAnsi="Times New Roman"/>
                <w:bCs/>
                <w:sz w:val="28"/>
                <w:szCs w:val="28"/>
              </w:rPr>
              <w:t>Ф.И.О.</w:t>
            </w:r>
            <w:r>
              <w:rPr>
                <w:rFonts w:ascii="Times New Roman" w:eastAsiaTheme="minorHAnsi" w:hAnsi="Times New Roman"/>
                <w:bCs/>
                <w:sz w:val="28"/>
                <w:szCs w:val="28"/>
              </w:rPr>
              <w:t xml:space="preserve"> __________________________</w:t>
            </w:r>
          </w:p>
          <w:p w:rsidR="007276E6" w:rsidRDefault="007276E6" w:rsidP="007276E6">
            <w:pPr>
              <w:autoSpaceDE w:val="0"/>
              <w:autoSpaceDN w:val="0"/>
              <w:adjustRightInd w:val="0"/>
              <w:rPr>
                <w:rFonts w:ascii="Times New Roman" w:eastAsiaTheme="minorHAnsi" w:hAnsi="Times New Roman"/>
                <w:sz w:val="28"/>
                <w:szCs w:val="28"/>
              </w:rPr>
            </w:pPr>
            <w:r>
              <w:rPr>
                <w:rFonts w:ascii="Times New Roman" w:eastAsiaTheme="minorHAnsi" w:hAnsi="Times New Roman"/>
                <w:bCs/>
                <w:sz w:val="28"/>
                <w:szCs w:val="28"/>
              </w:rPr>
              <w:t>Адрес: __________________________</w:t>
            </w:r>
          </w:p>
        </w:tc>
      </w:tr>
    </w:tbl>
    <w:p w:rsidR="00CE7655" w:rsidRDefault="00CE7655" w:rsidP="007276E6">
      <w:pPr>
        <w:autoSpaceDE w:val="0"/>
        <w:autoSpaceDN w:val="0"/>
        <w:adjustRightInd w:val="0"/>
        <w:spacing w:after="0" w:line="240" w:lineRule="exact"/>
        <w:rPr>
          <w:rFonts w:ascii="Times New Roman" w:eastAsiaTheme="minorHAnsi" w:hAnsi="Times New Roman"/>
          <w:sz w:val="28"/>
          <w:szCs w:val="28"/>
        </w:rPr>
      </w:pPr>
    </w:p>
    <w:p w:rsidR="00CE7655" w:rsidRPr="00B37897" w:rsidRDefault="00CE7655" w:rsidP="00A867A6">
      <w:pPr>
        <w:autoSpaceDE w:val="0"/>
        <w:autoSpaceDN w:val="0"/>
        <w:adjustRightInd w:val="0"/>
        <w:spacing w:after="0" w:line="240" w:lineRule="exact"/>
        <w:jc w:val="center"/>
        <w:rPr>
          <w:rFonts w:ascii="Times New Roman" w:eastAsiaTheme="minorHAnsi" w:hAnsi="Times New Roman"/>
          <w:sz w:val="26"/>
          <w:szCs w:val="26"/>
        </w:rPr>
      </w:pPr>
    </w:p>
    <w:p w:rsidR="007276E6" w:rsidRPr="00D9453B" w:rsidRDefault="007276E6" w:rsidP="007276E6">
      <w:pPr>
        <w:pStyle w:val="1"/>
        <w:keepNext w:val="0"/>
        <w:autoSpaceDE w:val="0"/>
        <w:autoSpaceDN w:val="0"/>
        <w:adjustRightInd w:val="0"/>
        <w:rPr>
          <w:rFonts w:eastAsiaTheme="minorHAnsi"/>
          <w:b w:val="0"/>
          <w:bCs/>
          <w:szCs w:val="28"/>
        </w:rPr>
      </w:pPr>
      <w:r w:rsidRPr="00D9453B">
        <w:rPr>
          <w:rFonts w:eastAsiaTheme="minorHAnsi"/>
          <w:b w:val="0"/>
          <w:bCs/>
          <w:szCs w:val="28"/>
        </w:rPr>
        <w:t xml:space="preserve">УВЕДОМЛЕНИЕ </w:t>
      </w:r>
      <w:r>
        <w:rPr>
          <w:rFonts w:eastAsiaTheme="minorHAnsi"/>
          <w:b w:val="0"/>
          <w:bCs/>
          <w:szCs w:val="28"/>
        </w:rPr>
        <w:t>№</w:t>
      </w:r>
      <w:r w:rsidRPr="00D9453B">
        <w:rPr>
          <w:rFonts w:eastAsiaTheme="minorHAnsi"/>
          <w:b w:val="0"/>
          <w:bCs/>
          <w:szCs w:val="28"/>
        </w:rPr>
        <w:t xml:space="preserve"> _____</w:t>
      </w:r>
    </w:p>
    <w:p w:rsidR="007276E6" w:rsidRPr="00D9453B" w:rsidRDefault="007276E6" w:rsidP="007276E6">
      <w:pPr>
        <w:pStyle w:val="1"/>
        <w:keepNext w:val="0"/>
        <w:autoSpaceDE w:val="0"/>
        <w:autoSpaceDN w:val="0"/>
        <w:adjustRightInd w:val="0"/>
        <w:rPr>
          <w:rFonts w:eastAsiaTheme="minorHAnsi"/>
          <w:b w:val="0"/>
          <w:bCs/>
          <w:szCs w:val="28"/>
        </w:rPr>
      </w:pPr>
      <w:r w:rsidRPr="00D9453B">
        <w:rPr>
          <w:rFonts w:eastAsiaTheme="minorHAnsi"/>
          <w:b w:val="0"/>
          <w:bCs/>
          <w:szCs w:val="28"/>
        </w:rPr>
        <w:t xml:space="preserve">о </w:t>
      </w:r>
      <w:r>
        <w:rPr>
          <w:rFonts w:eastAsiaTheme="minorHAnsi"/>
          <w:b w:val="0"/>
          <w:bCs/>
          <w:szCs w:val="28"/>
        </w:rPr>
        <w:t>предоставлении</w:t>
      </w:r>
      <w:r w:rsidRPr="00D9453B">
        <w:rPr>
          <w:rFonts w:eastAsiaTheme="minorHAnsi"/>
          <w:b w:val="0"/>
          <w:bCs/>
          <w:szCs w:val="28"/>
        </w:rPr>
        <w:t xml:space="preserve"> (об отказе в </w:t>
      </w:r>
      <w:r>
        <w:rPr>
          <w:rFonts w:eastAsiaTheme="minorHAnsi"/>
          <w:b w:val="0"/>
          <w:bCs/>
          <w:szCs w:val="28"/>
        </w:rPr>
        <w:t>предоставлении</w:t>
      </w:r>
      <w:r w:rsidRPr="00D9453B">
        <w:rPr>
          <w:rFonts w:eastAsiaTheme="minorHAnsi"/>
          <w:b w:val="0"/>
          <w:bCs/>
          <w:szCs w:val="28"/>
        </w:rPr>
        <w:t xml:space="preserve">) </w:t>
      </w:r>
      <w:r>
        <w:rPr>
          <w:rFonts w:eastAsiaTheme="minorHAnsi"/>
          <w:b w:val="0"/>
          <w:bCs/>
          <w:szCs w:val="28"/>
        </w:rPr>
        <w:t>услуги</w:t>
      </w:r>
    </w:p>
    <w:p w:rsidR="007276E6" w:rsidRPr="00D9453B" w:rsidRDefault="007276E6" w:rsidP="007276E6">
      <w:pPr>
        <w:pStyle w:val="1"/>
        <w:keepNext w:val="0"/>
        <w:autoSpaceDE w:val="0"/>
        <w:autoSpaceDN w:val="0"/>
        <w:adjustRightInd w:val="0"/>
        <w:jc w:val="both"/>
        <w:rPr>
          <w:rFonts w:eastAsiaTheme="minorHAnsi"/>
          <w:b w:val="0"/>
          <w:bCs/>
          <w:szCs w:val="28"/>
        </w:rPr>
      </w:pPr>
    </w:p>
    <w:p w:rsidR="007276E6" w:rsidRPr="00D9453B" w:rsidRDefault="007276E6" w:rsidP="007276E6">
      <w:pPr>
        <w:pStyle w:val="1"/>
        <w:keepNext w:val="0"/>
        <w:autoSpaceDE w:val="0"/>
        <w:autoSpaceDN w:val="0"/>
        <w:adjustRightInd w:val="0"/>
        <w:ind w:left="-284" w:firstLine="992"/>
        <w:jc w:val="both"/>
        <w:rPr>
          <w:rFonts w:eastAsiaTheme="minorHAnsi"/>
          <w:b w:val="0"/>
          <w:bCs/>
          <w:szCs w:val="28"/>
        </w:rPr>
      </w:pPr>
      <w:proofErr w:type="gramStart"/>
      <w:r>
        <w:rPr>
          <w:rFonts w:eastAsiaTheme="minorHAnsi"/>
          <w:b w:val="0"/>
          <w:bCs/>
          <w:szCs w:val="28"/>
        </w:rPr>
        <w:t xml:space="preserve">Комитет муниципального заказа и торговли администрации города Ставрополя </w:t>
      </w:r>
      <w:r w:rsidRPr="00D9453B">
        <w:rPr>
          <w:rFonts w:eastAsiaTheme="minorHAnsi"/>
          <w:b w:val="0"/>
          <w:bCs/>
          <w:szCs w:val="28"/>
        </w:rPr>
        <w:t xml:space="preserve">в соответствии с Федеральным </w:t>
      </w:r>
      <w:hyperlink r:id="rId31" w:history="1">
        <w:r w:rsidRPr="00D9453B">
          <w:rPr>
            <w:rFonts w:eastAsiaTheme="minorHAnsi"/>
            <w:b w:val="0"/>
            <w:bCs/>
            <w:szCs w:val="28"/>
          </w:rPr>
          <w:t>законом</w:t>
        </w:r>
      </w:hyperlink>
      <w:r>
        <w:rPr>
          <w:rFonts w:eastAsiaTheme="minorHAnsi"/>
          <w:b w:val="0"/>
          <w:bCs/>
          <w:szCs w:val="28"/>
        </w:rPr>
        <w:t xml:space="preserve"> «</w:t>
      </w:r>
      <w:r w:rsidRPr="00D9453B">
        <w:rPr>
          <w:rFonts w:eastAsiaTheme="minorHAnsi"/>
          <w:b w:val="0"/>
          <w:bCs/>
          <w:szCs w:val="28"/>
        </w:rPr>
        <w:t>О розничных рынках и о внесении</w:t>
      </w:r>
      <w:r>
        <w:rPr>
          <w:rFonts w:eastAsiaTheme="minorHAnsi"/>
          <w:b w:val="0"/>
          <w:bCs/>
          <w:szCs w:val="28"/>
        </w:rPr>
        <w:t xml:space="preserve"> </w:t>
      </w:r>
      <w:r w:rsidRPr="00D9453B">
        <w:rPr>
          <w:rFonts w:eastAsiaTheme="minorHAnsi"/>
          <w:b w:val="0"/>
          <w:bCs/>
          <w:szCs w:val="28"/>
        </w:rPr>
        <w:t>изменений в Трудовой кодекс Российской  Федерации</w:t>
      </w:r>
      <w:r>
        <w:rPr>
          <w:rFonts w:eastAsiaTheme="minorHAnsi"/>
          <w:b w:val="0"/>
          <w:bCs/>
          <w:szCs w:val="28"/>
        </w:rPr>
        <w:t>»</w:t>
      </w:r>
      <w:r w:rsidRPr="00D9453B">
        <w:rPr>
          <w:rFonts w:eastAsiaTheme="minorHAnsi"/>
          <w:b w:val="0"/>
          <w:bCs/>
          <w:szCs w:val="28"/>
        </w:rPr>
        <w:t xml:space="preserve"> и  </w:t>
      </w:r>
      <w:hyperlink r:id="rId32" w:history="1">
        <w:r w:rsidRPr="00D9453B">
          <w:rPr>
            <w:rFonts w:eastAsiaTheme="minorHAnsi"/>
            <w:b w:val="0"/>
            <w:bCs/>
            <w:szCs w:val="28"/>
          </w:rPr>
          <w:t>постановлением</w:t>
        </w:r>
      </w:hyperlink>
      <w:r>
        <w:rPr>
          <w:rFonts w:eastAsiaTheme="minorHAnsi"/>
          <w:b w:val="0"/>
          <w:bCs/>
          <w:szCs w:val="28"/>
        </w:rPr>
        <w:t xml:space="preserve"> </w:t>
      </w:r>
      <w:r w:rsidRPr="00D9453B">
        <w:rPr>
          <w:rFonts w:eastAsiaTheme="minorHAnsi"/>
          <w:b w:val="0"/>
          <w:bCs/>
          <w:szCs w:val="28"/>
        </w:rPr>
        <w:t xml:space="preserve">Правительства Российской Федерации от 10 марта 2007  г.  </w:t>
      </w:r>
      <w:r>
        <w:rPr>
          <w:rFonts w:eastAsiaTheme="minorHAnsi"/>
          <w:b w:val="0"/>
          <w:bCs/>
          <w:szCs w:val="28"/>
        </w:rPr>
        <w:t xml:space="preserve">    №</w:t>
      </w:r>
      <w:r w:rsidRPr="00D9453B">
        <w:rPr>
          <w:rFonts w:eastAsiaTheme="minorHAnsi"/>
          <w:b w:val="0"/>
          <w:bCs/>
          <w:szCs w:val="28"/>
        </w:rPr>
        <w:t xml:space="preserve"> 148 </w:t>
      </w:r>
      <w:r>
        <w:rPr>
          <w:rFonts w:eastAsiaTheme="minorHAnsi"/>
          <w:b w:val="0"/>
          <w:bCs/>
          <w:szCs w:val="28"/>
        </w:rPr>
        <w:t>«</w:t>
      </w:r>
      <w:r w:rsidRPr="00D9453B">
        <w:rPr>
          <w:rFonts w:eastAsiaTheme="minorHAnsi"/>
          <w:b w:val="0"/>
          <w:bCs/>
          <w:szCs w:val="28"/>
        </w:rPr>
        <w:t>Об</w:t>
      </w:r>
      <w:r>
        <w:rPr>
          <w:rFonts w:eastAsiaTheme="minorHAnsi"/>
          <w:b w:val="0"/>
          <w:bCs/>
          <w:szCs w:val="28"/>
        </w:rPr>
        <w:t xml:space="preserve"> </w:t>
      </w:r>
      <w:r w:rsidRPr="00D9453B">
        <w:rPr>
          <w:rFonts w:eastAsiaTheme="minorHAnsi"/>
          <w:b w:val="0"/>
          <w:bCs/>
          <w:szCs w:val="28"/>
        </w:rPr>
        <w:t>утверждении Правил выдачи разрешений на право организации розничного рынка</w:t>
      </w:r>
      <w:r>
        <w:rPr>
          <w:rFonts w:eastAsiaTheme="minorHAnsi"/>
          <w:b w:val="0"/>
          <w:bCs/>
          <w:szCs w:val="28"/>
        </w:rPr>
        <w:t xml:space="preserve">» </w:t>
      </w:r>
      <w:r w:rsidRPr="00D9453B">
        <w:rPr>
          <w:rFonts w:eastAsiaTheme="minorHAnsi"/>
          <w:b w:val="0"/>
          <w:bCs/>
          <w:szCs w:val="28"/>
        </w:rPr>
        <w:t xml:space="preserve">уведомляет о выдаче (об отказе в выдаче) </w:t>
      </w:r>
      <w:r>
        <w:rPr>
          <w:rFonts w:eastAsiaTheme="minorHAnsi"/>
          <w:b w:val="0"/>
          <w:bCs/>
          <w:szCs w:val="28"/>
        </w:rPr>
        <w:t>(</w:t>
      </w:r>
      <w:r w:rsidRPr="000C5688">
        <w:rPr>
          <w:rFonts w:eastAsiaTheme="minorHAnsi"/>
          <w:b w:val="0"/>
          <w:bCs/>
          <w:i/>
          <w:szCs w:val="28"/>
        </w:rPr>
        <w:t>переоформленного</w:t>
      </w:r>
      <w:r>
        <w:rPr>
          <w:rFonts w:eastAsiaTheme="minorHAnsi"/>
          <w:b w:val="0"/>
          <w:bCs/>
          <w:szCs w:val="28"/>
        </w:rPr>
        <w:t xml:space="preserve">) </w:t>
      </w:r>
      <w:r w:rsidRPr="00257BE2">
        <w:rPr>
          <w:b w:val="0"/>
          <w:szCs w:val="28"/>
        </w:rPr>
        <w:t>разрешения на право организации розничного рынка</w:t>
      </w:r>
      <w:proofErr w:type="gramEnd"/>
      <w:r w:rsidRPr="00257BE2">
        <w:rPr>
          <w:b w:val="0"/>
          <w:szCs w:val="28"/>
        </w:rPr>
        <w:t xml:space="preserve"> на территории города Ставрополя</w:t>
      </w:r>
      <w:r>
        <w:rPr>
          <w:b w:val="0"/>
          <w:szCs w:val="28"/>
        </w:rPr>
        <w:t xml:space="preserve"> (</w:t>
      </w:r>
      <w:r w:rsidRPr="00FA1A69">
        <w:rPr>
          <w:b w:val="0"/>
          <w:i/>
          <w:szCs w:val="28"/>
        </w:rPr>
        <w:t>с</w:t>
      </w:r>
      <w:r>
        <w:rPr>
          <w:b w:val="0"/>
          <w:szCs w:val="28"/>
        </w:rPr>
        <w:t xml:space="preserve"> </w:t>
      </w:r>
      <w:r w:rsidRPr="000C5688">
        <w:rPr>
          <w:b w:val="0"/>
          <w:i/>
          <w:szCs w:val="28"/>
        </w:rPr>
        <w:t>продлен</w:t>
      </w:r>
      <w:r>
        <w:rPr>
          <w:b w:val="0"/>
          <w:i/>
          <w:szCs w:val="28"/>
        </w:rPr>
        <w:t>ным</w:t>
      </w:r>
      <w:r w:rsidRPr="000C5688">
        <w:rPr>
          <w:b w:val="0"/>
          <w:i/>
          <w:szCs w:val="28"/>
        </w:rPr>
        <w:t xml:space="preserve"> срок</w:t>
      </w:r>
      <w:r>
        <w:rPr>
          <w:b w:val="0"/>
          <w:i/>
          <w:szCs w:val="28"/>
        </w:rPr>
        <w:t>ом</w:t>
      </w:r>
      <w:r w:rsidRPr="000C5688">
        <w:rPr>
          <w:b w:val="0"/>
          <w:i/>
          <w:szCs w:val="28"/>
        </w:rPr>
        <w:t xml:space="preserve"> действия</w:t>
      </w:r>
      <w:r>
        <w:rPr>
          <w:b w:val="0"/>
          <w:i/>
          <w:szCs w:val="28"/>
        </w:rPr>
        <w:t>)</w:t>
      </w:r>
      <w:r w:rsidRPr="000C5688">
        <w:rPr>
          <w:b w:val="0"/>
          <w:i/>
          <w:szCs w:val="28"/>
        </w:rPr>
        <w:t xml:space="preserve"> </w:t>
      </w:r>
      <w:r w:rsidRPr="00D9453B">
        <w:rPr>
          <w:rFonts w:eastAsiaTheme="minorHAnsi"/>
          <w:b w:val="0"/>
          <w:bCs/>
          <w:szCs w:val="28"/>
        </w:rPr>
        <w:t>___________________________________________</w:t>
      </w:r>
      <w:r>
        <w:rPr>
          <w:rFonts w:eastAsiaTheme="minorHAnsi"/>
          <w:b w:val="0"/>
          <w:bCs/>
          <w:szCs w:val="28"/>
        </w:rPr>
        <w:t>_____________________.</w:t>
      </w:r>
    </w:p>
    <w:p w:rsidR="007276E6" w:rsidRPr="00D9453B" w:rsidRDefault="007276E6" w:rsidP="007276E6">
      <w:pPr>
        <w:pStyle w:val="1"/>
        <w:keepNext w:val="0"/>
        <w:autoSpaceDE w:val="0"/>
        <w:autoSpaceDN w:val="0"/>
        <w:adjustRightInd w:val="0"/>
        <w:ind w:left="-284"/>
        <w:rPr>
          <w:rFonts w:eastAsiaTheme="minorHAnsi"/>
          <w:b w:val="0"/>
          <w:bCs/>
          <w:sz w:val="22"/>
          <w:szCs w:val="22"/>
        </w:rPr>
      </w:pPr>
      <w:r>
        <w:rPr>
          <w:rFonts w:eastAsiaTheme="minorHAnsi"/>
          <w:b w:val="0"/>
          <w:bCs/>
          <w:sz w:val="22"/>
          <w:szCs w:val="22"/>
        </w:rPr>
        <w:t xml:space="preserve">                             </w:t>
      </w:r>
      <w:r w:rsidRPr="00D9453B">
        <w:rPr>
          <w:rFonts w:eastAsiaTheme="minorHAnsi"/>
          <w:b w:val="0"/>
          <w:bCs/>
          <w:sz w:val="22"/>
          <w:szCs w:val="22"/>
        </w:rPr>
        <w:t>(наименование юридического лица)</w:t>
      </w:r>
    </w:p>
    <w:p w:rsidR="007276E6" w:rsidRDefault="007276E6" w:rsidP="007276E6">
      <w:pPr>
        <w:pStyle w:val="1"/>
        <w:keepNext w:val="0"/>
        <w:autoSpaceDE w:val="0"/>
        <w:autoSpaceDN w:val="0"/>
        <w:adjustRightInd w:val="0"/>
        <w:ind w:left="-284" w:firstLine="992"/>
        <w:jc w:val="both"/>
        <w:rPr>
          <w:rFonts w:eastAsiaTheme="minorHAnsi"/>
          <w:b w:val="0"/>
          <w:bCs/>
          <w:szCs w:val="28"/>
        </w:rPr>
      </w:pPr>
      <w:r w:rsidRPr="0000021C">
        <w:rPr>
          <w:rFonts w:eastAsiaTheme="minorHAnsi"/>
          <w:b w:val="0"/>
          <w:bCs/>
          <w:szCs w:val="28"/>
        </w:rPr>
        <w:t>Приказ руководителя комитета муниципального заказа и торговли администрации города Ставрополя</w:t>
      </w:r>
      <w:r>
        <w:rPr>
          <w:rFonts w:eastAsiaTheme="minorHAnsi"/>
          <w:b w:val="0"/>
          <w:bCs/>
          <w:szCs w:val="28"/>
        </w:rPr>
        <w:t>:</w:t>
      </w:r>
      <w:r w:rsidRPr="0000021C">
        <w:rPr>
          <w:rFonts w:eastAsiaTheme="minorHAnsi"/>
          <w:b w:val="0"/>
          <w:bCs/>
          <w:szCs w:val="28"/>
        </w:rPr>
        <w:t xml:space="preserve"> от___.___.20___ № ________.</w:t>
      </w:r>
    </w:p>
    <w:p w:rsidR="007276E6" w:rsidRDefault="007276E6" w:rsidP="007276E6">
      <w:pPr>
        <w:pStyle w:val="1"/>
        <w:keepNext w:val="0"/>
        <w:autoSpaceDE w:val="0"/>
        <w:autoSpaceDN w:val="0"/>
        <w:adjustRightInd w:val="0"/>
        <w:ind w:left="-284"/>
        <w:jc w:val="both"/>
        <w:rPr>
          <w:rFonts w:eastAsiaTheme="minorHAnsi"/>
          <w:b w:val="0"/>
          <w:bCs/>
          <w:szCs w:val="28"/>
        </w:rPr>
      </w:pPr>
      <w:r w:rsidRPr="00D9453B">
        <w:rPr>
          <w:rFonts w:eastAsiaTheme="minorHAnsi"/>
          <w:b w:val="0"/>
          <w:bCs/>
          <w:szCs w:val="28"/>
        </w:rPr>
        <w:t>___________________________________________________________</w:t>
      </w:r>
    </w:p>
    <w:p w:rsidR="007276E6" w:rsidRPr="0000021C" w:rsidRDefault="007276E6" w:rsidP="007276E6">
      <w:pPr>
        <w:ind w:left="-284"/>
        <w:jc w:val="center"/>
        <w:rPr>
          <w:rFonts w:ascii="Times New Roman" w:hAnsi="Times New Roman"/>
        </w:rPr>
      </w:pPr>
      <w:r>
        <w:rPr>
          <w:rFonts w:ascii="Times New Roman" w:hAnsi="Times New Roman"/>
        </w:rPr>
        <w:t>(обоснование причины отказа в предоставлении услуги)</w:t>
      </w:r>
    </w:p>
    <w:p w:rsidR="007276E6" w:rsidRDefault="007276E6" w:rsidP="007276E6">
      <w:pPr>
        <w:pStyle w:val="1"/>
        <w:keepNext w:val="0"/>
        <w:autoSpaceDE w:val="0"/>
        <w:autoSpaceDN w:val="0"/>
        <w:adjustRightInd w:val="0"/>
        <w:ind w:left="-284"/>
        <w:jc w:val="both"/>
        <w:rPr>
          <w:rFonts w:eastAsiaTheme="minorHAnsi"/>
          <w:b w:val="0"/>
          <w:bCs/>
          <w:szCs w:val="28"/>
        </w:rPr>
      </w:pPr>
      <w:r>
        <w:rPr>
          <w:rFonts w:eastAsiaTheme="minorHAnsi"/>
          <w:b w:val="0"/>
          <w:bCs/>
          <w:szCs w:val="28"/>
        </w:rPr>
        <w:t xml:space="preserve">______.____________.20______ </w:t>
      </w:r>
    </w:p>
    <w:p w:rsidR="007276E6" w:rsidRPr="0000021C" w:rsidRDefault="007276E6" w:rsidP="007276E6">
      <w:pPr>
        <w:pStyle w:val="1"/>
        <w:keepNext w:val="0"/>
        <w:autoSpaceDE w:val="0"/>
        <w:autoSpaceDN w:val="0"/>
        <w:adjustRightInd w:val="0"/>
        <w:ind w:left="-284"/>
        <w:jc w:val="both"/>
        <w:rPr>
          <w:rFonts w:eastAsiaTheme="minorHAnsi"/>
          <w:b w:val="0"/>
          <w:bCs/>
          <w:sz w:val="22"/>
          <w:szCs w:val="22"/>
        </w:rPr>
      </w:pPr>
      <w:r>
        <w:rPr>
          <w:rFonts w:eastAsiaTheme="minorHAnsi"/>
          <w:b w:val="0"/>
          <w:bCs/>
          <w:sz w:val="22"/>
          <w:szCs w:val="22"/>
        </w:rPr>
        <w:t>(д</w:t>
      </w:r>
      <w:r w:rsidRPr="0000021C">
        <w:rPr>
          <w:rFonts w:eastAsiaTheme="minorHAnsi"/>
          <w:b w:val="0"/>
          <w:bCs/>
          <w:sz w:val="22"/>
          <w:szCs w:val="22"/>
        </w:rPr>
        <w:t>ата вручения (направления) уведомления</w:t>
      </w:r>
      <w:r>
        <w:rPr>
          <w:rFonts w:eastAsiaTheme="minorHAnsi"/>
          <w:b w:val="0"/>
          <w:bCs/>
          <w:sz w:val="22"/>
          <w:szCs w:val="22"/>
        </w:rPr>
        <w:t>)</w:t>
      </w:r>
      <w:r w:rsidRPr="0000021C">
        <w:rPr>
          <w:rFonts w:eastAsiaTheme="minorHAnsi"/>
          <w:b w:val="0"/>
          <w:bCs/>
          <w:sz w:val="22"/>
          <w:szCs w:val="22"/>
        </w:rPr>
        <w:t xml:space="preserve"> </w:t>
      </w:r>
    </w:p>
    <w:p w:rsidR="007276E6" w:rsidRDefault="007276E6" w:rsidP="007276E6">
      <w:pPr>
        <w:spacing w:after="0" w:line="240" w:lineRule="exact"/>
        <w:ind w:left="-284"/>
        <w:rPr>
          <w:rFonts w:ascii="Times New Roman" w:hAnsi="Times New Roman"/>
          <w:sz w:val="28"/>
          <w:szCs w:val="28"/>
        </w:rPr>
      </w:pPr>
    </w:p>
    <w:p w:rsidR="007276E6" w:rsidRDefault="007276E6" w:rsidP="007276E6">
      <w:pPr>
        <w:spacing w:after="0" w:line="240" w:lineRule="exact"/>
        <w:ind w:left="-567"/>
        <w:rPr>
          <w:rFonts w:ascii="Times New Roman" w:hAnsi="Times New Roman"/>
          <w:sz w:val="28"/>
          <w:szCs w:val="28"/>
        </w:rPr>
      </w:pPr>
      <w:r>
        <w:rPr>
          <w:rFonts w:ascii="Times New Roman" w:hAnsi="Times New Roman"/>
          <w:sz w:val="28"/>
          <w:szCs w:val="28"/>
        </w:rPr>
        <w:t>Руководитель комитета</w:t>
      </w:r>
    </w:p>
    <w:p w:rsidR="007276E6" w:rsidRDefault="007276E6" w:rsidP="007276E6">
      <w:pPr>
        <w:spacing w:after="0" w:line="240" w:lineRule="exact"/>
        <w:ind w:left="-567"/>
        <w:rPr>
          <w:rFonts w:ascii="Times New Roman" w:hAnsi="Times New Roman"/>
          <w:sz w:val="28"/>
          <w:szCs w:val="28"/>
        </w:rPr>
      </w:pPr>
      <w:r>
        <w:rPr>
          <w:rFonts w:ascii="Times New Roman" w:hAnsi="Times New Roman"/>
          <w:sz w:val="28"/>
          <w:szCs w:val="28"/>
        </w:rPr>
        <w:t xml:space="preserve">муниципального заказа и торговли </w:t>
      </w:r>
    </w:p>
    <w:p w:rsidR="007276E6" w:rsidRDefault="007276E6" w:rsidP="007276E6">
      <w:pPr>
        <w:spacing w:after="0" w:line="240" w:lineRule="exact"/>
        <w:ind w:left="-567"/>
        <w:rPr>
          <w:rFonts w:ascii="Times New Roman" w:hAnsi="Times New Roman"/>
          <w:sz w:val="28"/>
          <w:szCs w:val="28"/>
        </w:rPr>
      </w:pPr>
      <w:r>
        <w:rPr>
          <w:rFonts w:ascii="Times New Roman" w:hAnsi="Times New Roman"/>
          <w:sz w:val="28"/>
          <w:szCs w:val="28"/>
        </w:rPr>
        <w:t>администрации города Ставрополя                                                                        ФИО</w:t>
      </w:r>
    </w:p>
    <w:p w:rsidR="007276E6" w:rsidRDefault="007276E6" w:rsidP="007276E6">
      <w:pPr>
        <w:spacing w:after="0" w:line="240" w:lineRule="exact"/>
        <w:ind w:left="-567"/>
        <w:rPr>
          <w:rFonts w:ascii="Times New Roman" w:hAnsi="Times New Roman"/>
          <w:sz w:val="28"/>
          <w:szCs w:val="28"/>
        </w:rPr>
      </w:pPr>
    </w:p>
    <w:p w:rsidR="007276E6" w:rsidRDefault="007276E6" w:rsidP="007276E6">
      <w:pPr>
        <w:spacing w:after="0" w:line="240" w:lineRule="exact"/>
        <w:ind w:left="-567"/>
        <w:rPr>
          <w:rFonts w:ascii="Times New Roman" w:hAnsi="Times New Roman"/>
          <w:sz w:val="20"/>
          <w:szCs w:val="20"/>
        </w:rPr>
      </w:pPr>
    </w:p>
    <w:p w:rsidR="007276E6" w:rsidRDefault="007276E6" w:rsidP="007276E6">
      <w:pPr>
        <w:spacing w:after="0" w:line="240" w:lineRule="exact"/>
        <w:ind w:left="-567"/>
        <w:rPr>
          <w:rFonts w:ascii="Times New Roman" w:hAnsi="Times New Roman"/>
          <w:sz w:val="20"/>
          <w:szCs w:val="20"/>
        </w:rPr>
      </w:pPr>
    </w:p>
    <w:p w:rsidR="0045127C" w:rsidRDefault="0045127C" w:rsidP="007276E6">
      <w:pPr>
        <w:spacing w:after="0" w:line="240" w:lineRule="exact"/>
        <w:ind w:left="-567"/>
        <w:rPr>
          <w:rFonts w:ascii="Times New Roman" w:hAnsi="Times New Roman"/>
          <w:sz w:val="20"/>
          <w:szCs w:val="20"/>
        </w:rPr>
      </w:pPr>
    </w:p>
    <w:p w:rsidR="0045127C" w:rsidRDefault="0045127C" w:rsidP="007276E6">
      <w:pPr>
        <w:spacing w:after="0" w:line="240" w:lineRule="exact"/>
        <w:ind w:left="-567"/>
        <w:rPr>
          <w:rFonts w:ascii="Times New Roman" w:hAnsi="Times New Roman"/>
          <w:sz w:val="20"/>
          <w:szCs w:val="20"/>
        </w:rPr>
      </w:pPr>
    </w:p>
    <w:p w:rsidR="007276E6" w:rsidRDefault="007276E6" w:rsidP="007276E6">
      <w:pPr>
        <w:spacing w:after="0" w:line="240" w:lineRule="exact"/>
        <w:ind w:left="-567"/>
        <w:rPr>
          <w:rFonts w:ascii="Times New Roman" w:hAnsi="Times New Roman"/>
          <w:sz w:val="20"/>
          <w:szCs w:val="20"/>
        </w:rPr>
      </w:pPr>
      <w:r>
        <w:rPr>
          <w:rFonts w:ascii="Times New Roman" w:hAnsi="Times New Roman"/>
          <w:sz w:val="20"/>
          <w:szCs w:val="20"/>
        </w:rPr>
        <w:t>ФИО исполнителя</w:t>
      </w:r>
    </w:p>
    <w:p w:rsidR="007276E6" w:rsidRDefault="007276E6" w:rsidP="007276E6">
      <w:pPr>
        <w:spacing w:after="0" w:line="240" w:lineRule="exact"/>
        <w:ind w:left="-567"/>
        <w:rPr>
          <w:rFonts w:ascii="Times New Roman" w:hAnsi="Times New Roman"/>
          <w:sz w:val="20"/>
          <w:szCs w:val="20"/>
        </w:rPr>
      </w:pPr>
      <w:r>
        <w:rPr>
          <w:rFonts w:ascii="Times New Roman" w:hAnsi="Times New Roman"/>
          <w:sz w:val="20"/>
          <w:szCs w:val="20"/>
        </w:rPr>
        <w:t>тел. исполнителя</w:t>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6"/>
      </w:tblGrid>
      <w:tr w:rsidR="00A867A6" w:rsidRPr="00A867A6" w:rsidTr="00FD2988">
        <w:tc>
          <w:tcPr>
            <w:tcW w:w="4644" w:type="dxa"/>
          </w:tcPr>
          <w:p w:rsidR="00A867A6" w:rsidRPr="00A867A6" w:rsidRDefault="00A867A6" w:rsidP="00A867A6">
            <w:pPr>
              <w:autoSpaceDE w:val="0"/>
              <w:autoSpaceDN w:val="0"/>
              <w:adjustRightInd w:val="0"/>
              <w:rPr>
                <w:rFonts w:ascii="Times New Roman" w:eastAsia="Times New Roman" w:hAnsi="Times New Roman"/>
                <w:sz w:val="28"/>
                <w:szCs w:val="28"/>
              </w:rPr>
            </w:pPr>
          </w:p>
        </w:tc>
        <w:tc>
          <w:tcPr>
            <w:tcW w:w="4926" w:type="dxa"/>
          </w:tcPr>
          <w:p w:rsidR="004A04BB" w:rsidRDefault="004A04BB" w:rsidP="001A7456">
            <w:pPr>
              <w:autoSpaceDE w:val="0"/>
              <w:autoSpaceDN w:val="0"/>
              <w:adjustRightInd w:val="0"/>
              <w:rPr>
                <w:rFonts w:ascii="Times New Roman" w:eastAsia="Times New Roman" w:hAnsi="Times New Roman"/>
                <w:sz w:val="28"/>
                <w:szCs w:val="28"/>
              </w:rPr>
            </w:pPr>
          </w:p>
          <w:p w:rsidR="004A04BB" w:rsidRDefault="004A04BB" w:rsidP="001A7456">
            <w:pPr>
              <w:autoSpaceDE w:val="0"/>
              <w:autoSpaceDN w:val="0"/>
              <w:adjustRightInd w:val="0"/>
              <w:rPr>
                <w:rFonts w:ascii="Times New Roman" w:eastAsia="Times New Roman" w:hAnsi="Times New Roman"/>
                <w:sz w:val="28"/>
                <w:szCs w:val="28"/>
              </w:rPr>
            </w:pPr>
          </w:p>
          <w:p w:rsidR="00A867A6" w:rsidRPr="00A867A6" w:rsidRDefault="00123B48" w:rsidP="001A7456">
            <w:pPr>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lastRenderedPageBreak/>
              <w:t xml:space="preserve">Приложение </w:t>
            </w:r>
            <w:r w:rsidR="00326C93">
              <w:rPr>
                <w:rFonts w:ascii="Times New Roman" w:eastAsia="Times New Roman" w:hAnsi="Times New Roman"/>
                <w:sz w:val="28"/>
                <w:szCs w:val="28"/>
              </w:rPr>
              <w:t>9</w:t>
            </w:r>
          </w:p>
          <w:p w:rsidR="00A867A6" w:rsidRPr="00A867A6" w:rsidRDefault="00A867A6" w:rsidP="00A867A6">
            <w:pPr>
              <w:autoSpaceDE w:val="0"/>
              <w:autoSpaceDN w:val="0"/>
              <w:adjustRightInd w:val="0"/>
              <w:ind w:left="-133"/>
              <w:rPr>
                <w:rFonts w:ascii="Times New Roman" w:eastAsia="Times New Roman" w:hAnsi="Times New Roman"/>
                <w:sz w:val="28"/>
                <w:szCs w:val="28"/>
              </w:rPr>
            </w:pPr>
          </w:p>
          <w:p w:rsidR="00A867A6" w:rsidRPr="00B33BB8" w:rsidRDefault="00A867A6" w:rsidP="00B33BB8">
            <w:pPr>
              <w:autoSpaceDE w:val="0"/>
              <w:autoSpaceDN w:val="0"/>
              <w:adjustRightInd w:val="0"/>
              <w:spacing w:line="240" w:lineRule="exact"/>
              <w:ind w:left="-133"/>
              <w:rPr>
                <w:rFonts w:ascii="Times New Roman" w:eastAsia="Times New Roman" w:hAnsi="Times New Roman" w:cs="Calibri"/>
                <w:sz w:val="28"/>
                <w:szCs w:val="28"/>
              </w:rPr>
            </w:pPr>
            <w:r w:rsidRPr="00A867A6">
              <w:rPr>
                <w:rFonts w:ascii="Times New Roman" w:eastAsia="Times New Roman" w:hAnsi="Times New Roman"/>
                <w:sz w:val="28"/>
                <w:szCs w:val="28"/>
              </w:rPr>
              <w:t xml:space="preserve">к административному 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w:t>
            </w:r>
            <w:r w:rsidR="00B33BB8">
              <w:rPr>
                <w:rFonts w:ascii="Times New Roman" w:eastAsia="Times New Roman" w:hAnsi="Times New Roman" w:cs="Calibri"/>
                <w:sz w:val="28"/>
                <w:szCs w:val="28"/>
              </w:rPr>
              <w:t xml:space="preserve">, </w:t>
            </w:r>
            <w:r w:rsidR="00B33BB8">
              <w:rPr>
                <w:rFonts w:ascii="Times New Roman" w:hAnsi="Times New Roman"/>
                <w:sz w:val="28"/>
                <w:szCs w:val="28"/>
              </w:rPr>
              <w:t xml:space="preserve">выдача дубликата или копии </w:t>
            </w:r>
            <w:r w:rsidR="00B33BB8" w:rsidRPr="00A867A6">
              <w:rPr>
                <w:rFonts w:ascii="Times New Roman" w:hAnsi="Times New Roman"/>
                <w:sz w:val="28"/>
                <w:szCs w:val="28"/>
              </w:rPr>
              <w:t>разрешения на право организации розничного рынка</w:t>
            </w:r>
            <w:r w:rsidRPr="00A867A6">
              <w:rPr>
                <w:rFonts w:ascii="Times New Roman" w:eastAsia="Times New Roman" w:hAnsi="Times New Roman" w:cs="Calibri"/>
                <w:sz w:val="28"/>
                <w:szCs w:val="28"/>
              </w:rPr>
              <w:t>»</w:t>
            </w:r>
          </w:p>
          <w:p w:rsidR="00A867A6" w:rsidRPr="00A867A6" w:rsidRDefault="00A867A6" w:rsidP="00A867A6">
            <w:pPr>
              <w:autoSpaceDE w:val="0"/>
              <w:autoSpaceDN w:val="0"/>
              <w:adjustRightInd w:val="0"/>
              <w:rPr>
                <w:rFonts w:ascii="Times New Roman" w:eastAsia="Times New Roman" w:hAnsi="Times New Roman"/>
                <w:sz w:val="28"/>
                <w:szCs w:val="28"/>
              </w:rPr>
            </w:pPr>
          </w:p>
        </w:tc>
      </w:tr>
    </w:tbl>
    <w:p w:rsidR="00A867A6" w:rsidRPr="00A867A6" w:rsidRDefault="00A867A6" w:rsidP="00A867A6">
      <w:pPr>
        <w:autoSpaceDE w:val="0"/>
        <w:autoSpaceDN w:val="0"/>
        <w:adjustRightInd w:val="0"/>
        <w:spacing w:after="0" w:line="240" w:lineRule="auto"/>
        <w:rPr>
          <w:rFonts w:ascii="Times New Roman" w:eastAsia="Times New Roman" w:hAnsi="Times New Roman"/>
          <w:sz w:val="28"/>
          <w:szCs w:val="28"/>
          <w:lang w:eastAsia="ru-RU"/>
        </w:rPr>
      </w:pPr>
    </w:p>
    <w:p w:rsidR="00A867A6" w:rsidRPr="00A867A6" w:rsidRDefault="00A867A6" w:rsidP="00A867A6">
      <w:pPr>
        <w:autoSpaceDE w:val="0"/>
        <w:autoSpaceDN w:val="0"/>
        <w:adjustRightInd w:val="0"/>
        <w:spacing w:after="0" w:line="240" w:lineRule="auto"/>
        <w:jc w:val="center"/>
        <w:rPr>
          <w:rFonts w:ascii="Times New Roman" w:hAnsi="Times New Roman"/>
          <w:sz w:val="28"/>
          <w:szCs w:val="28"/>
        </w:rPr>
      </w:pPr>
    </w:p>
    <w:p w:rsidR="00A867A6" w:rsidRPr="00A867A6" w:rsidRDefault="00A867A6" w:rsidP="00A867A6">
      <w:pPr>
        <w:autoSpaceDE w:val="0"/>
        <w:autoSpaceDN w:val="0"/>
        <w:adjustRightInd w:val="0"/>
        <w:spacing w:after="0" w:line="240" w:lineRule="exact"/>
        <w:jc w:val="center"/>
        <w:rPr>
          <w:rFonts w:ascii="Times New Roman" w:eastAsiaTheme="minorHAnsi" w:hAnsi="Times New Roman"/>
          <w:sz w:val="28"/>
          <w:szCs w:val="28"/>
        </w:rPr>
      </w:pPr>
      <w:r w:rsidRPr="00A867A6">
        <w:rPr>
          <w:rFonts w:ascii="Times New Roman" w:eastAsiaTheme="minorHAnsi" w:hAnsi="Times New Roman"/>
          <w:sz w:val="28"/>
          <w:szCs w:val="28"/>
        </w:rPr>
        <w:t>Форма уведомления</w:t>
      </w:r>
    </w:p>
    <w:p w:rsidR="00A867A6" w:rsidRPr="00A867A6" w:rsidRDefault="00A867A6" w:rsidP="00A867A6">
      <w:pPr>
        <w:autoSpaceDE w:val="0"/>
        <w:autoSpaceDN w:val="0"/>
        <w:adjustRightInd w:val="0"/>
        <w:spacing w:after="0" w:line="240" w:lineRule="exact"/>
        <w:jc w:val="center"/>
        <w:rPr>
          <w:rFonts w:ascii="Times New Roman" w:eastAsiaTheme="minorHAnsi" w:hAnsi="Times New Roman"/>
          <w:sz w:val="28"/>
          <w:szCs w:val="28"/>
        </w:rPr>
      </w:pPr>
      <w:r w:rsidRPr="00A867A6">
        <w:rPr>
          <w:rFonts w:ascii="Times New Roman" w:eastAsiaTheme="minorHAnsi" w:hAnsi="Times New Roman"/>
          <w:sz w:val="28"/>
          <w:szCs w:val="28"/>
        </w:rPr>
        <w:t>о необходимости устранения нарушений</w:t>
      </w:r>
    </w:p>
    <w:p w:rsidR="00A867A6" w:rsidRPr="00A867A6" w:rsidRDefault="00A867A6" w:rsidP="00A867A6">
      <w:pPr>
        <w:autoSpaceDE w:val="0"/>
        <w:autoSpaceDN w:val="0"/>
        <w:adjustRightInd w:val="0"/>
        <w:spacing w:after="0" w:line="240" w:lineRule="auto"/>
        <w:jc w:val="center"/>
        <w:rPr>
          <w:rFonts w:ascii="Times New Roman" w:eastAsiaTheme="minorHAnsi" w:hAnsi="Times New Roman"/>
          <w:sz w:val="28"/>
          <w:szCs w:val="28"/>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867A6" w:rsidRPr="00A867A6" w:rsidTr="00FD2988">
        <w:tc>
          <w:tcPr>
            <w:tcW w:w="4785" w:type="dxa"/>
          </w:tcPr>
          <w:p w:rsidR="00A867A6" w:rsidRPr="00A867A6" w:rsidRDefault="00A867A6" w:rsidP="00A867A6">
            <w:pPr>
              <w:autoSpaceDE w:val="0"/>
              <w:autoSpaceDN w:val="0"/>
              <w:adjustRightInd w:val="0"/>
              <w:jc w:val="center"/>
              <w:rPr>
                <w:rFonts w:ascii="Times New Roman" w:eastAsiaTheme="minorHAnsi" w:hAnsi="Times New Roman"/>
                <w:sz w:val="28"/>
                <w:szCs w:val="28"/>
              </w:rPr>
            </w:pPr>
          </w:p>
        </w:tc>
        <w:tc>
          <w:tcPr>
            <w:tcW w:w="4785" w:type="dxa"/>
          </w:tcPr>
          <w:p w:rsidR="00A867A6" w:rsidRPr="00A867A6" w:rsidRDefault="00A867A6" w:rsidP="00A867A6">
            <w:pPr>
              <w:autoSpaceDE w:val="0"/>
              <w:autoSpaceDN w:val="0"/>
              <w:adjustRightInd w:val="0"/>
              <w:rPr>
                <w:rFonts w:ascii="Times New Roman" w:eastAsiaTheme="minorHAnsi" w:hAnsi="Times New Roman"/>
                <w:bCs/>
                <w:sz w:val="28"/>
                <w:szCs w:val="28"/>
              </w:rPr>
            </w:pPr>
            <w:r w:rsidRPr="00A867A6">
              <w:rPr>
                <w:rFonts w:ascii="Times New Roman" w:eastAsiaTheme="minorHAnsi" w:hAnsi="Times New Roman"/>
                <w:bCs/>
                <w:sz w:val="28"/>
                <w:szCs w:val="28"/>
              </w:rPr>
              <w:t>Ф.И.О. __________________________</w:t>
            </w:r>
          </w:p>
          <w:p w:rsidR="00A867A6" w:rsidRPr="00A867A6" w:rsidRDefault="00A867A6" w:rsidP="00A867A6">
            <w:pPr>
              <w:autoSpaceDE w:val="0"/>
              <w:autoSpaceDN w:val="0"/>
              <w:adjustRightInd w:val="0"/>
              <w:rPr>
                <w:rFonts w:ascii="Times New Roman" w:eastAsiaTheme="minorHAnsi" w:hAnsi="Times New Roman"/>
                <w:sz w:val="28"/>
                <w:szCs w:val="28"/>
              </w:rPr>
            </w:pPr>
            <w:r w:rsidRPr="00A867A6">
              <w:rPr>
                <w:rFonts w:ascii="Times New Roman" w:eastAsiaTheme="minorHAnsi" w:hAnsi="Times New Roman"/>
                <w:bCs/>
                <w:sz w:val="28"/>
                <w:szCs w:val="28"/>
              </w:rPr>
              <w:t>Адрес: __________________________</w:t>
            </w:r>
          </w:p>
        </w:tc>
      </w:tr>
      <w:tr w:rsidR="00A867A6" w:rsidRPr="00A867A6" w:rsidTr="00FD2988">
        <w:tc>
          <w:tcPr>
            <w:tcW w:w="4785" w:type="dxa"/>
          </w:tcPr>
          <w:p w:rsidR="00A867A6" w:rsidRPr="00A867A6" w:rsidRDefault="00A867A6" w:rsidP="00A867A6">
            <w:pPr>
              <w:autoSpaceDE w:val="0"/>
              <w:autoSpaceDN w:val="0"/>
              <w:adjustRightInd w:val="0"/>
              <w:jc w:val="both"/>
              <w:outlineLvl w:val="0"/>
              <w:rPr>
                <w:rFonts w:ascii="Times New Roman" w:eastAsiaTheme="minorHAnsi" w:hAnsi="Times New Roman"/>
                <w:bCs/>
                <w:kern w:val="32"/>
                <w:sz w:val="28"/>
                <w:szCs w:val="28"/>
              </w:rPr>
            </w:pPr>
          </w:p>
        </w:tc>
        <w:tc>
          <w:tcPr>
            <w:tcW w:w="4785" w:type="dxa"/>
          </w:tcPr>
          <w:p w:rsidR="00A867A6" w:rsidRPr="00A867A6" w:rsidRDefault="00A867A6" w:rsidP="00A867A6">
            <w:pPr>
              <w:rPr>
                <w:rFonts w:ascii="Times New Roman" w:hAnsi="Times New Roman"/>
                <w:sz w:val="28"/>
                <w:szCs w:val="28"/>
              </w:rPr>
            </w:pPr>
          </w:p>
        </w:tc>
      </w:tr>
    </w:tbl>
    <w:p w:rsidR="00A867A6" w:rsidRPr="00A867A6" w:rsidRDefault="00A867A6" w:rsidP="00A867A6">
      <w:pPr>
        <w:autoSpaceDE w:val="0"/>
        <w:autoSpaceDN w:val="0"/>
        <w:adjustRightInd w:val="0"/>
        <w:spacing w:after="0" w:line="240" w:lineRule="exact"/>
        <w:ind w:left="352"/>
        <w:jc w:val="center"/>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УВЕДОМЛЕНИЕ</w:t>
      </w:r>
    </w:p>
    <w:p w:rsidR="00A867A6" w:rsidRPr="00A867A6" w:rsidRDefault="00A867A6" w:rsidP="00A867A6">
      <w:pPr>
        <w:autoSpaceDE w:val="0"/>
        <w:autoSpaceDN w:val="0"/>
        <w:adjustRightInd w:val="0"/>
        <w:spacing w:after="0" w:line="240" w:lineRule="exact"/>
        <w:ind w:left="352"/>
        <w:jc w:val="center"/>
        <w:outlineLvl w:val="0"/>
        <w:rPr>
          <w:rFonts w:ascii="Times New Roman" w:eastAsiaTheme="minorHAnsi" w:hAnsi="Times New Roman"/>
          <w:bCs/>
          <w:kern w:val="32"/>
          <w:sz w:val="28"/>
          <w:szCs w:val="28"/>
        </w:rPr>
      </w:pPr>
      <w:r w:rsidRPr="00A867A6">
        <w:rPr>
          <w:rFonts w:ascii="Times New Roman" w:eastAsiaTheme="minorHAnsi" w:hAnsi="Times New Roman"/>
          <w:kern w:val="32"/>
          <w:sz w:val="28"/>
          <w:szCs w:val="28"/>
        </w:rPr>
        <w:t>о необходимости устранения нарушений</w:t>
      </w:r>
    </w:p>
    <w:p w:rsidR="00A867A6" w:rsidRPr="00A867A6" w:rsidRDefault="00A867A6" w:rsidP="00A867A6">
      <w:pPr>
        <w:autoSpaceDE w:val="0"/>
        <w:autoSpaceDN w:val="0"/>
        <w:adjustRightInd w:val="0"/>
        <w:spacing w:after="0" w:line="240" w:lineRule="auto"/>
        <w:ind w:left="350"/>
        <w:jc w:val="both"/>
        <w:outlineLvl w:val="0"/>
        <w:rPr>
          <w:rFonts w:ascii="Times New Roman" w:eastAsiaTheme="minorHAnsi" w:hAnsi="Times New Roman"/>
          <w:bCs/>
          <w:kern w:val="32"/>
          <w:sz w:val="28"/>
          <w:szCs w:val="28"/>
        </w:rPr>
      </w:pPr>
    </w:p>
    <w:p w:rsidR="00A867A6" w:rsidRPr="00A867A6" w:rsidRDefault="00A867A6" w:rsidP="00A867A6">
      <w:pPr>
        <w:autoSpaceDE w:val="0"/>
        <w:autoSpaceDN w:val="0"/>
        <w:adjustRightInd w:val="0"/>
        <w:spacing w:after="0" w:line="240" w:lineRule="auto"/>
        <w:ind w:left="350"/>
        <w:jc w:val="both"/>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 xml:space="preserve">                     Уважаемы</w:t>
      </w:r>
      <w:proofErr w:type="gramStart"/>
      <w:r w:rsidRPr="00A867A6">
        <w:rPr>
          <w:rFonts w:ascii="Times New Roman" w:eastAsiaTheme="minorHAnsi" w:hAnsi="Times New Roman"/>
          <w:bCs/>
          <w:kern w:val="32"/>
          <w:sz w:val="28"/>
          <w:szCs w:val="28"/>
        </w:rPr>
        <w:t>й(</w:t>
      </w:r>
      <w:proofErr w:type="spellStart"/>
      <w:proofErr w:type="gramEnd"/>
      <w:r w:rsidRPr="00A867A6">
        <w:rPr>
          <w:rFonts w:ascii="Times New Roman" w:eastAsiaTheme="minorHAnsi" w:hAnsi="Times New Roman"/>
          <w:bCs/>
          <w:kern w:val="32"/>
          <w:sz w:val="28"/>
          <w:szCs w:val="28"/>
        </w:rPr>
        <w:t>ая</w:t>
      </w:r>
      <w:proofErr w:type="spellEnd"/>
      <w:r w:rsidRPr="00A867A6">
        <w:rPr>
          <w:rFonts w:ascii="Times New Roman" w:eastAsiaTheme="minorHAnsi" w:hAnsi="Times New Roman"/>
          <w:bCs/>
          <w:kern w:val="32"/>
          <w:sz w:val="28"/>
          <w:szCs w:val="28"/>
        </w:rPr>
        <w:t>) _________________!</w:t>
      </w:r>
    </w:p>
    <w:p w:rsidR="00A867A6" w:rsidRPr="00A867A6" w:rsidRDefault="00A867A6" w:rsidP="00A867A6">
      <w:pPr>
        <w:autoSpaceDE w:val="0"/>
        <w:autoSpaceDN w:val="0"/>
        <w:adjustRightInd w:val="0"/>
        <w:spacing w:after="0" w:line="240" w:lineRule="auto"/>
        <w:ind w:left="350"/>
        <w:jc w:val="both"/>
        <w:outlineLvl w:val="0"/>
        <w:rPr>
          <w:rFonts w:ascii="Times New Roman" w:eastAsiaTheme="minorHAnsi" w:hAnsi="Times New Roman"/>
          <w:bCs/>
          <w:kern w:val="32"/>
          <w:sz w:val="28"/>
          <w:szCs w:val="28"/>
        </w:rPr>
      </w:pPr>
    </w:p>
    <w:p w:rsidR="00A867A6" w:rsidRPr="00A867A6" w:rsidRDefault="00A867A6" w:rsidP="00A867A6">
      <w:pPr>
        <w:autoSpaceDE w:val="0"/>
        <w:autoSpaceDN w:val="0"/>
        <w:adjustRightInd w:val="0"/>
        <w:spacing w:after="0" w:line="240" w:lineRule="auto"/>
        <w:ind w:left="-567" w:firstLine="708"/>
        <w:jc w:val="both"/>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 xml:space="preserve">Комитетом муниципального заказа и торговли администрации города Ставрополя по результатам рассмотрения Вашего заявления от _____._____.20__    № _____ </w:t>
      </w:r>
      <w:proofErr w:type="gramStart"/>
      <w:r w:rsidRPr="00A867A6">
        <w:rPr>
          <w:rFonts w:ascii="Times New Roman" w:eastAsiaTheme="minorHAnsi" w:hAnsi="Times New Roman"/>
          <w:bCs/>
          <w:kern w:val="32"/>
          <w:sz w:val="28"/>
          <w:szCs w:val="28"/>
        </w:rPr>
        <w:t>о ________________________________________________уведомляет</w:t>
      </w:r>
      <w:proofErr w:type="gramEnd"/>
      <w:r w:rsidRPr="00A867A6">
        <w:rPr>
          <w:rFonts w:ascii="Times New Roman" w:eastAsiaTheme="minorHAnsi" w:hAnsi="Times New Roman"/>
          <w:bCs/>
          <w:kern w:val="32"/>
          <w:sz w:val="28"/>
          <w:szCs w:val="28"/>
        </w:rPr>
        <w:t xml:space="preserve"> Вас</w:t>
      </w:r>
    </w:p>
    <w:p w:rsidR="00A867A6" w:rsidRPr="00A867A6" w:rsidRDefault="00A867A6" w:rsidP="00A867A6">
      <w:pPr>
        <w:autoSpaceDE w:val="0"/>
        <w:autoSpaceDN w:val="0"/>
        <w:adjustRightInd w:val="0"/>
        <w:spacing w:after="0" w:line="240" w:lineRule="auto"/>
        <w:ind w:left="-567"/>
        <w:jc w:val="both"/>
        <w:outlineLvl w:val="0"/>
        <w:rPr>
          <w:rFonts w:ascii="Times New Roman" w:eastAsia="Times New Roman" w:hAnsi="Times New Roman"/>
          <w:kern w:val="32"/>
          <w:sz w:val="28"/>
          <w:szCs w:val="28"/>
        </w:rPr>
      </w:pPr>
      <w:r w:rsidRPr="00A867A6">
        <w:rPr>
          <w:rFonts w:ascii="Times New Roman" w:eastAsiaTheme="minorHAnsi" w:hAnsi="Times New Roman"/>
          <w:bCs/>
          <w:kern w:val="32"/>
          <w:sz w:val="28"/>
          <w:szCs w:val="28"/>
        </w:rPr>
        <w:t xml:space="preserve"> о необходимости устранения следующих  нарушений:</w:t>
      </w:r>
      <w:r w:rsidRPr="00A867A6">
        <w:rPr>
          <w:rFonts w:ascii="Times New Roman" w:eastAsia="Times New Roman" w:hAnsi="Times New Roman"/>
          <w:kern w:val="32"/>
          <w:sz w:val="28"/>
          <w:szCs w:val="28"/>
        </w:rPr>
        <w:t>_______________________.</w:t>
      </w:r>
    </w:p>
    <w:p w:rsidR="00A867A6" w:rsidRPr="00A867A6" w:rsidRDefault="00A867A6" w:rsidP="00A867A6">
      <w:pPr>
        <w:spacing w:after="0" w:line="240" w:lineRule="exact"/>
        <w:ind w:left="-567"/>
        <w:rPr>
          <w:rFonts w:ascii="Times New Roman" w:hAnsi="Times New Roman"/>
        </w:rPr>
      </w:pPr>
      <w:r w:rsidRPr="00A867A6">
        <w:rPr>
          <w:rFonts w:ascii="Times New Roman" w:hAnsi="Times New Roman"/>
        </w:rPr>
        <w:t xml:space="preserve">                                                                                                                                  (указать нарушения)</w:t>
      </w:r>
    </w:p>
    <w:p w:rsidR="00A867A6" w:rsidRPr="00A867A6" w:rsidRDefault="00A867A6" w:rsidP="00A867A6">
      <w:pPr>
        <w:spacing w:after="0" w:line="240" w:lineRule="exact"/>
        <w:ind w:left="-567"/>
        <w:rPr>
          <w:rFonts w:ascii="Times New Roman" w:hAnsi="Times New Roman"/>
          <w:sz w:val="28"/>
          <w:szCs w:val="28"/>
        </w:rPr>
      </w:pPr>
    </w:p>
    <w:p w:rsidR="00A867A6" w:rsidRPr="00A867A6" w:rsidRDefault="00A867A6" w:rsidP="00A867A6">
      <w:pPr>
        <w:spacing w:after="0" w:line="240" w:lineRule="exact"/>
        <w:ind w:left="-567"/>
        <w:rPr>
          <w:rFonts w:ascii="Times New Roman" w:hAnsi="Times New Roman"/>
          <w:sz w:val="28"/>
          <w:szCs w:val="28"/>
        </w:rPr>
      </w:pPr>
      <w:r w:rsidRPr="00A867A6">
        <w:rPr>
          <w:rFonts w:ascii="Times New Roman" w:hAnsi="Times New Roman"/>
          <w:sz w:val="28"/>
          <w:szCs w:val="28"/>
        </w:rPr>
        <w:t>Руководитель комитета</w:t>
      </w:r>
    </w:p>
    <w:p w:rsidR="00A867A6" w:rsidRPr="00A867A6" w:rsidRDefault="00A867A6" w:rsidP="00A867A6">
      <w:pPr>
        <w:spacing w:after="0" w:line="240" w:lineRule="exact"/>
        <w:ind w:left="-567"/>
        <w:rPr>
          <w:rFonts w:ascii="Times New Roman" w:hAnsi="Times New Roman"/>
          <w:sz w:val="28"/>
          <w:szCs w:val="28"/>
        </w:rPr>
      </w:pPr>
      <w:r w:rsidRPr="00A867A6">
        <w:rPr>
          <w:rFonts w:ascii="Times New Roman" w:hAnsi="Times New Roman"/>
          <w:sz w:val="28"/>
          <w:szCs w:val="28"/>
        </w:rPr>
        <w:t xml:space="preserve">муниципального заказа и торговли </w:t>
      </w:r>
    </w:p>
    <w:p w:rsidR="00A867A6" w:rsidRPr="00A867A6" w:rsidRDefault="00A867A6" w:rsidP="00A867A6">
      <w:pPr>
        <w:spacing w:after="0" w:line="240" w:lineRule="exact"/>
        <w:ind w:left="-567"/>
        <w:rPr>
          <w:rFonts w:ascii="Times New Roman" w:hAnsi="Times New Roman"/>
          <w:sz w:val="28"/>
          <w:szCs w:val="28"/>
        </w:rPr>
      </w:pPr>
      <w:r w:rsidRPr="00A867A6">
        <w:rPr>
          <w:rFonts w:ascii="Times New Roman" w:hAnsi="Times New Roman"/>
          <w:sz w:val="28"/>
          <w:szCs w:val="28"/>
        </w:rPr>
        <w:t>администрации города Ставрополя                                                                        ФИО</w:t>
      </w:r>
    </w:p>
    <w:p w:rsidR="00A867A6" w:rsidRPr="00A867A6" w:rsidRDefault="00A867A6" w:rsidP="00A867A6">
      <w:pPr>
        <w:spacing w:after="0" w:line="240" w:lineRule="exact"/>
        <w:ind w:left="-567"/>
        <w:rPr>
          <w:rFonts w:ascii="Times New Roman" w:hAnsi="Times New Roman"/>
          <w:sz w:val="28"/>
          <w:szCs w:val="28"/>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r w:rsidRPr="00A867A6">
        <w:rPr>
          <w:rFonts w:ascii="Times New Roman" w:hAnsi="Times New Roman"/>
          <w:sz w:val="20"/>
          <w:szCs w:val="20"/>
        </w:rPr>
        <w:t>ФИО исполнителя</w:t>
      </w:r>
    </w:p>
    <w:p w:rsidR="00A867A6" w:rsidRPr="00A867A6" w:rsidRDefault="00A867A6" w:rsidP="00A867A6">
      <w:pPr>
        <w:spacing w:after="0" w:line="240" w:lineRule="exact"/>
        <w:ind w:left="-567"/>
        <w:rPr>
          <w:rFonts w:ascii="Times New Roman" w:hAnsi="Times New Roman"/>
          <w:sz w:val="20"/>
          <w:szCs w:val="20"/>
        </w:rPr>
      </w:pPr>
      <w:r w:rsidRPr="00A867A6">
        <w:rPr>
          <w:rFonts w:ascii="Times New Roman" w:hAnsi="Times New Roman"/>
          <w:sz w:val="20"/>
          <w:szCs w:val="20"/>
        </w:rPr>
        <w:t>тел. исполнителя</w:t>
      </w:r>
    </w:p>
    <w:p w:rsidR="00A867A6" w:rsidRPr="00A867A6" w:rsidRDefault="00A867A6" w:rsidP="00A867A6"/>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A867A6" w:rsidRPr="00A867A6" w:rsidTr="00FD2988">
        <w:tc>
          <w:tcPr>
            <w:tcW w:w="4503" w:type="dxa"/>
          </w:tcPr>
          <w:p w:rsidR="00A867A6" w:rsidRPr="00A867A6" w:rsidRDefault="00A867A6" w:rsidP="00A867A6">
            <w:pPr>
              <w:widowControl w:val="0"/>
              <w:autoSpaceDE w:val="0"/>
              <w:autoSpaceDN w:val="0"/>
              <w:adjustRightInd w:val="0"/>
              <w:spacing w:line="240" w:lineRule="exact"/>
              <w:rPr>
                <w:rFonts w:ascii="Times New Roman" w:eastAsia="Times New Roman" w:hAnsi="Times New Roman"/>
                <w:sz w:val="28"/>
                <w:szCs w:val="28"/>
              </w:rPr>
            </w:pPr>
          </w:p>
        </w:tc>
        <w:tc>
          <w:tcPr>
            <w:tcW w:w="5067" w:type="dxa"/>
          </w:tcPr>
          <w:p w:rsidR="00A867A6" w:rsidRPr="00A867A6" w:rsidRDefault="00A867A6" w:rsidP="00A867A6">
            <w:pPr>
              <w:widowControl w:val="0"/>
              <w:autoSpaceDE w:val="0"/>
              <w:autoSpaceDN w:val="0"/>
              <w:adjustRightInd w:val="0"/>
              <w:spacing w:line="240" w:lineRule="exact"/>
              <w:rPr>
                <w:rFonts w:ascii="Times New Roman" w:eastAsia="Times New Roman" w:hAnsi="Times New Roman"/>
                <w:sz w:val="28"/>
                <w:szCs w:val="28"/>
              </w:rPr>
            </w:pPr>
            <w:r w:rsidRPr="00A867A6">
              <w:rPr>
                <w:rFonts w:ascii="Times New Roman" w:eastAsia="Times New Roman" w:hAnsi="Times New Roman"/>
                <w:sz w:val="28"/>
                <w:szCs w:val="28"/>
              </w:rPr>
              <w:t xml:space="preserve">Приложение </w:t>
            </w:r>
            <w:r w:rsidR="00326C93">
              <w:rPr>
                <w:rFonts w:ascii="Times New Roman" w:eastAsia="Times New Roman" w:hAnsi="Times New Roman"/>
                <w:sz w:val="28"/>
                <w:szCs w:val="28"/>
              </w:rPr>
              <w:t>10</w:t>
            </w:r>
          </w:p>
          <w:p w:rsidR="00A867A6" w:rsidRPr="00A867A6" w:rsidRDefault="00A867A6" w:rsidP="00A867A6">
            <w:pPr>
              <w:widowControl w:val="0"/>
              <w:autoSpaceDE w:val="0"/>
              <w:autoSpaceDN w:val="0"/>
              <w:adjustRightInd w:val="0"/>
              <w:spacing w:line="240" w:lineRule="exact"/>
              <w:rPr>
                <w:rFonts w:ascii="Times New Roman" w:eastAsia="Times New Roman" w:hAnsi="Times New Roman"/>
                <w:sz w:val="28"/>
                <w:szCs w:val="28"/>
              </w:rPr>
            </w:pPr>
          </w:p>
          <w:p w:rsidR="00A867A6" w:rsidRPr="00A867A6" w:rsidRDefault="00A867A6" w:rsidP="003C6673">
            <w:pPr>
              <w:widowControl w:val="0"/>
              <w:autoSpaceDE w:val="0"/>
              <w:autoSpaceDN w:val="0"/>
              <w:adjustRightInd w:val="0"/>
              <w:spacing w:line="240" w:lineRule="exact"/>
              <w:rPr>
                <w:rFonts w:ascii="Times New Roman" w:eastAsia="Times New Roman" w:hAnsi="Times New Roman"/>
                <w:sz w:val="28"/>
                <w:szCs w:val="28"/>
              </w:rPr>
            </w:pPr>
            <w:r w:rsidRPr="00A867A6">
              <w:rPr>
                <w:rFonts w:ascii="Times New Roman" w:eastAsia="Times New Roman" w:hAnsi="Times New Roman"/>
                <w:sz w:val="28"/>
                <w:szCs w:val="28"/>
              </w:rPr>
              <w:t xml:space="preserve">к административному регламенту по предоставлению муниципальной услуги </w:t>
            </w:r>
            <w:r w:rsidRPr="00A867A6">
              <w:rPr>
                <w:rFonts w:ascii="Times New Roman" w:eastAsia="Times New Roman" w:hAnsi="Times New Roman" w:cs="Courier New"/>
                <w:sz w:val="28"/>
                <w:szCs w:val="28"/>
              </w:rPr>
              <w:t>«Выдача, переоформление, продление срока действия разрешения на право организации розничного рынка</w:t>
            </w:r>
            <w:r w:rsidR="00B33BB8">
              <w:rPr>
                <w:rFonts w:ascii="Times New Roman" w:eastAsia="Times New Roman" w:hAnsi="Times New Roman" w:cs="Courier New"/>
                <w:sz w:val="28"/>
                <w:szCs w:val="28"/>
              </w:rPr>
              <w:t xml:space="preserve">, </w:t>
            </w:r>
            <w:r w:rsidR="00B33BB8">
              <w:rPr>
                <w:rFonts w:ascii="Times New Roman" w:hAnsi="Times New Roman"/>
                <w:sz w:val="28"/>
                <w:szCs w:val="28"/>
              </w:rPr>
              <w:t xml:space="preserve">выдача дубликата или копии </w:t>
            </w:r>
            <w:r w:rsidR="00B33BB8" w:rsidRPr="00A867A6">
              <w:rPr>
                <w:rFonts w:ascii="Times New Roman" w:hAnsi="Times New Roman"/>
                <w:sz w:val="28"/>
                <w:szCs w:val="28"/>
              </w:rPr>
              <w:t>разрешения на право организации розничного рынка</w:t>
            </w:r>
            <w:r w:rsidRPr="00A867A6">
              <w:rPr>
                <w:rFonts w:ascii="Times New Roman" w:eastAsia="Times New Roman" w:hAnsi="Times New Roman" w:cs="Courier New"/>
                <w:sz w:val="28"/>
                <w:szCs w:val="28"/>
              </w:rPr>
              <w:t>»</w:t>
            </w:r>
          </w:p>
        </w:tc>
      </w:tr>
    </w:tbl>
    <w:p w:rsidR="00A867A6" w:rsidRPr="00A867A6" w:rsidRDefault="00A867A6" w:rsidP="00A867A6">
      <w:pPr>
        <w:widowControl w:val="0"/>
        <w:autoSpaceDE w:val="0"/>
        <w:autoSpaceDN w:val="0"/>
        <w:adjustRightInd w:val="0"/>
        <w:spacing w:after="0" w:line="240" w:lineRule="exact"/>
        <w:rPr>
          <w:rFonts w:ascii="Times New Roman" w:eastAsia="Times New Roman" w:hAnsi="Times New Roman"/>
          <w:sz w:val="28"/>
          <w:szCs w:val="28"/>
          <w:lang w:eastAsia="ru-RU"/>
        </w:rPr>
      </w:pPr>
    </w:p>
    <w:p w:rsidR="00A867A6" w:rsidRPr="00A867A6" w:rsidRDefault="00A867A6" w:rsidP="00A867A6">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Форма разрешения _____</w:t>
      </w:r>
    </w:p>
    <w:p w:rsidR="00A867A6" w:rsidRDefault="00A867A6" w:rsidP="00A867A6">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на право организации розничного рынка</w:t>
      </w:r>
    </w:p>
    <w:p w:rsidR="007276E6" w:rsidRDefault="007276E6" w:rsidP="00A867A6">
      <w:pPr>
        <w:widowControl w:val="0"/>
        <w:autoSpaceDE w:val="0"/>
        <w:autoSpaceDN w:val="0"/>
        <w:adjustRightInd w:val="0"/>
        <w:spacing w:after="0" w:line="240" w:lineRule="exact"/>
        <w:jc w:val="center"/>
        <w:rPr>
          <w:rFonts w:ascii="Times New Roman" w:eastAsia="Times New Roman" w:hAnsi="Times New Roman"/>
          <w:sz w:val="28"/>
          <w:szCs w:val="28"/>
          <w:lang w:eastAsia="ru-RU"/>
        </w:rPr>
      </w:pPr>
    </w:p>
    <w:p w:rsidR="007276E6" w:rsidRPr="00A867A6" w:rsidRDefault="007276E6" w:rsidP="007276E6">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45127C" w:rsidRPr="00A867A6">
        <w:rPr>
          <w:rFonts w:ascii="Times New Roman" w:eastAsia="Times New Roman" w:hAnsi="Times New Roman"/>
          <w:sz w:val="28"/>
          <w:szCs w:val="28"/>
          <w:lang w:eastAsia="ru-RU"/>
        </w:rPr>
        <w:t>АЗРЕШЕНИ</w:t>
      </w:r>
      <w:r w:rsidR="0045127C">
        <w:rPr>
          <w:rFonts w:ascii="Times New Roman" w:eastAsia="Times New Roman" w:hAnsi="Times New Roman"/>
          <w:sz w:val="28"/>
          <w:szCs w:val="28"/>
          <w:lang w:eastAsia="ru-RU"/>
        </w:rPr>
        <w:t>Е</w:t>
      </w:r>
      <w:r w:rsidRPr="00A867A6">
        <w:rPr>
          <w:rFonts w:ascii="Times New Roman" w:eastAsia="Times New Roman" w:hAnsi="Times New Roman"/>
          <w:sz w:val="28"/>
          <w:szCs w:val="28"/>
          <w:lang w:eastAsia="ru-RU"/>
        </w:rPr>
        <w:t xml:space="preserve"> _____</w:t>
      </w:r>
    </w:p>
    <w:p w:rsidR="007276E6" w:rsidRPr="00A867A6" w:rsidRDefault="007276E6" w:rsidP="007276E6">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на право организации розничного рынка</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A867A6">
        <w:rPr>
          <w:rFonts w:ascii="Times New Roman" w:eastAsia="Times New Roman" w:hAnsi="Times New Roman"/>
          <w:sz w:val="28"/>
          <w:szCs w:val="28"/>
          <w:lang w:eastAsia="ru-RU"/>
        </w:rPr>
        <w:t xml:space="preserve">Комитет муниципального заказа и торговли администрации города Ставрополя на основании </w:t>
      </w:r>
      <w:hyperlink r:id="rId33" w:history="1">
        <w:r w:rsidRPr="00A867A6">
          <w:rPr>
            <w:rFonts w:ascii="Times New Roman" w:eastAsia="Times New Roman" w:hAnsi="Times New Roman"/>
            <w:sz w:val="28"/>
            <w:szCs w:val="28"/>
            <w:lang w:eastAsia="ru-RU"/>
          </w:rPr>
          <w:t>плана</w:t>
        </w:r>
      </w:hyperlink>
      <w:r w:rsidRPr="00A867A6">
        <w:rPr>
          <w:rFonts w:ascii="Times New Roman" w:eastAsia="Times New Roman" w:hAnsi="Times New Roman"/>
          <w:sz w:val="28"/>
          <w:szCs w:val="28"/>
          <w:lang w:eastAsia="ru-RU"/>
        </w:rPr>
        <w:t>, предусматривающего организацию  розничных рынков на территории  Ставропольского края, утвержденного распоряжением Прави</w:t>
      </w:r>
      <w:r w:rsidR="003C6673">
        <w:rPr>
          <w:rFonts w:ascii="Times New Roman" w:eastAsia="Times New Roman" w:hAnsi="Times New Roman"/>
          <w:sz w:val="28"/>
          <w:szCs w:val="28"/>
          <w:lang w:eastAsia="ru-RU"/>
        </w:rPr>
        <w:t xml:space="preserve">тельства Ставропольского </w:t>
      </w:r>
      <w:r w:rsidRPr="00A867A6">
        <w:rPr>
          <w:rFonts w:ascii="Times New Roman" w:eastAsia="Times New Roman" w:hAnsi="Times New Roman"/>
          <w:sz w:val="28"/>
          <w:szCs w:val="28"/>
          <w:lang w:eastAsia="ru-RU"/>
        </w:rPr>
        <w:t>края от 25 июня 2007 г.      № 185-рп, разрешает организовать рынок</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__________________________________________________________________</w:t>
      </w:r>
    </w:p>
    <w:p w:rsidR="00A867A6" w:rsidRPr="0045127C" w:rsidRDefault="00A867A6" w:rsidP="00A867A6">
      <w:pPr>
        <w:widowControl w:val="0"/>
        <w:autoSpaceDE w:val="0"/>
        <w:autoSpaceDN w:val="0"/>
        <w:adjustRightInd w:val="0"/>
        <w:spacing w:after="0" w:line="240" w:lineRule="exact"/>
        <w:jc w:val="both"/>
        <w:rPr>
          <w:rFonts w:ascii="Times New Roman" w:eastAsia="Times New Roman" w:hAnsi="Times New Roman"/>
          <w:i/>
          <w:sz w:val="24"/>
          <w:szCs w:val="24"/>
          <w:lang w:eastAsia="ru-RU"/>
        </w:rPr>
      </w:pPr>
      <w:r w:rsidRPr="0045127C">
        <w:rPr>
          <w:rFonts w:ascii="Times New Roman" w:eastAsia="Times New Roman" w:hAnsi="Times New Roman"/>
          <w:i/>
          <w:sz w:val="24"/>
          <w:szCs w:val="24"/>
          <w:lang w:eastAsia="ru-RU"/>
        </w:rPr>
        <w:t>(полное и (если имеется) сокращенное наименования организации – управляющей рынком компании, а также фирменное наименование)</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Место расположения объекта 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Юридический адрес______________________________________________.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Организационно-правовая форма 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ИНН __________________________________________________________.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Тип рынка _____________________________________________________.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 xml:space="preserve">Номер и дата правового акта о принятии решения о выдаче </w:t>
      </w:r>
      <w:r w:rsidRPr="00A867A6">
        <w:rPr>
          <w:rFonts w:ascii="Times New Roman" w:eastAsia="Times New Roman" w:hAnsi="Times New Roman"/>
          <w:i/>
          <w:sz w:val="28"/>
          <w:szCs w:val="28"/>
          <w:lang w:eastAsia="ru-RU"/>
        </w:rPr>
        <w:t>(переоформленного)</w:t>
      </w:r>
      <w:r w:rsidRPr="00A867A6">
        <w:rPr>
          <w:rFonts w:ascii="Times New Roman" w:eastAsia="Times New Roman" w:hAnsi="Times New Roman"/>
          <w:sz w:val="28"/>
          <w:szCs w:val="28"/>
          <w:lang w:eastAsia="ru-RU"/>
        </w:rPr>
        <w:t xml:space="preserve"> разрешения на право организации розничного рынка </w:t>
      </w:r>
      <w:r w:rsidRPr="00A867A6">
        <w:rPr>
          <w:rFonts w:ascii="Times New Roman" w:eastAsia="Times New Roman" w:hAnsi="Times New Roman"/>
          <w:i/>
          <w:sz w:val="28"/>
          <w:szCs w:val="28"/>
          <w:lang w:eastAsia="ru-RU"/>
        </w:rPr>
        <w:t>(с продленным сроком действия)</w:t>
      </w:r>
      <w:r w:rsidRPr="00A867A6">
        <w:rPr>
          <w:rFonts w:ascii="Times New Roman" w:eastAsia="Times New Roman" w:hAnsi="Times New Roman"/>
          <w:sz w:val="28"/>
          <w:szCs w:val="28"/>
          <w:lang w:eastAsia="ru-RU"/>
        </w:rPr>
        <w:t xml:space="preserve"> 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_______________________________________________________________.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 xml:space="preserve">Разрешение действительно с «_____» __________________ ____________ </w:t>
      </w:r>
      <w:proofErr w:type="gramStart"/>
      <w:r w:rsidRPr="00A867A6">
        <w:rPr>
          <w:rFonts w:ascii="Times New Roman" w:eastAsia="Times New Roman" w:hAnsi="Times New Roman"/>
          <w:sz w:val="28"/>
          <w:szCs w:val="28"/>
          <w:lang w:eastAsia="ru-RU"/>
        </w:rPr>
        <w:t>г</w:t>
      </w:r>
      <w:proofErr w:type="gramEnd"/>
      <w:r w:rsidRPr="00A867A6">
        <w:rPr>
          <w:rFonts w:ascii="Times New Roman" w:eastAsia="Times New Roman" w:hAnsi="Times New Roman"/>
          <w:sz w:val="28"/>
          <w:szCs w:val="28"/>
          <w:lang w:eastAsia="ru-RU"/>
        </w:rPr>
        <w:t>.</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 xml:space="preserve">                                            до «_____» _________________ ____________</w:t>
      </w:r>
      <w:proofErr w:type="gramStart"/>
      <w:r w:rsidRPr="00A867A6">
        <w:rPr>
          <w:rFonts w:ascii="Times New Roman" w:eastAsia="Times New Roman" w:hAnsi="Times New Roman"/>
          <w:sz w:val="28"/>
          <w:szCs w:val="28"/>
          <w:lang w:eastAsia="ru-RU"/>
        </w:rPr>
        <w:t>г</w:t>
      </w:r>
      <w:proofErr w:type="gramEnd"/>
      <w:r w:rsidRPr="00A867A6">
        <w:rPr>
          <w:rFonts w:ascii="Times New Roman" w:eastAsia="Times New Roman" w:hAnsi="Times New Roman"/>
          <w:sz w:val="28"/>
          <w:szCs w:val="28"/>
          <w:lang w:eastAsia="ru-RU"/>
        </w:rPr>
        <w:t>.</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spacing w:after="0" w:line="240" w:lineRule="exact"/>
        <w:rPr>
          <w:rFonts w:ascii="Times New Roman" w:hAnsi="Times New Roman"/>
          <w:sz w:val="28"/>
          <w:szCs w:val="28"/>
        </w:rPr>
      </w:pPr>
      <w:r w:rsidRPr="00A867A6">
        <w:rPr>
          <w:rFonts w:ascii="Times New Roman" w:hAnsi="Times New Roman"/>
          <w:sz w:val="28"/>
          <w:szCs w:val="28"/>
        </w:rPr>
        <w:t>Руководитель комитета</w:t>
      </w:r>
    </w:p>
    <w:p w:rsidR="00A867A6" w:rsidRPr="00A867A6" w:rsidRDefault="00A867A6" w:rsidP="00A867A6">
      <w:pPr>
        <w:spacing w:after="0" w:line="240" w:lineRule="exact"/>
        <w:rPr>
          <w:rFonts w:ascii="Times New Roman" w:hAnsi="Times New Roman"/>
          <w:sz w:val="28"/>
          <w:szCs w:val="28"/>
        </w:rPr>
      </w:pPr>
      <w:r w:rsidRPr="00A867A6">
        <w:rPr>
          <w:rFonts w:ascii="Times New Roman" w:hAnsi="Times New Roman"/>
          <w:sz w:val="28"/>
          <w:szCs w:val="28"/>
        </w:rPr>
        <w:t xml:space="preserve">муниципального заказа и торговли </w:t>
      </w:r>
    </w:p>
    <w:p w:rsidR="00A867A6" w:rsidRPr="00A867A6" w:rsidRDefault="00A867A6" w:rsidP="00A867A6">
      <w:pPr>
        <w:spacing w:after="0" w:line="240" w:lineRule="exact"/>
        <w:rPr>
          <w:rFonts w:ascii="Times New Roman" w:hAnsi="Times New Roman"/>
          <w:sz w:val="28"/>
          <w:szCs w:val="28"/>
        </w:rPr>
      </w:pPr>
      <w:r w:rsidRPr="00A867A6">
        <w:rPr>
          <w:rFonts w:ascii="Times New Roman" w:hAnsi="Times New Roman"/>
          <w:sz w:val="28"/>
          <w:szCs w:val="28"/>
        </w:rPr>
        <w:t>администрации города Ставрополя                                                                ФИО</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lang w:eastAsia="ru-RU"/>
        </w:rPr>
      </w:pPr>
      <w:r w:rsidRPr="00A867A6">
        <w:rPr>
          <w:rFonts w:ascii="Times New Roman" w:eastAsia="Times New Roman" w:hAnsi="Times New Roman"/>
          <w:sz w:val="28"/>
          <w:szCs w:val="28"/>
          <w:lang w:eastAsia="ru-RU"/>
        </w:rPr>
        <w:t xml:space="preserve">                                                                                  </w:t>
      </w:r>
      <w:r w:rsidRPr="00A867A6">
        <w:rPr>
          <w:rFonts w:ascii="Times New Roman" w:eastAsia="Times New Roman" w:hAnsi="Times New Roman"/>
          <w:lang w:eastAsia="ru-RU"/>
        </w:rPr>
        <w:t>(подпись)</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 xml:space="preserve">                                                                                                         М.П.</w:t>
      </w:r>
    </w:p>
    <w:p w:rsidR="00A867A6" w:rsidRPr="00A867A6" w:rsidRDefault="00A867A6" w:rsidP="00A867A6"/>
    <w:p w:rsidR="00A867A6" w:rsidRPr="00FB4E1D" w:rsidRDefault="00A867A6" w:rsidP="001C6FBA">
      <w:pPr>
        <w:spacing w:after="0" w:line="240" w:lineRule="exact"/>
        <w:ind w:left="-567"/>
        <w:rPr>
          <w:rFonts w:ascii="Times New Roman" w:hAnsi="Times New Roman"/>
          <w:sz w:val="28"/>
          <w:szCs w:val="28"/>
        </w:rPr>
      </w:pPr>
    </w:p>
    <w:sectPr w:rsidR="00A867A6" w:rsidRPr="00FB4E1D" w:rsidSect="00123B4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C18" w:rsidRDefault="00C26C18" w:rsidP="00F83EEF">
      <w:pPr>
        <w:spacing w:after="0" w:line="240" w:lineRule="auto"/>
      </w:pPr>
      <w:r>
        <w:separator/>
      </w:r>
    </w:p>
  </w:endnote>
  <w:endnote w:type="continuationSeparator" w:id="0">
    <w:p w:rsidR="00C26C18" w:rsidRDefault="00C26C18" w:rsidP="00F83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C18" w:rsidRDefault="00C26C18" w:rsidP="00F83EEF">
      <w:pPr>
        <w:spacing w:after="0" w:line="240" w:lineRule="auto"/>
      </w:pPr>
      <w:r>
        <w:separator/>
      </w:r>
    </w:p>
  </w:footnote>
  <w:footnote w:type="continuationSeparator" w:id="0">
    <w:p w:rsidR="00C26C18" w:rsidRDefault="00C26C18" w:rsidP="00F83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05" w:rsidRDefault="0033089E" w:rsidP="004823AD">
    <w:pPr>
      <w:jc w:val="center"/>
    </w:pPr>
    <w:r w:rsidRPr="0077711F">
      <w:rPr>
        <w:rFonts w:ascii="Times New Roman" w:hAnsi="Times New Roman"/>
        <w:sz w:val="28"/>
        <w:szCs w:val="28"/>
      </w:rPr>
      <w:fldChar w:fldCharType="begin"/>
    </w:r>
    <w:r w:rsidR="00D90305" w:rsidRPr="0077711F">
      <w:rPr>
        <w:rFonts w:ascii="Times New Roman" w:hAnsi="Times New Roman"/>
        <w:sz w:val="28"/>
        <w:szCs w:val="28"/>
      </w:rPr>
      <w:instrText xml:space="preserve"> PAGE   \* MERGEFORMAT </w:instrText>
    </w:r>
    <w:r w:rsidRPr="0077711F">
      <w:rPr>
        <w:rFonts w:ascii="Times New Roman" w:hAnsi="Times New Roman"/>
        <w:sz w:val="28"/>
        <w:szCs w:val="28"/>
      </w:rPr>
      <w:fldChar w:fldCharType="separate"/>
    </w:r>
    <w:r w:rsidR="00024C7C">
      <w:rPr>
        <w:rFonts w:ascii="Times New Roman" w:hAnsi="Times New Roman"/>
        <w:noProof/>
        <w:sz w:val="28"/>
        <w:szCs w:val="28"/>
      </w:rPr>
      <w:t>2</w:t>
    </w:r>
    <w:r w:rsidRPr="0077711F">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1"/>
    <w:multiLevelType w:val="multilevel"/>
    <w:tmpl w:val="00000011"/>
    <w:name w:val="WW8Num18"/>
    <w:lvl w:ilvl="0">
      <w:start w:val="2"/>
      <w:numFmt w:val="decimal"/>
      <w:suff w:val="nothing"/>
      <w:lvlText w:val="%1."/>
      <w:lvlJc w:val="left"/>
      <w:pPr>
        <w:tabs>
          <w:tab w:val="num" w:pos="0"/>
        </w:tabs>
        <w:ind w:left="0" w:firstLine="0"/>
      </w:pPr>
    </w:lvl>
    <w:lvl w:ilvl="1">
      <w:start w:val="1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12"/>
    <w:multiLevelType w:val="multilevel"/>
    <w:tmpl w:val="00000012"/>
    <w:name w:val="WW8Num19"/>
    <w:lvl w:ilvl="0">
      <w:start w:val="1"/>
      <w:numFmt w:val="bullet"/>
      <w:suff w:val="nothing"/>
      <w:lvlText w:val=""/>
      <w:lvlJc w:val="left"/>
      <w:pPr>
        <w:tabs>
          <w:tab w:val="num" w:pos="0"/>
        </w:tabs>
        <w:ind w:left="0" w:firstLine="0"/>
      </w:pPr>
      <w:rPr>
        <w:rFonts w:ascii="Symbol" w:hAnsi="Symbol" w:cs="Times New Roman"/>
        <w:i w:val="0"/>
        <w:iCs w:val="0"/>
        <w:color w:val="000000"/>
        <w:sz w:val="28"/>
        <w:szCs w:val="28"/>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Segoe UI" w:hAnsi="Segoe UI"/>
      </w:rPr>
    </w:lvl>
    <w:lvl w:ilvl="3">
      <w:start w:val="1"/>
      <w:numFmt w:val="bullet"/>
      <w:suff w:val="nothing"/>
      <w:lvlText w:val=""/>
      <w:lvlJc w:val="left"/>
      <w:pPr>
        <w:tabs>
          <w:tab w:val="num" w:pos="0"/>
        </w:tabs>
        <w:ind w:left="0" w:firstLine="0"/>
      </w:pPr>
      <w:rPr>
        <w:rFonts w:ascii="Symbol" w:hAnsi="Symbol" w:cs="Times New Roman"/>
        <w:i w:val="0"/>
        <w:iCs w:val="0"/>
        <w:color w:val="000000"/>
        <w:sz w:val="28"/>
        <w:szCs w:val="28"/>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Times New Roman"/>
        <w:i w:val="0"/>
        <w:iCs w:val="0"/>
        <w:color w:val="000000"/>
        <w:sz w:val="28"/>
        <w:szCs w:val="28"/>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nsid w:val="00000013"/>
    <w:multiLevelType w:val="multilevel"/>
    <w:tmpl w:val="00000013"/>
    <w:name w:val="WW8Num20"/>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nsid w:val="00000014"/>
    <w:multiLevelType w:val="multilevel"/>
    <w:tmpl w:val="00000014"/>
    <w:name w:val="WW8Num2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nsid w:val="26885939"/>
    <w:multiLevelType w:val="multilevel"/>
    <w:tmpl w:val="22D8191A"/>
    <w:lvl w:ilvl="0">
      <w:start w:val="2"/>
      <w:numFmt w:val="decimal"/>
      <w:lvlText w:val="%1."/>
      <w:lvlJc w:val="left"/>
      <w:pPr>
        <w:ind w:left="900" w:hanging="360"/>
      </w:pPr>
      <w:rPr>
        <w:rFonts w:hint="default"/>
      </w:rPr>
    </w:lvl>
    <w:lvl w:ilvl="1">
      <w:start w:val="1"/>
      <w:numFmt w:val="decimal"/>
      <w:isLgl/>
      <w:lvlText w:val="%1.%2"/>
      <w:lvlJc w:val="left"/>
      <w:pPr>
        <w:ind w:left="975" w:hanging="37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3180" w:hanging="2160"/>
      </w:pPr>
      <w:rPr>
        <w:rFonts w:hint="default"/>
      </w:rPr>
    </w:lvl>
  </w:abstractNum>
  <w:abstractNum w:abstractNumId="6">
    <w:nsid w:val="29C52401"/>
    <w:multiLevelType w:val="hybridMultilevel"/>
    <w:tmpl w:val="49661FAE"/>
    <w:lvl w:ilvl="0" w:tplc="B9E86B6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9EC6B08"/>
    <w:multiLevelType w:val="hybridMultilevel"/>
    <w:tmpl w:val="548CD476"/>
    <w:lvl w:ilvl="0" w:tplc="7AF80D8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30B82D3A"/>
    <w:multiLevelType w:val="hybridMultilevel"/>
    <w:tmpl w:val="6DE8BB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97C7155"/>
    <w:multiLevelType w:val="multilevel"/>
    <w:tmpl w:val="6E7CF30E"/>
    <w:lvl w:ilvl="0">
      <w:start w:val="1"/>
      <w:numFmt w:val="decimal"/>
      <w:lvlText w:val="%1."/>
      <w:lvlJc w:val="left"/>
      <w:pPr>
        <w:ind w:left="1989" w:hanging="855"/>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0">
    <w:nsid w:val="52A134D3"/>
    <w:multiLevelType w:val="hybridMultilevel"/>
    <w:tmpl w:val="6B96C3F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1F5BFF"/>
    <w:multiLevelType w:val="multilevel"/>
    <w:tmpl w:val="E552344C"/>
    <w:lvl w:ilvl="0">
      <w:start w:val="1"/>
      <w:numFmt w:val="upperRoman"/>
      <w:lvlText w:val="%1."/>
      <w:lvlJc w:val="left"/>
      <w:pPr>
        <w:ind w:left="1260" w:hanging="720"/>
      </w:pPr>
      <w:rPr>
        <w:rFonts w:hint="default"/>
      </w:rPr>
    </w:lvl>
    <w:lvl w:ilvl="1">
      <w:start w:val="2"/>
      <w:numFmt w:val="decimal"/>
      <w:isLgl/>
      <w:lvlText w:val="%1.%2."/>
      <w:lvlJc w:val="left"/>
      <w:pPr>
        <w:ind w:left="1288" w:hanging="720"/>
      </w:pPr>
      <w:rPr>
        <w:rFonts w:hint="default"/>
        <w:color w:val="00000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6CF83FB0"/>
    <w:multiLevelType w:val="singleLevel"/>
    <w:tmpl w:val="E5C45716"/>
    <w:lvl w:ilvl="0">
      <w:start w:val="2"/>
      <w:numFmt w:val="bullet"/>
      <w:lvlText w:val="-"/>
      <w:lvlJc w:val="left"/>
      <w:pPr>
        <w:tabs>
          <w:tab w:val="num" w:pos="900"/>
        </w:tabs>
        <w:ind w:left="900" w:hanging="360"/>
      </w:pPr>
      <w:rPr>
        <w:rFonts w:hint="default"/>
      </w:rPr>
    </w:lvl>
  </w:abstractNum>
  <w:num w:numId="1">
    <w:abstractNumId w:val="11"/>
  </w:num>
  <w:num w:numId="2">
    <w:abstractNumId w:val="0"/>
  </w:num>
  <w:num w:numId="3">
    <w:abstractNumId w:val="12"/>
  </w:num>
  <w:num w:numId="4">
    <w:abstractNumId w:val="9"/>
  </w:num>
  <w:num w:numId="5">
    <w:abstractNumId w:val="1"/>
  </w:num>
  <w:num w:numId="6">
    <w:abstractNumId w:val="2"/>
  </w:num>
  <w:num w:numId="7">
    <w:abstractNumId w:val="3"/>
  </w:num>
  <w:num w:numId="8">
    <w:abstractNumId w:val="4"/>
  </w:num>
  <w:num w:numId="9">
    <w:abstractNumId w:val="10"/>
  </w:num>
  <w:num w:numId="10">
    <w:abstractNumId w:val="5"/>
  </w:num>
  <w:num w:numId="11">
    <w:abstractNumId w:val="7"/>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2C29"/>
    <w:rsid w:val="00024C7C"/>
    <w:rsid w:val="0004096E"/>
    <w:rsid w:val="00070DA7"/>
    <w:rsid w:val="00093D60"/>
    <w:rsid w:val="000E22B0"/>
    <w:rsid w:val="00112FDA"/>
    <w:rsid w:val="00123B48"/>
    <w:rsid w:val="00134387"/>
    <w:rsid w:val="001733C9"/>
    <w:rsid w:val="001A7456"/>
    <w:rsid w:val="001C459C"/>
    <w:rsid w:val="001C6FBA"/>
    <w:rsid w:val="001E01B0"/>
    <w:rsid w:val="001E1F06"/>
    <w:rsid w:val="00205133"/>
    <w:rsid w:val="00214076"/>
    <w:rsid w:val="002155FB"/>
    <w:rsid w:val="0022119A"/>
    <w:rsid w:val="002512AE"/>
    <w:rsid w:val="0027294B"/>
    <w:rsid w:val="0028491A"/>
    <w:rsid w:val="0028627B"/>
    <w:rsid w:val="002927BC"/>
    <w:rsid w:val="00293311"/>
    <w:rsid w:val="002A14F8"/>
    <w:rsid w:val="0030599E"/>
    <w:rsid w:val="003152EC"/>
    <w:rsid w:val="00326C93"/>
    <w:rsid w:val="0033089E"/>
    <w:rsid w:val="003314A8"/>
    <w:rsid w:val="00332C29"/>
    <w:rsid w:val="00333623"/>
    <w:rsid w:val="00342583"/>
    <w:rsid w:val="00345E60"/>
    <w:rsid w:val="00347295"/>
    <w:rsid w:val="00370829"/>
    <w:rsid w:val="00372356"/>
    <w:rsid w:val="00391A48"/>
    <w:rsid w:val="003971A9"/>
    <w:rsid w:val="003A670A"/>
    <w:rsid w:val="003C6673"/>
    <w:rsid w:val="003D3E4E"/>
    <w:rsid w:val="003F6680"/>
    <w:rsid w:val="00414EBD"/>
    <w:rsid w:val="0045127C"/>
    <w:rsid w:val="004823AD"/>
    <w:rsid w:val="004A04BB"/>
    <w:rsid w:val="00510789"/>
    <w:rsid w:val="00514CFB"/>
    <w:rsid w:val="00531B83"/>
    <w:rsid w:val="005D72BD"/>
    <w:rsid w:val="005F2828"/>
    <w:rsid w:val="005F4783"/>
    <w:rsid w:val="006444F0"/>
    <w:rsid w:val="00665661"/>
    <w:rsid w:val="006E06E5"/>
    <w:rsid w:val="006F6333"/>
    <w:rsid w:val="0070438F"/>
    <w:rsid w:val="00725C29"/>
    <w:rsid w:val="007276E6"/>
    <w:rsid w:val="00730E1C"/>
    <w:rsid w:val="007359A8"/>
    <w:rsid w:val="007504A0"/>
    <w:rsid w:val="00754F79"/>
    <w:rsid w:val="00756652"/>
    <w:rsid w:val="00757BB7"/>
    <w:rsid w:val="007619DF"/>
    <w:rsid w:val="0077145B"/>
    <w:rsid w:val="007C1D59"/>
    <w:rsid w:val="0081219E"/>
    <w:rsid w:val="00821560"/>
    <w:rsid w:val="00831555"/>
    <w:rsid w:val="00843FA8"/>
    <w:rsid w:val="008A1352"/>
    <w:rsid w:val="008A42C0"/>
    <w:rsid w:val="008C0C61"/>
    <w:rsid w:val="008E54C2"/>
    <w:rsid w:val="00916CF4"/>
    <w:rsid w:val="00936468"/>
    <w:rsid w:val="00951945"/>
    <w:rsid w:val="00955450"/>
    <w:rsid w:val="00965573"/>
    <w:rsid w:val="00973590"/>
    <w:rsid w:val="009B60D8"/>
    <w:rsid w:val="009C0EC3"/>
    <w:rsid w:val="009E30DB"/>
    <w:rsid w:val="009E4A79"/>
    <w:rsid w:val="009F3650"/>
    <w:rsid w:val="00A1230A"/>
    <w:rsid w:val="00A27353"/>
    <w:rsid w:val="00A867A6"/>
    <w:rsid w:val="00A968AF"/>
    <w:rsid w:val="00AB2C45"/>
    <w:rsid w:val="00AF7F08"/>
    <w:rsid w:val="00B14C40"/>
    <w:rsid w:val="00B33BB8"/>
    <w:rsid w:val="00B37897"/>
    <w:rsid w:val="00B64BC7"/>
    <w:rsid w:val="00B753FE"/>
    <w:rsid w:val="00B86A38"/>
    <w:rsid w:val="00BA5020"/>
    <w:rsid w:val="00BB1CE3"/>
    <w:rsid w:val="00BD4DE6"/>
    <w:rsid w:val="00BF333D"/>
    <w:rsid w:val="00C26C18"/>
    <w:rsid w:val="00C31844"/>
    <w:rsid w:val="00C44498"/>
    <w:rsid w:val="00C878D3"/>
    <w:rsid w:val="00CC695E"/>
    <w:rsid w:val="00CE525A"/>
    <w:rsid w:val="00CE7655"/>
    <w:rsid w:val="00D0355F"/>
    <w:rsid w:val="00D108FB"/>
    <w:rsid w:val="00D52909"/>
    <w:rsid w:val="00D6644D"/>
    <w:rsid w:val="00D90305"/>
    <w:rsid w:val="00DB0DC3"/>
    <w:rsid w:val="00E110A5"/>
    <w:rsid w:val="00E15C94"/>
    <w:rsid w:val="00E1750E"/>
    <w:rsid w:val="00E42401"/>
    <w:rsid w:val="00E75272"/>
    <w:rsid w:val="00E8021F"/>
    <w:rsid w:val="00E85478"/>
    <w:rsid w:val="00E92C9D"/>
    <w:rsid w:val="00EA58F7"/>
    <w:rsid w:val="00EB3D3F"/>
    <w:rsid w:val="00EC6903"/>
    <w:rsid w:val="00F0475B"/>
    <w:rsid w:val="00F1641A"/>
    <w:rsid w:val="00F164E4"/>
    <w:rsid w:val="00F25603"/>
    <w:rsid w:val="00F26FBC"/>
    <w:rsid w:val="00F4495F"/>
    <w:rsid w:val="00F52B61"/>
    <w:rsid w:val="00F7506E"/>
    <w:rsid w:val="00F83507"/>
    <w:rsid w:val="00F83EEF"/>
    <w:rsid w:val="00FA1A69"/>
    <w:rsid w:val="00FB4E1D"/>
    <w:rsid w:val="00FD2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48"/>
    <w:rPr>
      <w:rFonts w:ascii="Calibri" w:eastAsia="Calibri" w:hAnsi="Calibri" w:cs="Times New Roman"/>
    </w:rPr>
  </w:style>
  <w:style w:type="paragraph" w:styleId="1">
    <w:name w:val="heading 1"/>
    <w:basedOn w:val="a"/>
    <w:next w:val="a"/>
    <w:link w:val="10"/>
    <w:qFormat/>
    <w:rsid w:val="00332C29"/>
    <w:pPr>
      <w:keepNext/>
      <w:spacing w:after="0" w:line="240" w:lineRule="auto"/>
      <w:ind w:left="350"/>
      <w:jc w:val="center"/>
      <w:outlineLvl w:val="0"/>
    </w:pPr>
    <w:rPr>
      <w:rFonts w:ascii="Times New Roman" w:eastAsia="Times New Roman" w:hAnsi="Times New Roman"/>
      <w:b/>
      <w:kern w:val="32"/>
      <w:sz w:val="28"/>
      <w:szCs w:val="20"/>
    </w:rPr>
  </w:style>
  <w:style w:type="paragraph" w:styleId="2">
    <w:name w:val="heading 2"/>
    <w:basedOn w:val="a0"/>
    <w:next w:val="a"/>
    <w:link w:val="20"/>
    <w:qFormat/>
    <w:rsid w:val="00332C29"/>
    <w:pPr>
      <w:spacing w:before="0" w:after="0"/>
      <w:ind w:firstLine="567"/>
      <w:jc w:val="both"/>
      <w:outlineLvl w:val="1"/>
    </w:pPr>
    <w:rPr>
      <w:b/>
      <w:color w:val="000000"/>
      <w:sz w:val="28"/>
      <w:szCs w:val="28"/>
    </w:rPr>
  </w:style>
  <w:style w:type="paragraph" w:styleId="3">
    <w:name w:val="heading 3"/>
    <w:basedOn w:val="a"/>
    <w:next w:val="a"/>
    <w:link w:val="30"/>
    <w:qFormat/>
    <w:rsid w:val="00332C29"/>
    <w:pPr>
      <w:spacing w:after="0" w:line="240" w:lineRule="auto"/>
      <w:ind w:firstLine="567"/>
      <w:jc w:val="both"/>
      <w:outlineLvl w:val="2"/>
    </w:pPr>
    <w:rPr>
      <w:rFonts w:ascii="Times New Roman" w:eastAsia="Times New Roman" w:hAnsi="Times New Roman"/>
      <w:b/>
      <w:i/>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2C29"/>
    <w:rPr>
      <w:rFonts w:ascii="Times New Roman" w:eastAsia="Times New Roman" w:hAnsi="Times New Roman" w:cs="Times New Roman"/>
      <w:b/>
      <w:kern w:val="32"/>
      <w:sz w:val="28"/>
      <w:szCs w:val="20"/>
    </w:rPr>
  </w:style>
  <w:style w:type="character" w:customStyle="1" w:styleId="20">
    <w:name w:val="Заголовок 2 Знак"/>
    <w:basedOn w:val="a1"/>
    <w:link w:val="2"/>
    <w:rsid w:val="00332C29"/>
    <w:rPr>
      <w:rFonts w:ascii="Times New Roman" w:eastAsia="Times New Roman" w:hAnsi="Times New Roman" w:cs="Times New Roman"/>
      <w:b/>
      <w:color w:val="000000"/>
      <w:sz w:val="28"/>
      <w:szCs w:val="28"/>
      <w:lang w:eastAsia="ar-SA"/>
    </w:rPr>
  </w:style>
  <w:style w:type="character" w:customStyle="1" w:styleId="30">
    <w:name w:val="Заголовок 3 Знак"/>
    <w:basedOn w:val="a1"/>
    <w:link w:val="3"/>
    <w:rsid w:val="00332C29"/>
    <w:rPr>
      <w:rFonts w:ascii="Times New Roman" w:eastAsia="Times New Roman" w:hAnsi="Times New Roman" w:cs="Times New Roman"/>
      <w:b/>
      <w:i/>
      <w:color w:val="000000"/>
      <w:sz w:val="28"/>
      <w:szCs w:val="28"/>
    </w:rPr>
  </w:style>
  <w:style w:type="paragraph" w:customStyle="1" w:styleId="ConsPlusNormal">
    <w:name w:val="ConsPlusNormal"/>
    <w:rsid w:val="00332C2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332C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C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332C29"/>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semiHidden/>
    <w:rsid w:val="00332C29"/>
    <w:pPr>
      <w:spacing w:after="0" w:line="240" w:lineRule="auto"/>
    </w:pPr>
    <w:rPr>
      <w:rFonts w:ascii="Tahoma" w:hAnsi="Tahoma"/>
      <w:sz w:val="16"/>
      <w:szCs w:val="20"/>
    </w:rPr>
  </w:style>
  <w:style w:type="character" w:customStyle="1" w:styleId="a5">
    <w:name w:val="Текст выноски Знак"/>
    <w:basedOn w:val="a1"/>
    <w:link w:val="a4"/>
    <w:uiPriority w:val="99"/>
    <w:semiHidden/>
    <w:rsid w:val="00332C29"/>
    <w:rPr>
      <w:rFonts w:ascii="Tahoma" w:eastAsia="Calibri" w:hAnsi="Tahoma" w:cs="Times New Roman"/>
      <w:sz w:val="16"/>
      <w:szCs w:val="20"/>
    </w:rPr>
  </w:style>
  <w:style w:type="paragraph" w:styleId="HTML">
    <w:name w:val="HTML Preformatted"/>
    <w:basedOn w:val="a"/>
    <w:link w:val="HTML0"/>
    <w:rsid w:val="0033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rsid w:val="00332C29"/>
    <w:rPr>
      <w:rFonts w:ascii="Courier New" w:eastAsia="Calibri" w:hAnsi="Courier New" w:cs="Times New Roman"/>
      <w:sz w:val="20"/>
      <w:szCs w:val="20"/>
      <w:lang w:eastAsia="ru-RU"/>
    </w:rPr>
  </w:style>
  <w:style w:type="table" w:styleId="a6">
    <w:name w:val="Table Grid"/>
    <w:basedOn w:val="a2"/>
    <w:rsid w:val="00332C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332C29"/>
    <w:rPr>
      <w:rFonts w:cs="Times New Roman"/>
      <w:color w:val="0000FF"/>
      <w:u w:val="single"/>
    </w:rPr>
  </w:style>
  <w:style w:type="paragraph" w:styleId="a8">
    <w:name w:val="header"/>
    <w:basedOn w:val="a"/>
    <w:link w:val="a9"/>
    <w:uiPriority w:val="99"/>
    <w:rsid w:val="00332C29"/>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1"/>
    <w:link w:val="a8"/>
    <w:uiPriority w:val="99"/>
    <w:rsid w:val="00332C29"/>
    <w:rPr>
      <w:rFonts w:ascii="Calibri" w:eastAsia="Calibri" w:hAnsi="Calibri" w:cs="Times New Roman"/>
      <w:sz w:val="20"/>
      <w:szCs w:val="20"/>
      <w:lang w:eastAsia="ru-RU"/>
    </w:rPr>
  </w:style>
  <w:style w:type="paragraph" w:styleId="aa">
    <w:name w:val="footer"/>
    <w:basedOn w:val="a"/>
    <w:link w:val="ab"/>
    <w:uiPriority w:val="99"/>
    <w:rsid w:val="00332C29"/>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1"/>
    <w:link w:val="aa"/>
    <w:uiPriority w:val="99"/>
    <w:rsid w:val="00332C29"/>
    <w:rPr>
      <w:rFonts w:ascii="Calibri" w:eastAsia="Calibri" w:hAnsi="Calibri" w:cs="Times New Roman"/>
      <w:sz w:val="20"/>
      <w:szCs w:val="20"/>
      <w:lang w:eastAsia="ru-RU"/>
    </w:rPr>
  </w:style>
  <w:style w:type="paragraph" w:styleId="ac">
    <w:name w:val="Title"/>
    <w:basedOn w:val="a"/>
    <w:link w:val="ad"/>
    <w:qFormat/>
    <w:rsid w:val="00332C29"/>
    <w:pPr>
      <w:spacing w:after="0" w:line="240" w:lineRule="auto"/>
      <w:jc w:val="center"/>
    </w:pPr>
    <w:rPr>
      <w:rFonts w:eastAsia="Arial Unicode MS"/>
      <w:spacing w:val="-20"/>
      <w:sz w:val="36"/>
      <w:szCs w:val="20"/>
      <w:lang w:eastAsia="ru-RU"/>
    </w:rPr>
  </w:style>
  <w:style w:type="character" w:customStyle="1" w:styleId="ad">
    <w:name w:val="Название Знак"/>
    <w:basedOn w:val="a1"/>
    <w:link w:val="ac"/>
    <w:rsid w:val="00332C29"/>
    <w:rPr>
      <w:rFonts w:ascii="Calibri" w:eastAsia="Arial Unicode MS" w:hAnsi="Calibri" w:cs="Times New Roman"/>
      <w:spacing w:val="-20"/>
      <w:sz w:val="36"/>
      <w:szCs w:val="20"/>
      <w:lang w:eastAsia="ru-RU"/>
    </w:rPr>
  </w:style>
  <w:style w:type="paragraph" w:styleId="ae">
    <w:name w:val="Subtitle"/>
    <w:basedOn w:val="a"/>
    <w:next w:val="a"/>
    <w:link w:val="af"/>
    <w:qFormat/>
    <w:rsid w:val="00332C29"/>
    <w:pPr>
      <w:spacing w:after="60"/>
      <w:jc w:val="center"/>
      <w:outlineLvl w:val="1"/>
    </w:pPr>
    <w:rPr>
      <w:rFonts w:ascii="Cambria" w:eastAsia="Times New Roman" w:hAnsi="Cambria"/>
      <w:sz w:val="24"/>
      <w:szCs w:val="24"/>
    </w:rPr>
  </w:style>
  <w:style w:type="character" w:customStyle="1" w:styleId="af">
    <w:name w:val="Подзаголовок Знак"/>
    <w:basedOn w:val="a1"/>
    <w:link w:val="ae"/>
    <w:rsid w:val="00332C29"/>
    <w:rPr>
      <w:rFonts w:ascii="Cambria" w:eastAsia="Times New Roman" w:hAnsi="Cambria" w:cs="Times New Roman"/>
      <w:sz w:val="24"/>
      <w:szCs w:val="24"/>
    </w:rPr>
  </w:style>
  <w:style w:type="character" w:styleId="af0">
    <w:name w:val="annotation reference"/>
    <w:rsid w:val="00332C29"/>
    <w:rPr>
      <w:sz w:val="16"/>
      <w:szCs w:val="16"/>
    </w:rPr>
  </w:style>
  <w:style w:type="paragraph" w:styleId="af1">
    <w:name w:val="annotation text"/>
    <w:basedOn w:val="a"/>
    <w:link w:val="af2"/>
    <w:rsid w:val="00332C29"/>
    <w:rPr>
      <w:sz w:val="20"/>
      <w:szCs w:val="20"/>
    </w:rPr>
  </w:style>
  <w:style w:type="character" w:customStyle="1" w:styleId="af2">
    <w:name w:val="Текст примечания Знак"/>
    <w:basedOn w:val="a1"/>
    <w:link w:val="af1"/>
    <w:rsid w:val="00332C29"/>
    <w:rPr>
      <w:rFonts w:ascii="Calibri" w:eastAsia="Calibri" w:hAnsi="Calibri" w:cs="Times New Roman"/>
      <w:sz w:val="20"/>
      <w:szCs w:val="20"/>
    </w:rPr>
  </w:style>
  <w:style w:type="paragraph" w:styleId="af3">
    <w:name w:val="annotation subject"/>
    <w:basedOn w:val="af1"/>
    <w:next w:val="af1"/>
    <w:link w:val="af4"/>
    <w:rsid w:val="00332C29"/>
    <w:rPr>
      <w:b/>
      <w:bCs/>
    </w:rPr>
  </w:style>
  <w:style w:type="character" w:customStyle="1" w:styleId="af4">
    <w:name w:val="Тема примечания Знак"/>
    <w:basedOn w:val="af2"/>
    <w:link w:val="af3"/>
    <w:rsid w:val="00332C29"/>
    <w:rPr>
      <w:rFonts w:ascii="Calibri" w:eastAsia="Calibri" w:hAnsi="Calibri" w:cs="Times New Roman"/>
      <w:b/>
      <w:bCs/>
      <w:sz w:val="20"/>
      <w:szCs w:val="20"/>
    </w:rPr>
  </w:style>
  <w:style w:type="paragraph" w:customStyle="1" w:styleId="ConsNormal">
    <w:name w:val="ConsNormal"/>
    <w:rsid w:val="00332C2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0">
    <w:name w:val="Normal (Web)"/>
    <w:basedOn w:val="a"/>
    <w:rsid w:val="00332C29"/>
    <w:pPr>
      <w:suppressAutoHyphens/>
      <w:spacing w:before="100" w:after="100" w:line="240" w:lineRule="auto"/>
    </w:pPr>
    <w:rPr>
      <w:rFonts w:ascii="Times New Roman" w:eastAsia="Times New Roman" w:hAnsi="Times New Roman"/>
      <w:sz w:val="24"/>
      <w:szCs w:val="24"/>
      <w:lang w:eastAsia="ar-SA"/>
    </w:rPr>
  </w:style>
  <w:style w:type="character" w:customStyle="1" w:styleId="apple-style-span">
    <w:name w:val="apple-style-span"/>
    <w:basedOn w:val="a1"/>
    <w:rsid w:val="00332C29"/>
  </w:style>
  <w:style w:type="paragraph" w:customStyle="1" w:styleId="wikip">
    <w:name w:val="wikip"/>
    <w:basedOn w:val="a"/>
    <w:rsid w:val="00332C29"/>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af5">
    <w:name w:val="Содержимое таблицы"/>
    <w:basedOn w:val="a"/>
    <w:rsid w:val="00332C29"/>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32">
    <w:name w:val="Основной текст с отступом 32"/>
    <w:basedOn w:val="a"/>
    <w:rsid w:val="00332C29"/>
    <w:pPr>
      <w:suppressAutoHyphens/>
      <w:spacing w:after="120" w:line="240" w:lineRule="auto"/>
      <w:ind w:left="283"/>
    </w:pPr>
    <w:rPr>
      <w:rFonts w:ascii="Times New Roman" w:eastAsia="Times New Roman" w:hAnsi="Times New Roman"/>
      <w:kern w:val="1"/>
      <w:sz w:val="16"/>
      <w:szCs w:val="16"/>
      <w:lang w:eastAsia="ar-SA"/>
    </w:rPr>
  </w:style>
  <w:style w:type="paragraph" w:styleId="af6">
    <w:name w:val="Body Text Indent"/>
    <w:basedOn w:val="a"/>
    <w:link w:val="af7"/>
    <w:unhideWhenUsed/>
    <w:rsid w:val="00332C29"/>
    <w:pPr>
      <w:spacing w:after="120"/>
      <w:ind w:left="283"/>
    </w:pPr>
    <w:rPr>
      <w:rFonts w:ascii="Times New Roman" w:eastAsia="Times New Roman" w:hAnsi="Times New Roman"/>
    </w:rPr>
  </w:style>
  <w:style w:type="character" w:customStyle="1" w:styleId="af7">
    <w:name w:val="Основной текст с отступом Знак"/>
    <w:basedOn w:val="a1"/>
    <w:link w:val="af6"/>
    <w:rsid w:val="00332C29"/>
    <w:rPr>
      <w:rFonts w:ascii="Times New Roman" w:eastAsia="Times New Roman" w:hAnsi="Times New Roman" w:cs="Times New Roman"/>
    </w:rPr>
  </w:style>
  <w:style w:type="paragraph" w:customStyle="1" w:styleId="af8">
    <w:name w:val="Знак"/>
    <w:basedOn w:val="a"/>
    <w:rsid w:val="00332C29"/>
    <w:pPr>
      <w:spacing w:after="160" w:line="240" w:lineRule="exact"/>
    </w:pPr>
    <w:rPr>
      <w:rFonts w:ascii="Verdana" w:eastAsia="Times New Roman" w:hAnsi="Verdana"/>
      <w:sz w:val="24"/>
      <w:szCs w:val="24"/>
      <w:lang w:val="en-US"/>
    </w:rPr>
  </w:style>
  <w:style w:type="paragraph" w:styleId="af9">
    <w:name w:val="Body Text"/>
    <w:basedOn w:val="a"/>
    <w:link w:val="afa"/>
    <w:rsid w:val="00332C29"/>
    <w:pPr>
      <w:spacing w:after="120" w:line="240" w:lineRule="auto"/>
    </w:pPr>
    <w:rPr>
      <w:rFonts w:ascii="Times New Roman" w:eastAsia="Times New Roman" w:hAnsi="Times New Roman"/>
      <w:sz w:val="24"/>
      <w:szCs w:val="24"/>
    </w:rPr>
  </w:style>
  <w:style w:type="character" w:customStyle="1" w:styleId="afa">
    <w:name w:val="Основной текст Знак"/>
    <w:basedOn w:val="a1"/>
    <w:link w:val="af9"/>
    <w:rsid w:val="00332C29"/>
    <w:rPr>
      <w:rFonts w:ascii="Times New Roman" w:eastAsia="Times New Roman" w:hAnsi="Times New Roman" w:cs="Times New Roman"/>
      <w:sz w:val="24"/>
      <w:szCs w:val="24"/>
    </w:rPr>
  </w:style>
  <w:style w:type="character" w:styleId="afb">
    <w:name w:val="page number"/>
    <w:basedOn w:val="a1"/>
    <w:rsid w:val="00332C29"/>
  </w:style>
  <w:style w:type="paragraph" w:styleId="afc">
    <w:name w:val="List Paragraph"/>
    <w:basedOn w:val="a"/>
    <w:uiPriority w:val="34"/>
    <w:qFormat/>
    <w:rsid w:val="00332C29"/>
    <w:pPr>
      <w:ind w:left="720"/>
      <w:contextualSpacing/>
    </w:pPr>
  </w:style>
  <w:style w:type="paragraph" w:styleId="afd">
    <w:name w:val="No Spacing"/>
    <w:uiPriority w:val="1"/>
    <w:qFormat/>
    <w:rsid w:val="00332C29"/>
    <w:pPr>
      <w:spacing w:after="0" w:line="240" w:lineRule="auto"/>
    </w:pPr>
    <w:rPr>
      <w:rFonts w:ascii="Calibri" w:eastAsia="Calibri" w:hAnsi="Calibri" w:cs="Times New Roman"/>
    </w:rPr>
  </w:style>
  <w:style w:type="paragraph" w:customStyle="1" w:styleId="formattext">
    <w:name w:val="formattext"/>
    <w:basedOn w:val="a"/>
    <w:rsid w:val="00332C2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2"/>
    <w:next w:val="a6"/>
    <w:rsid w:val="00A867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6"/>
    <w:rsid w:val="00A867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6"/>
    <w:rsid w:val="00A867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6"/>
    <w:rsid w:val="00A867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6"/>
    <w:rsid w:val="00A867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6"/>
    <w:rsid w:val="00A867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C29"/>
    <w:rPr>
      <w:rFonts w:ascii="Calibri" w:eastAsia="Calibri" w:hAnsi="Calibri" w:cs="Times New Roman"/>
    </w:rPr>
  </w:style>
  <w:style w:type="paragraph" w:styleId="1">
    <w:name w:val="heading 1"/>
    <w:basedOn w:val="a"/>
    <w:next w:val="a"/>
    <w:link w:val="10"/>
    <w:qFormat/>
    <w:rsid w:val="00332C29"/>
    <w:pPr>
      <w:keepNext/>
      <w:spacing w:after="0" w:line="240" w:lineRule="auto"/>
      <w:ind w:left="350"/>
      <w:jc w:val="center"/>
      <w:outlineLvl w:val="0"/>
    </w:pPr>
    <w:rPr>
      <w:rFonts w:ascii="Times New Roman" w:eastAsia="Times New Roman" w:hAnsi="Times New Roman"/>
      <w:b/>
      <w:kern w:val="32"/>
      <w:sz w:val="28"/>
      <w:szCs w:val="20"/>
    </w:rPr>
  </w:style>
  <w:style w:type="paragraph" w:styleId="2">
    <w:name w:val="heading 2"/>
    <w:basedOn w:val="a0"/>
    <w:next w:val="a"/>
    <w:link w:val="20"/>
    <w:qFormat/>
    <w:rsid w:val="00332C29"/>
    <w:pPr>
      <w:spacing w:before="0" w:after="0"/>
      <w:ind w:firstLine="567"/>
      <w:jc w:val="both"/>
      <w:outlineLvl w:val="1"/>
    </w:pPr>
    <w:rPr>
      <w:b/>
      <w:color w:val="000000"/>
      <w:sz w:val="28"/>
      <w:szCs w:val="28"/>
    </w:rPr>
  </w:style>
  <w:style w:type="paragraph" w:styleId="3">
    <w:name w:val="heading 3"/>
    <w:basedOn w:val="a"/>
    <w:next w:val="a"/>
    <w:link w:val="30"/>
    <w:qFormat/>
    <w:rsid w:val="00332C29"/>
    <w:pPr>
      <w:spacing w:after="0" w:line="240" w:lineRule="auto"/>
      <w:ind w:firstLine="567"/>
      <w:jc w:val="both"/>
      <w:outlineLvl w:val="2"/>
    </w:pPr>
    <w:rPr>
      <w:rFonts w:ascii="Times New Roman" w:eastAsia="Times New Roman" w:hAnsi="Times New Roman"/>
      <w:b/>
      <w:i/>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2C29"/>
    <w:rPr>
      <w:rFonts w:ascii="Times New Roman" w:eastAsia="Times New Roman" w:hAnsi="Times New Roman" w:cs="Times New Roman"/>
      <w:b/>
      <w:kern w:val="32"/>
      <w:sz w:val="28"/>
      <w:szCs w:val="20"/>
    </w:rPr>
  </w:style>
  <w:style w:type="character" w:customStyle="1" w:styleId="20">
    <w:name w:val="Заголовок 2 Знак"/>
    <w:basedOn w:val="a1"/>
    <w:link w:val="2"/>
    <w:rsid w:val="00332C29"/>
    <w:rPr>
      <w:rFonts w:ascii="Times New Roman" w:eastAsia="Times New Roman" w:hAnsi="Times New Roman" w:cs="Times New Roman"/>
      <w:b/>
      <w:color w:val="000000"/>
      <w:sz w:val="28"/>
      <w:szCs w:val="28"/>
      <w:lang w:eastAsia="ar-SA"/>
    </w:rPr>
  </w:style>
  <w:style w:type="character" w:customStyle="1" w:styleId="30">
    <w:name w:val="Заголовок 3 Знак"/>
    <w:basedOn w:val="a1"/>
    <w:link w:val="3"/>
    <w:rsid w:val="00332C29"/>
    <w:rPr>
      <w:rFonts w:ascii="Times New Roman" w:eastAsia="Times New Roman" w:hAnsi="Times New Roman" w:cs="Times New Roman"/>
      <w:b/>
      <w:i/>
      <w:color w:val="000000"/>
      <w:sz w:val="28"/>
      <w:szCs w:val="28"/>
    </w:rPr>
  </w:style>
  <w:style w:type="paragraph" w:customStyle="1" w:styleId="ConsPlusNormal">
    <w:name w:val="ConsPlusNormal"/>
    <w:rsid w:val="00332C2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332C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C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332C29"/>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semiHidden/>
    <w:rsid w:val="00332C29"/>
    <w:pPr>
      <w:spacing w:after="0" w:line="240" w:lineRule="auto"/>
    </w:pPr>
    <w:rPr>
      <w:rFonts w:ascii="Tahoma" w:hAnsi="Tahoma"/>
      <w:sz w:val="16"/>
      <w:szCs w:val="20"/>
    </w:rPr>
  </w:style>
  <w:style w:type="character" w:customStyle="1" w:styleId="a5">
    <w:name w:val="Текст выноски Знак"/>
    <w:basedOn w:val="a1"/>
    <w:link w:val="a4"/>
    <w:uiPriority w:val="99"/>
    <w:semiHidden/>
    <w:rsid w:val="00332C29"/>
    <w:rPr>
      <w:rFonts w:ascii="Tahoma" w:eastAsia="Calibri" w:hAnsi="Tahoma" w:cs="Times New Roman"/>
      <w:sz w:val="16"/>
      <w:szCs w:val="20"/>
    </w:rPr>
  </w:style>
  <w:style w:type="paragraph" w:styleId="HTML">
    <w:name w:val="HTML Preformatted"/>
    <w:basedOn w:val="a"/>
    <w:link w:val="HTML0"/>
    <w:rsid w:val="0033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rsid w:val="00332C29"/>
    <w:rPr>
      <w:rFonts w:ascii="Courier New" w:eastAsia="Calibri" w:hAnsi="Courier New" w:cs="Times New Roman"/>
      <w:sz w:val="20"/>
      <w:szCs w:val="20"/>
      <w:lang w:eastAsia="ru-RU"/>
    </w:rPr>
  </w:style>
  <w:style w:type="table" w:styleId="a6">
    <w:name w:val="Table Grid"/>
    <w:basedOn w:val="a2"/>
    <w:rsid w:val="00332C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332C29"/>
    <w:rPr>
      <w:rFonts w:cs="Times New Roman"/>
      <w:color w:val="0000FF"/>
      <w:u w:val="single"/>
    </w:rPr>
  </w:style>
  <w:style w:type="paragraph" w:styleId="a8">
    <w:name w:val="header"/>
    <w:basedOn w:val="a"/>
    <w:link w:val="a9"/>
    <w:uiPriority w:val="99"/>
    <w:rsid w:val="00332C29"/>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1"/>
    <w:link w:val="a8"/>
    <w:uiPriority w:val="99"/>
    <w:rsid w:val="00332C29"/>
    <w:rPr>
      <w:rFonts w:ascii="Calibri" w:eastAsia="Calibri" w:hAnsi="Calibri" w:cs="Times New Roman"/>
      <w:sz w:val="20"/>
      <w:szCs w:val="20"/>
      <w:lang w:eastAsia="ru-RU"/>
    </w:rPr>
  </w:style>
  <w:style w:type="paragraph" w:styleId="aa">
    <w:name w:val="footer"/>
    <w:basedOn w:val="a"/>
    <w:link w:val="ab"/>
    <w:uiPriority w:val="99"/>
    <w:rsid w:val="00332C29"/>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1"/>
    <w:link w:val="aa"/>
    <w:uiPriority w:val="99"/>
    <w:rsid w:val="00332C29"/>
    <w:rPr>
      <w:rFonts w:ascii="Calibri" w:eastAsia="Calibri" w:hAnsi="Calibri" w:cs="Times New Roman"/>
      <w:sz w:val="20"/>
      <w:szCs w:val="20"/>
      <w:lang w:eastAsia="ru-RU"/>
    </w:rPr>
  </w:style>
  <w:style w:type="paragraph" w:styleId="ac">
    <w:name w:val="Title"/>
    <w:basedOn w:val="a"/>
    <w:link w:val="ad"/>
    <w:qFormat/>
    <w:rsid w:val="00332C29"/>
    <w:pPr>
      <w:spacing w:after="0" w:line="240" w:lineRule="auto"/>
      <w:jc w:val="center"/>
    </w:pPr>
    <w:rPr>
      <w:rFonts w:eastAsia="Arial Unicode MS"/>
      <w:spacing w:val="-20"/>
      <w:sz w:val="36"/>
      <w:szCs w:val="20"/>
      <w:lang w:eastAsia="ru-RU"/>
    </w:rPr>
  </w:style>
  <w:style w:type="character" w:customStyle="1" w:styleId="ad">
    <w:name w:val="Название Знак"/>
    <w:basedOn w:val="a1"/>
    <w:link w:val="ac"/>
    <w:rsid w:val="00332C29"/>
    <w:rPr>
      <w:rFonts w:ascii="Calibri" w:eastAsia="Arial Unicode MS" w:hAnsi="Calibri" w:cs="Times New Roman"/>
      <w:spacing w:val="-20"/>
      <w:sz w:val="36"/>
      <w:szCs w:val="20"/>
      <w:lang w:eastAsia="ru-RU"/>
    </w:rPr>
  </w:style>
  <w:style w:type="paragraph" w:styleId="ae">
    <w:name w:val="Subtitle"/>
    <w:basedOn w:val="a"/>
    <w:next w:val="a"/>
    <w:link w:val="af"/>
    <w:qFormat/>
    <w:rsid w:val="00332C29"/>
    <w:pPr>
      <w:spacing w:after="60"/>
      <w:jc w:val="center"/>
      <w:outlineLvl w:val="1"/>
    </w:pPr>
    <w:rPr>
      <w:rFonts w:ascii="Cambria" w:eastAsia="Times New Roman" w:hAnsi="Cambria"/>
      <w:sz w:val="24"/>
      <w:szCs w:val="24"/>
    </w:rPr>
  </w:style>
  <w:style w:type="character" w:customStyle="1" w:styleId="af">
    <w:name w:val="Подзаголовок Знак"/>
    <w:basedOn w:val="a1"/>
    <w:link w:val="ae"/>
    <w:rsid w:val="00332C29"/>
    <w:rPr>
      <w:rFonts w:ascii="Cambria" w:eastAsia="Times New Roman" w:hAnsi="Cambria" w:cs="Times New Roman"/>
      <w:sz w:val="24"/>
      <w:szCs w:val="24"/>
    </w:rPr>
  </w:style>
  <w:style w:type="character" w:styleId="af0">
    <w:name w:val="annotation reference"/>
    <w:rsid w:val="00332C29"/>
    <w:rPr>
      <w:sz w:val="16"/>
      <w:szCs w:val="16"/>
    </w:rPr>
  </w:style>
  <w:style w:type="paragraph" w:styleId="af1">
    <w:name w:val="annotation text"/>
    <w:basedOn w:val="a"/>
    <w:link w:val="af2"/>
    <w:rsid w:val="00332C29"/>
    <w:rPr>
      <w:sz w:val="20"/>
      <w:szCs w:val="20"/>
    </w:rPr>
  </w:style>
  <w:style w:type="character" w:customStyle="1" w:styleId="af2">
    <w:name w:val="Текст примечания Знак"/>
    <w:basedOn w:val="a1"/>
    <w:link w:val="af1"/>
    <w:rsid w:val="00332C29"/>
    <w:rPr>
      <w:rFonts w:ascii="Calibri" w:eastAsia="Calibri" w:hAnsi="Calibri" w:cs="Times New Roman"/>
      <w:sz w:val="20"/>
      <w:szCs w:val="20"/>
    </w:rPr>
  </w:style>
  <w:style w:type="paragraph" w:styleId="af3">
    <w:name w:val="annotation subject"/>
    <w:basedOn w:val="af1"/>
    <w:next w:val="af1"/>
    <w:link w:val="af4"/>
    <w:rsid w:val="00332C29"/>
    <w:rPr>
      <w:b/>
      <w:bCs/>
    </w:rPr>
  </w:style>
  <w:style w:type="character" w:customStyle="1" w:styleId="af4">
    <w:name w:val="Тема примечания Знак"/>
    <w:basedOn w:val="af2"/>
    <w:link w:val="af3"/>
    <w:rsid w:val="00332C29"/>
    <w:rPr>
      <w:rFonts w:ascii="Calibri" w:eastAsia="Calibri" w:hAnsi="Calibri" w:cs="Times New Roman"/>
      <w:b/>
      <w:bCs/>
      <w:sz w:val="20"/>
      <w:szCs w:val="20"/>
    </w:rPr>
  </w:style>
  <w:style w:type="paragraph" w:customStyle="1" w:styleId="ConsNormal">
    <w:name w:val="ConsNormal"/>
    <w:rsid w:val="00332C2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0">
    <w:name w:val="Normal (Web)"/>
    <w:basedOn w:val="a"/>
    <w:rsid w:val="00332C29"/>
    <w:pPr>
      <w:suppressAutoHyphens/>
      <w:spacing w:before="100" w:after="100" w:line="240" w:lineRule="auto"/>
    </w:pPr>
    <w:rPr>
      <w:rFonts w:ascii="Times New Roman" w:eastAsia="Times New Roman" w:hAnsi="Times New Roman"/>
      <w:sz w:val="24"/>
      <w:szCs w:val="24"/>
      <w:lang w:eastAsia="ar-SA"/>
    </w:rPr>
  </w:style>
  <w:style w:type="character" w:customStyle="1" w:styleId="apple-style-span">
    <w:name w:val="apple-style-span"/>
    <w:basedOn w:val="a1"/>
    <w:rsid w:val="00332C29"/>
  </w:style>
  <w:style w:type="paragraph" w:customStyle="1" w:styleId="wikip">
    <w:name w:val="wikip"/>
    <w:basedOn w:val="a"/>
    <w:rsid w:val="00332C29"/>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af5">
    <w:name w:val="Содержимое таблицы"/>
    <w:basedOn w:val="a"/>
    <w:rsid w:val="00332C29"/>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32">
    <w:name w:val="Основной текст с отступом 32"/>
    <w:basedOn w:val="a"/>
    <w:rsid w:val="00332C29"/>
    <w:pPr>
      <w:suppressAutoHyphens/>
      <w:spacing w:after="120" w:line="240" w:lineRule="auto"/>
      <w:ind w:left="283"/>
    </w:pPr>
    <w:rPr>
      <w:rFonts w:ascii="Times New Roman" w:eastAsia="Times New Roman" w:hAnsi="Times New Roman"/>
      <w:kern w:val="1"/>
      <w:sz w:val="16"/>
      <w:szCs w:val="16"/>
      <w:lang w:eastAsia="ar-SA"/>
    </w:rPr>
  </w:style>
  <w:style w:type="paragraph" w:styleId="af6">
    <w:name w:val="Body Text Indent"/>
    <w:basedOn w:val="a"/>
    <w:link w:val="af7"/>
    <w:unhideWhenUsed/>
    <w:rsid w:val="00332C29"/>
    <w:pPr>
      <w:spacing w:after="120"/>
      <w:ind w:left="283"/>
    </w:pPr>
    <w:rPr>
      <w:rFonts w:ascii="Times New Roman" w:eastAsia="Times New Roman" w:hAnsi="Times New Roman"/>
    </w:rPr>
  </w:style>
  <w:style w:type="character" w:customStyle="1" w:styleId="af7">
    <w:name w:val="Основной текст с отступом Знак"/>
    <w:basedOn w:val="a1"/>
    <w:link w:val="af6"/>
    <w:rsid w:val="00332C29"/>
    <w:rPr>
      <w:rFonts w:ascii="Times New Roman" w:eastAsia="Times New Roman" w:hAnsi="Times New Roman" w:cs="Times New Roman"/>
    </w:rPr>
  </w:style>
  <w:style w:type="paragraph" w:customStyle="1" w:styleId="af8">
    <w:name w:val="Знак"/>
    <w:basedOn w:val="a"/>
    <w:rsid w:val="00332C29"/>
    <w:pPr>
      <w:spacing w:after="160" w:line="240" w:lineRule="exact"/>
    </w:pPr>
    <w:rPr>
      <w:rFonts w:ascii="Verdana" w:eastAsia="Times New Roman" w:hAnsi="Verdana"/>
      <w:sz w:val="24"/>
      <w:szCs w:val="24"/>
      <w:lang w:val="en-US"/>
    </w:rPr>
  </w:style>
  <w:style w:type="paragraph" w:styleId="af9">
    <w:name w:val="Body Text"/>
    <w:basedOn w:val="a"/>
    <w:link w:val="afa"/>
    <w:rsid w:val="00332C29"/>
    <w:pPr>
      <w:spacing w:after="120" w:line="240" w:lineRule="auto"/>
    </w:pPr>
    <w:rPr>
      <w:rFonts w:ascii="Times New Roman" w:eastAsia="Times New Roman" w:hAnsi="Times New Roman"/>
      <w:sz w:val="24"/>
      <w:szCs w:val="24"/>
    </w:rPr>
  </w:style>
  <w:style w:type="character" w:customStyle="1" w:styleId="afa">
    <w:name w:val="Основной текст Знак"/>
    <w:basedOn w:val="a1"/>
    <w:link w:val="af9"/>
    <w:rsid w:val="00332C29"/>
    <w:rPr>
      <w:rFonts w:ascii="Times New Roman" w:eastAsia="Times New Roman" w:hAnsi="Times New Roman" w:cs="Times New Roman"/>
      <w:sz w:val="24"/>
      <w:szCs w:val="24"/>
    </w:rPr>
  </w:style>
  <w:style w:type="character" w:styleId="afb">
    <w:name w:val="page number"/>
    <w:basedOn w:val="a1"/>
    <w:rsid w:val="00332C29"/>
  </w:style>
  <w:style w:type="paragraph" w:styleId="afc">
    <w:name w:val="List Paragraph"/>
    <w:basedOn w:val="a"/>
    <w:uiPriority w:val="34"/>
    <w:qFormat/>
    <w:rsid w:val="00332C29"/>
    <w:pPr>
      <w:ind w:left="720"/>
      <w:contextualSpacing/>
    </w:pPr>
  </w:style>
  <w:style w:type="paragraph" w:styleId="afd">
    <w:name w:val="No Spacing"/>
    <w:uiPriority w:val="1"/>
    <w:qFormat/>
    <w:rsid w:val="00332C29"/>
    <w:pPr>
      <w:spacing w:after="0" w:line="240" w:lineRule="auto"/>
    </w:pPr>
    <w:rPr>
      <w:rFonts w:ascii="Calibri" w:eastAsia="Calibri" w:hAnsi="Calibri" w:cs="Times New Roman"/>
    </w:rPr>
  </w:style>
  <w:style w:type="paragraph" w:customStyle="1" w:styleId="formattext">
    <w:name w:val="formattext"/>
    <w:basedOn w:val="a"/>
    <w:rsid w:val="00332C2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adm.ru" TargetMode="External"/><Relationship Id="rId13" Type="http://schemas.openxmlformats.org/officeDocument/2006/relationships/hyperlink" Target="mailto:mfc.stv@mfc26.ru." TargetMode="External"/><Relationship Id="rId18" Type="http://schemas.openxmlformats.org/officeDocument/2006/relationships/hyperlink" Target="consultantplus://offline/ref=429D7EED53D14705F0475277592280590B97EF6762E26F7E152BA9BE3309F43E29A91617DCl1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15801DD4ED75C9FED821F32AE5A1C9F43BDEB2DC056884FB3FE8EF5C6ACCFBDC8068AC60D0C0B6DA8051A6D63aD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mfc@umfc26.ru" TargetMode="External"/><Relationship Id="rId17" Type="http://schemas.openxmlformats.org/officeDocument/2006/relationships/hyperlink" Target="consultantplus://offline/ref=97FDC22E256C58550E6E35304A982F3AD3EFDE4BCB9B978330A72C5F24FBV5S" TargetMode="External"/><Relationship Id="rId25" Type="http://schemas.openxmlformats.org/officeDocument/2006/relationships/hyperlink" Target="consultantplus://offline/ref=FC2597A861EE5E4AA552EFB3B8CC07011E97BEB8887FFDCCFC343B444EF38ED3F3827D4470B677C8F64DEEB6XBz6M" TargetMode="External"/><Relationship Id="rId33" Type="http://schemas.openxmlformats.org/officeDocument/2006/relationships/hyperlink" Target="consultantplus://offline/ref=BF53D9140CAD80AF927121B89D2E2E312C2B6190C470067930BE9DAC08971A420099C1AD28EAF885BBC21BF4g5D9J" TargetMode="External"/><Relationship Id="rId2" Type="http://schemas.openxmlformats.org/officeDocument/2006/relationships/numbering" Target="numbering.xml"/><Relationship Id="rId16" Type="http://schemas.openxmlformats.org/officeDocument/2006/relationships/hyperlink" Target="consultantplus://offline/ref=97FDC22E256C58550E6E35304A982F3AD3EFDE48CA9F978330A72C5F24FBV5S" TargetMode="External"/><Relationship Id="rId20" Type="http://schemas.openxmlformats.org/officeDocument/2006/relationships/hyperlink" Target="consultantplus://offline/ref=B15801DD4ED75C9FED821F32AE5A1C9F43BDEB2DC056884FB3FE8EF5C6ACCFBDC8068AC60D0C0B6DA8051A6D63aDM" TargetMode="External"/><Relationship Id="rId29" Type="http://schemas.openxmlformats.org/officeDocument/2006/relationships/hyperlink" Target="consultantplus://offline/ref=518FCD368C05CA709662B55ECA0CF624CA46A464FF5E9DE72ADFB76E9CA1V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vtorg@inbox.ru" TargetMode="External"/><Relationship Id="rId24" Type="http://schemas.openxmlformats.org/officeDocument/2006/relationships/hyperlink" Target="consultantplus://offline/ref=2025D695F37F0087C46A171A4C820C5DC42A8704D4A73E78A5A836F7C7BCE328791508FC7F02B272C979BF49h3dAM" TargetMode="External"/><Relationship Id="rId32" Type="http://schemas.openxmlformats.org/officeDocument/2006/relationships/hyperlink" Target="consultantplus://offline/ref=EFC7E240E4CDE23B6C7BFE093BD58EA6C80F0F9067073F8BE9BF5491FACF30C8B2A6A2DCB7FF9892H9x6N"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29D7EED53D14705F0475277592280590B97EF6762E26F7E152BA9BE3309F43E29A91615C4D0D8EED4lAF" TargetMode="External"/><Relationship Id="rId23" Type="http://schemas.openxmlformats.org/officeDocument/2006/relationships/hyperlink" Target="consultantplus://offline/ref=B15801DD4ED75C9FED821F32AE5A1C9F43BDEB2DC056884FB3FE8EF5C6ACCFBDC8068AC60D0C0B6DA8051A6D63aDM" TargetMode="External"/><Relationship Id="rId28" Type="http://schemas.openxmlformats.org/officeDocument/2006/relationships/hyperlink" Target="consultantplus://offline/ref=518FCD368C05CA709662B55ECA0CF624CA46A464FF5E9DE72ADFB76E9CA1V1J" TargetMode="External"/><Relationship Id="rId10" Type="http://schemas.openxmlformats.org/officeDocument/2006/relationships/hyperlink" Target="http://www.mfc26.ru" TargetMode="External"/><Relationship Id="rId19" Type="http://schemas.openxmlformats.org/officeDocument/2006/relationships/hyperlink" Target="consultantplus://offline/ref=429D7EED53D14705F0475277592280590B97EF6762E26F7E152BA9BE3309F43E29A91615C4D0D8EED4lAF" TargetMode="External"/><Relationship Id="rId31" Type="http://schemas.openxmlformats.org/officeDocument/2006/relationships/hyperlink" Target="consultantplus://offline/ref=EFC7E240E4CDE23B6C7BFE093BD58EA6CB08049860043F8BE9BF5491FACF30C8B2A6A2DCB7FF9895H9xEN" TargetMode="External"/><Relationship Id="rId4" Type="http://schemas.openxmlformats.org/officeDocument/2006/relationships/settings" Target="settings.xml"/><Relationship Id="rId9" Type="http://schemas.openxmlformats.org/officeDocument/2006/relationships/hyperlink" Target="http://www.umfc26.ru" TargetMode="External"/><Relationship Id="rId14" Type="http://schemas.openxmlformats.org/officeDocument/2006/relationships/hyperlink" Target="consultantplus://offline/ref=429D7EED53D14705F0475277592280590B97EF6762E26F7E152BA9BE3309F43E29A91617DCl1F" TargetMode="External"/><Relationship Id="rId22" Type="http://schemas.openxmlformats.org/officeDocument/2006/relationships/hyperlink" Target="consultantplus://offline/ref=2025D695F37F0087C46A171A4C820C5DC42A8704D4A73E78A5A836F7C7BCE328791508FC7F02B272C979BF49h3dAM" TargetMode="External"/><Relationship Id="rId27" Type="http://schemas.openxmlformats.org/officeDocument/2006/relationships/hyperlink" Target="consultantplus://offline/ref=518FCD368C05CA709662B55ECA0CF624CA46A464FF5E9DE72ADFB76E9CA1V1J" TargetMode="External"/><Relationship Id="rId30" Type="http://schemas.openxmlformats.org/officeDocument/2006/relationships/hyperlink" Target="consultantplus://offline/ref=518FCD368C05CA709662B55ECA0CF624CA46A464FF5E9DE72ADFB76E9CA1V1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3A704-55DA-4810-A568-27BBAFE7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42</Pages>
  <Words>14682</Words>
  <Characters>83691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Ольга Владимировна</dc:creator>
  <cp:lastModifiedBy>Мещерякова Ольга Владимировна</cp:lastModifiedBy>
  <cp:revision>36</cp:revision>
  <cp:lastPrinted>2018-07-11T10:33:00Z</cp:lastPrinted>
  <dcterms:created xsi:type="dcterms:W3CDTF">2019-10-08T08:28:00Z</dcterms:created>
  <dcterms:modified xsi:type="dcterms:W3CDTF">2020-07-20T09:28:00Z</dcterms:modified>
</cp:coreProperties>
</file>